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A8" w:rsidRPr="001F2FF9" w:rsidRDefault="009913A8" w:rsidP="009913A8">
      <w:pPr>
        <w:widowControl w:val="0"/>
        <w:spacing w:after="0" w:line="240" w:lineRule="auto"/>
        <w:rPr>
          <w:rFonts w:ascii="Times New Roman" w:eastAsia="SimSun" w:hAnsi="Times New Roman"/>
          <w:kern w:val="2"/>
          <w:sz w:val="24"/>
          <w:szCs w:val="24"/>
        </w:rPr>
      </w:pPr>
      <w:r w:rsidRPr="001F2FF9">
        <w:rPr>
          <w:rFonts w:ascii="Times New Roman" w:hAnsi="Times New Roman"/>
          <w:noProof/>
          <w:sz w:val="24"/>
          <w:szCs w:val="24"/>
          <w:lang w:val="ro-RO" w:eastAsia="ro-RO"/>
        </w:rPr>
        <w:drawing>
          <wp:anchor distT="0" distB="0" distL="114300" distR="114300" simplePos="0" relativeHeight="251661312" behindDoc="0" locked="0" layoutInCell="1" allowOverlap="1">
            <wp:simplePos x="0" y="0"/>
            <wp:positionH relativeFrom="margin">
              <wp:posOffset>5506085</wp:posOffset>
            </wp:positionH>
            <wp:positionV relativeFrom="margin">
              <wp:posOffset>-213360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6602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F2FF9">
        <w:rPr>
          <w:rFonts w:ascii="Times New Roman" w:eastAsia="Arial" w:hAnsi="Times New Roman"/>
          <w:b/>
          <w:color w:val="00000A"/>
          <w:sz w:val="24"/>
          <w:szCs w:val="24"/>
          <w:lang w:eastAsia="ro-RO"/>
        </w:rPr>
        <w:t xml:space="preserve">  </w:t>
      </w:r>
      <w:r w:rsidRPr="001F2FF9">
        <w:rPr>
          <w:rFonts w:ascii="Times New Roman" w:hAnsi="Times New Roman"/>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2FF9">
        <w:rPr>
          <w:rFonts w:ascii="Times New Roman" w:eastAsia="Calibri" w:hAnsi="Times New Roman"/>
          <w:kern w:val="2"/>
          <w:sz w:val="24"/>
          <w:szCs w:val="24"/>
        </w:rPr>
        <w:t xml:space="preserve"> </w:t>
      </w:r>
      <w:r w:rsidRPr="001F2FF9">
        <w:rPr>
          <w:rFonts w:ascii="Times New Roman" w:eastAsia="SimSun" w:hAnsi="Times New Roman"/>
          <w:kern w:val="2"/>
          <w:sz w:val="24"/>
          <w:szCs w:val="24"/>
        </w:rPr>
        <w:t xml:space="preserve">                     </w:t>
      </w:r>
      <w:r w:rsidRPr="001F2FF9">
        <w:rPr>
          <w:rFonts w:ascii="Times New Roman" w:eastAsia="SimSun" w:hAnsi="Times New Roman"/>
          <w:kern w:val="2"/>
          <w:sz w:val="24"/>
          <w:szCs w:val="24"/>
        </w:rPr>
        <w:tab/>
      </w:r>
      <w:r w:rsidRPr="001F2FF9">
        <w:rPr>
          <w:rFonts w:ascii="Times New Roman" w:eastAsia="SimSun" w:hAnsi="Times New Roman"/>
          <w:kern w:val="2"/>
          <w:sz w:val="24"/>
          <w:szCs w:val="24"/>
        </w:rPr>
        <w:tab/>
      </w:r>
      <w:r w:rsidRPr="001F2FF9">
        <w:rPr>
          <w:rFonts w:ascii="Times New Roman" w:eastAsia="SimSun" w:hAnsi="Times New Roman"/>
          <w:b/>
          <w:kern w:val="2"/>
          <w:sz w:val="24"/>
          <w:szCs w:val="24"/>
        </w:rPr>
        <w:t xml:space="preserve">                    ROMÂNIA                                                                                                                </w:t>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t xml:space="preserve">               JUDEŢUL BIHOR                                             </w:t>
      </w:r>
      <w:r w:rsidRPr="001F2FF9">
        <w:rPr>
          <w:rFonts w:ascii="Times New Roman" w:eastAsia="SimSun" w:hAnsi="Times New Roman"/>
          <w:b/>
          <w:bCs/>
          <w:color w:val="1C1C1C"/>
          <w:kern w:val="2"/>
          <w:sz w:val="24"/>
          <w:szCs w:val="24"/>
          <w:lang w:eastAsia="ro-RO"/>
        </w:rPr>
        <w:t xml:space="preserve">                                                                                           </w:t>
      </w:r>
      <w:r w:rsidRPr="001F2FF9">
        <w:rPr>
          <w:rFonts w:ascii="Times New Roman" w:eastAsia="SimSun" w:hAnsi="Times New Roman"/>
          <w:b/>
          <w:bCs/>
          <w:color w:val="1C1C1C"/>
          <w:kern w:val="2"/>
          <w:sz w:val="24"/>
          <w:szCs w:val="24"/>
          <w:lang w:eastAsia="ro-RO"/>
        </w:rPr>
        <w:tab/>
        <w:t xml:space="preserve">          </w:t>
      </w:r>
      <w:r w:rsidRPr="001F2FF9">
        <w:rPr>
          <w:rFonts w:ascii="Times New Roman" w:eastAsia="SimSu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Cs/>
          <w:color w:val="1C1C1C"/>
          <w:kern w:val="2"/>
          <w:sz w:val="24"/>
          <w:szCs w:val="24"/>
          <w:lang w:val="pt-BR"/>
        </w:rPr>
        <w:t xml:space="preserve">         </w:t>
      </w:r>
      <w:r w:rsidRPr="001F2FF9">
        <w:rPr>
          <w:rFonts w:ascii="Times New Roman" w:eastAsia="SimSu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eastAsia="Arial" w:hAnsi="Times New Roman"/>
          <w:bCs/>
          <w:color w:val="1C1C1C"/>
          <w:kern w:val="2"/>
          <w:sz w:val="24"/>
          <w:szCs w:val="24"/>
        </w:rPr>
        <w:tab/>
        <w:t xml:space="preserve">           </w:t>
      </w:r>
      <w:r w:rsidRPr="001F2FF9">
        <w:rPr>
          <w:rFonts w:ascii="Times New Roman" w:eastAsia="SimSun" w:hAnsi="Times New Roman"/>
          <w:bCs/>
          <w:color w:val="1C1C1C"/>
          <w:kern w:val="2"/>
          <w:sz w:val="24"/>
          <w:szCs w:val="24"/>
        </w:rPr>
        <w:t>C</w:t>
      </w:r>
      <w:r w:rsidRPr="001F2FF9">
        <w:rPr>
          <w:rFonts w:ascii="Times New Roman" w:eastAsia="SimSun" w:hAnsi="Times New Roman"/>
          <w:bCs/>
          <w:color w:val="1C1C1C"/>
          <w:kern w:val="2"/>
          <w:sz w:val="24"/>
          <w:szCs w:val="24"/>
          <w:lang w:val="ro-RO"/>
        </w:rPr>
        <w:t>ÎF:4641318,</w:t>
      </w:r>
      <w:r w:rsidRPr="001F2FF9">
        <w:rPr>
          <w:rFonts w:ascii="Times New Roman" w:eastAsia="SimSun" w:hAnsi="Times New Roman"/>
          <w:bCs/>
          <w:color w:val="1C1C1C"/>
          <w:kern w:val="2"/>
          <w:sz w:val="24"/>
          <w:szCs w:val="24"/>
        </w:rPr>
        <w:t xml:space="preserve"> Tel /Fax: 0259/441049                                             </w:t>
      </w:r>
      <w:r w:rsidRPr="001F2FF9">
        <w:rPr>
          <w:rFonts w:ascii="Times New Roman" w:eastAsia="SimSun" w:hAnsi="Times New Roman"/>
          <w:bCs/>
          <w:color w:val="1C1C1C"/>
          <w:kern w:val="2"/>
          <w:sz w:val="24"/>
          <w:szCs w:val="24"/>
        </w:rPr>
        <w:tab/>
        <w:t xml:space="preserve">       e-mail: </w:t>
      </w:r>
      <w:hyperlink r:id="rId9" w:history="1">
        <w:r w:rsidRPr="001F2FF9">
          <w:rPr>
            <w:rFonts w:ascii="Times New Roman" w:eastAsia="SimSun" w:hAnsi="Times New Roman"/>
            <w:bCs/>
            <w:color w:val="1C1C1C"/>
            <w:kern w:val="2"/>
            <w:sz w:val="24"/>
            <w:szCs w:val="24"/>
            <w:u w:val="single"/>
            <w:lang/>
          </w:rPr>
          <w:t>primariasalard@yahoo.com</w:t>
        </w:r>
      </w:hyperlink>
      <w:r w:rsidRPr="001F2FF9">
        <w:rPr>
          <w:rFonts w:ascii="Times New Roman" w:eastAsia="SimSun" w:hAnsi="Times New Roman"/>
          <w:bCs/>
          <w:color w:val="1C1C1C"/>
          <w:kern w:val="2"/>
          <w:sz w:val="24"/>
          <w:szCs w:val="24"/>
        </w:rPr>
        <w:t xml:space="preserve"> ,</w:t>
      </w:r>
      <w:hyperlink r:id="rId10" w:history="1">
        <w:r w:rsidRPr="001F2FF9">
          <w:rPr>
            <w:rFonts w:ascii="Times New Roman" w:eastAsia="SimSun" w:hAnsi="Times New Roman"/>
            <w:bCs/>
            <w:color w:val="1C1C1C"/>
            <w:kern w:val="2"/>
            <w:sz w:val="24"/>
            <w:szCs w:val="24"/>
            <w:u w:val="single"/>
            <w:lang/>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t xml:space="preserve">                     </w:t>
      </w:r>
      <w:r w:rsidRPr="001F2FF9">
        <w:rPr>
          <w:rFonts w:ascii="Times New Roman" w:eastAsia="SimSun" w:hAnsi="Times New Roman"/>
          <w:bCs/>
          <w:color w:val="1C1C1C"/>
          <w:kern w:val="2"/>
          <w:sz w:val="24"/>
          <w:szCs w:val="24"/>
          <w:lang w:val="ro-RO" w:eastAsia="ro-RO"/>
        </w:rPr>
        <w:t xml:space="preserve">web.site: </w:t>
      </w:r>
      <w:hyperlink r:id="rId11" w:history="1">
        <w:r w:rsidRPr="001F2FF9">
          <w:rPr>
            <w:rFonts w:ascii="Times New Roman" w:eastAsia="SimSun" w:hAnsi="Times New Roman"/>
            <w:bCs/>
            <w:color w:val="1C1C1C"/>
            <w:kern w:val="2"/>
            <w:sz w:val="24"/>
            <w:szCs w:val="24"/>
            <w:u w:val="single"/>
            <w:lang w:val="ro-RO" w:eastAsia="ro-RO"/>
          </w:rPr>
          <w:t>www.salard.ro</w:t>
        </w:r>
      </w:hyperlink>
      <w:r w:rsidRPr="001F2FF9">
        <w:rPr>
          <w:rFonts w:ascii="Times New Roman" w:eastAsia="SimSun" w:hAnsi="Times New Roman"/>
          <w:b/>
          <w:bCs/>
          <w:color w:val="1C1C1C"/>
          <w:kern w:val="2"/>
          <w:sz w:val="24"/>
          <w:szCs w:val="24"/>
          <w:lang w:val="ro-RO" w:eastAsia="ro-RO"/>
        </w:rPr>
        <w:t xml:space="preserve"> </w:t>
      </w:r>
      <w:r w:rsidRPr="001F2FF9">
        <w:rPr>
          <w:rFonts w:ascii="Times New Roman" w:eastAsia="SimSun" w:hAnsi="Times New Roman"/>
          <w:kern w:val="2"/>
          <w:sz w:val="24"/>
          <w:szCs w:val="24"/>
        </w:rPr>
        <w:t>___________________________________________________________________________</w:t>
      </w:r>
    </w:p>
    <w:p w:rsidR="009913A8" w:rsidRPr="001F2FF9" w:rsidRDefault="009913A8" w:rsidP="009913A8">
      <w:pPr>
        <w:tabs>
          <w:tab w:val="left" w:pos="570"/>
        </w:tabs>
        <w:spacing w:line="240" w:lineRule="auto"/>
        <w:rPr>
          <w:rFonts w:ascii="Times New Roman" w:hAnsi="Times New Roman"/>
          <w:sz w:val="24"/>
          <w:szCs w:val="24"/>
        </w:rPr>
      </w:pP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t xml:space="preserve">           </w:t>
      </w:r>
    </w:p>
    <w:p w:rsidR="009913A8" w:rsidRPr="001F2FF9" w:rsidRDefault="009913A8" w:rsidP="009913A8">
      <w:pPr>
        <w:tabs>
          <w:tab w:val="left" w:pos="570"/>
        </w:tabs>
        <w:spacing w:line="240" w:lineRule="auto"/>
        <w:jc w:val="center"/>
        <w:rPr>
          <w:rFonts w:ascii="Times New Roman" w:hAnsi="Times New Roman"/>
          <w:sz w:val="24"/>
          <w:szCs w:val="24"/>
          <w:lang w:val="ro-RO"/>
        </w:rPr>
      </w:pPr>
      <w:r w:rsidRPr="001F2FF9">
        <w:rPr>
          <w:rFonts w:ascii="Times New Roman" w:eastAsia="Arial" w:hAnsi="Times New Roman"/>
          <w:b/>
          <w:color w:val="00000A"/>
          <w:sz w:val="24"/>
          <w:szCs w:val="24"/>
          <w:u w:val="single"/>
          <w:lang w:eastAsia="ro-RO"/>
        </w:rPr>
        <w:t xml:space="preserve">H O T Ă R Â R E </w:t>
      </w:r>
      <w:proofErr w:type="gramStart"/>
      <w:r w:rsidRPr="001F2FF9">
        <w:rPr>
          <w:rFonts w:ascii="Times New Roman" w:eastAsia="Arial" w:hAnsi="Times New Roman"/>
          <w:b/>
          <w:color w:val="00000A"/>
          <w:sz w:val="24"/>
          <w:szCs w:val="24"/>
          <w:u w:val="single"/>
          <w:lang w:eastAsia="ro-RO"/>
        </w:rPr>
        <w:t>A  Nr</w:t>
      </w:r>
      <w:proofErr w:type="gramEnd"/>
      <w:r w:rsidRPr="001F2FF9">
        <w:rPr>
          <w:rFonts w:ascii="Times New Roman" w:eastAsia="Arial" w:hAnsi="Times New Roman"/>
          <w:b/>
          <w:color w:val="00000A"/>
          <w:sz w:val="24"/>
          <w:szCs w:val="24"/>
          <w:u w:val="single"/>
          <w:lang w:eastAsia="ro-RO"/>
        </w:rPr>
        <w:t xml:space="preserve">. </w:t>
      </w:r>
      <w:r w:rsidRPr="001F2FF9">
        <w:rPr>
          <w:rFonts w:ascii="Times New Roman" w:eastAsia="Arial" w:hAnsi="Times New Roman"/>
          <w:b/>
          <w:color w:val="00000A"/>
          <w:sz w:val="24"/>
          <w:szCs w:val="24"/>
          <w:lang w:eastAsia="ro-RO"/>
        </w:rPr>
        <w:t xml:space="preserve">  130                                                                                                          </w:t>
      </w:r>
      <w:r w:rsidRPr="001F2FF9">
        <w:rPr>
          <w:rFonts w:ascii="Times New Roman" w:eastAsia="Arial" w:hAnsi="Times New Roman"/>
          <w:b/>
          <w:color w:val="00000A"/>
          <w:sz w:val="24"/>
          <w:szCs w:val="24"/>
          <w:lang w:val="ro-RO" w:eastAsia="ro-RO"/>
        </w:rPr>
        <w:t xml:space="preserve">                                                                    din 20.12.2023  </w:t>
      </w:r>
      <w:r w:rsidRPr="001F2FF9">
        <w:rPr>
          <w:rFonts w:ascii="Times New Roman" w:eastAsia="Arial" w:hAnsi="Times New Roman"/>
          <w:color w:val="000000"/>
          <w:sz w:val="24"/>
          <w:szCs w:val="24"/>
          <w:lang w:val="ro-RO" w:eastAsia="ro-RO"/>
        </w:rPr>
        <w:t xml:space="preserve">  </w:t>
      </w:r>
      <w:r w:rsidRPr="001F2FF9">
        <w:rPr>
          <w:rFonts w:ascii="Times New Roman" w:eastAsia="Arial" w:hAnsi="Times New Roman"/>
          <w:b/>
          <w:color w:val="00000A"/>
          <w:sz w:val="24"/>
          <w:szCs w:val="24"/>
          <w:lang w:val="ro-RO" w:eastAsia="ro-RO"/>
        </w:rPr>
        <w:t xml:space="preserve">                                                                                                                  </w:t>
      </w: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color w:val="00000A"/>
          <w:sz w:val="24"/>
          <w:szCs w:val="24"/>
          <w:lang w:val="ro-RO" w:eastAsia="ro-RO"/>
        </w:rPr>
        <w:t xml:space="preserve">   </w:t>
      </w:r>
      <w:r w:rsidRPr="001F2FF9">
        <w:rPr>
          <w:rFonts w:ascii="Times New Roman" w:eastAsia="Arial" w:hAnsi="Times New Roman"/>
          <w:b/>
          <w:color w:val="00000A"/>
          <w:sz w:val="24"/>
          <w:szCs w:val="24"/>
          <w:lang w:eastAsia="ro-RO"/>
        </w:rPr>
        <w:t xml:space="preserve">        </w:t>
      </w:r>
      <w:r w:rsidRPr="001F2FF9">
        <w:rPr>
          <w:rFonts w:ascii="Times New Roman" w:hAnsi="Times New Roman"/>
          <w:b/>
          <w:sz w:val="24"/>
          <w:szCs w:val="24"/>
          <w:lang w:eastAsia="ro-RO"/>
        </w:rPr>
        <w:t xml:space="preserve">                                        </w:t>
      </w:r>
      <w:r w:rsidRPr="001F2FF9">
        <w:rPr>
          <w:rFonts w:ascii="Times New Roman" w:hAnsi="Times New Roman"/>
          <w:b/>
          <w:sz w:val="24"/>
          <w:szCs w:val="24"/>
          <w:lang w:eastAsia="ro-RO"/>
        </w:rPr>
        <w:tab/>
      </w:r>
      <w:r w:rsidRPr="001F2FF9">
        <w:rPr>
          <w:rFonts w:ascii="Times New Roman" w:hAnsi="Times New Roman"/>
          <w:b/>
          <w:sz w:val="24"/>
          <w:szCs w:val="24"/>
          <w:lang w:eastAsia="ro-RO"/>
        </w:rPr>
        <w:tab/>
        <w:t xml:space="preserve">      </w:t>
      </w:r>
      <w:proofErr w:type="gramStart"/>
      <w:r w:rsidRPr="001F2FF9">
        <w:rPr>
          <w:rFonts w:ascii="Times New Roman" w:hAnsi="Times New Roman"/>
          <w:sz w:val="24"/>
          <w:szCs w:val="24"/>
          <w:lang w:val="ro-RO"/>
        </w:rPr>
        <w:t>privind</w:t>
      </w:r>
      <w:r w:rsidRPr="001F2FF9">
        <w:rPr>
          <w:rFonts w:ascii="Times New Roman" w:hAnsi="Times New Roman"/>
          <w:sz w:val="24"/>
          <w:szCs w:val="24"/>
        </w:rPr>
        <w:t xml:space="preserve"> </w:t>
      </w:r>
      <w:r w:rsidRPr="001F2FF9">
        <w:rPr>
          <w:rFonts w:ascii="Times New Roman" w:hAnsi="Times New Roman"/>
          <w:sz w:val="24"/>
          <w:szCs w:val="24"/>
          <w:lang w:val="ro-RO"/>
        </w:rPr>
        <w:t xml:space="preserve"> aprobarea</w:t>
      </w:r>
      <w:proofErr w:type="gramEnd"/>
      <w:r w:rsidRPr="001F2FF9">
        <w:rPr>
          <w:rFonts w:ascii="Times New Roman" w:hAnsi="Times New Roman"/>
          <w:sz w:val="24"/>
          <w:szCs w:val="24"/>
          <w:lang w:val="ro-RO"/>
        </w:rPr>
        <w:t xml:space="preserve"> Ordinii de zi a şedinţei </w:t>
      </w:r>
      <w:r w:rsidRPr="001F2FF9">
        <w:rPr>
          <w:rFonts w:ascii="Times New Roman" w:hAnsi="Times New Roman"/>
          <w:sz w:val="24"/>
          <w:szCs w:val="24"/>
        </w:rPr>
        <w:t xml:space="preserve"> extra</w:t>
      </w:r>
      <w:r w:rsidRPr="001F2FF9">
        <w:rPr>
          <w:rFonts w:ascii="Times New Roman" w:hAnsi="Times New Roman"/>
          <w:sz w:val="24"/>
          <w:szCs w:val="24"/>
          <w:lang w:val="ro-RO"/>
        </w:rPr>
        <w:t>ordinare a Consiliului</w:t>
      </w:r>
      <w:r w:rsidRPr="001F2FF9">
        <w:rPr>
          <w:rFonts w:ascii="Times New Roman" w:hAnsi="Times New Roman"/>
          <w:sz w:val="24"/>
          <w:szCs w:val="24"/>
        </w:rPr>
        <w:t xml:space="preserve"> </w:t>
      </w:r>
      <w:r w:rsidRPr="001F2FF9">
        <w:rPr>
          <w:rFonts w:ascii="Times New Roman" w:hAnsi="Times New Roman"/>
          <w:sz w:val="24"/>
          <w:szCs w:val="24"/>
          <w:lang w:val="ro-RO"/>
        </w:rPr>
        <w:t>local al comunei Sălard</w:t>
      </w:r>
      <w:r w:rsidRPr="001F2FF9">
        <w:rPr>
          <w:rFonts w:ascii="Times New Roman" w:hAnsi="Times New Roman"/>
          <w:sz w:val="24"/>
          <w:szCs w:val="24"/>
        </w:rPr>
        <w:t xml:space="preserve"> </w:t>
      </w:r>
      <w:r w:rsidRPr="001F2FF9">
        <w:rPr>
          <w:rFonts w:ascii="Times New Roman" w:hAnsi="Times New Roman"/>
          <w:sz w:val="24"/>
          <w:szCs w:val="24"/>
          <w:lang w:val="ro-RO"/>
        </w:rPr>
        <w:t xml:space="preserve"> din data de 20 decembrie   2023</w:t>
      </w:r>
    </w:p>
    <w:p w:rsidR="009913A8" w:rsidRPr="001F2FF9" w:rsidRDefault="009913A8" w:rsidP="009913A8">
      <w:pPr>
        <w:tabs>
          <w:tab w:val="left" w:pos="570"/>
        </w:tabs>
        <w:spacing w:line="240" w:lineRule="auto"/>
        <w:jc w:val="center"/>
        <w:rPr>
          <w:rFonts w:ascii="Times New Roman" w:hAnsi="Times New Roman"/>
          <w:sz w:val="24"/>
          <w:szCs w:val="24"/>
          <w:lang w:val="ro-RO"/>
        </w:rPr>
      </w:pPr>
    </w:p>
    <w:p w:rsidR="009913A8" w:rsidRPr="001F2FF9" w:rsidRDefault="009913A8" w:rsidP="009913A8">
      <w:pPr>
        <w:tabs>
          <w:tab w:val="left" w:pos="570"/>
        </w:tabs>
        <w:spacing w:line="240" w:lineRule="auto"/>
        <w:rPr>
          <w:rFonts w:ascii="Times New Roman" w:eastAsia="Arial" w:hAnsi="Times New Roman"/>
          <w:b/>
          <w:bCs/>
          <w:iCs/>
          <w:sz w:val="24"/>
          <w:szCs w:val="24"/>
          <w:lang w:val="ro-RO"/>
        </w:rPr>
      </w:pPr>
      <w:r w:rsidRPr="001F2FF9">
        <w:rPr>
          <w:rFonts w:ascii="Times New Roman" w:eastAsia="Calibri" w:hAnsi="Times New Roman"/>
          <w:sz w:val="24"/>
          <w:szCs w:val="24"/>
        </w:rPr>
        <w:t xml:space="preserve">  </w:t>
      </w:r>
      <w:r w:rsidRPr="001F2FF9">
        <w:rPr>
          <w:rFonts w:ascii="Times New Roman" w:hAnsi="Times New Roman"/>
          <w:color w:val="000000"/>
          <w:sz w:val="24"/>
          <w:szCs w:val="24"/>
        </w:rPr>
        <w:tab/>
        <w:t xml:space="preserve"> </w:t>
      </w:r>
      <w:proofErr w:type="gramStart"/>
      <w:r w:rsidRPr="001F2FF9">
        <w:rPr>
          <w:rFonts w:ascii="Times New Roman" w:hAnsi="Times New Roman"/>
          <w:color w:val="000000"/>
          <w:sz w:val="24"/>
          <w:szCs w:val="24"/>
        </w:rPr>
        <w:t>Având  în</w:t>
      </w:r>
      <w:proofErr w:type="gramEnd"/>
      <w:r w:rsidRPr="001F2FF9">
        <w:rPr>
          <w:rFonts w:ascii="Times New Roman" w:hAnsi="Times New Roman"/>
          <w:color w:val="000000"/>
          <w:sz w:val="24"/>
          <w:szCs w:val="24"/>
        </w:rPr>
        <w:t xml:space="preserve">  vedere  Dispoziția  primarului nr. 201 </w:t>
      </w:r>
      <w:r w:rsidRPr="001F2FF9">
        <w:rPr>
          <w:rFonts w:ascii="Times New Roman" w:hAnsi="Times New Roman"/>
          <w:color w:val="000000"/>
          <w:sz w:val="24"/>
          <w:szCs w:val="24"/>
          <w:lang w:val="ro-RO"/>
        </w:rPr>
        <w:t>/15.12.2023</w:t>
      </w:r>
      <w:r w:rsidRPr="001F2FF9">
        <w:rPr>
          <w:rFonts w:ascii="Times New Roman" w:hAnsi="Times New Roman"/>
          <w:color w:val="000000"/>
          <w:sz w:val="24"/>
          <w:szCs w:val="24"/>
        </w:rPr>
        <w:t xml:space="preserve">  privind  convocarea  ședintei extraordinare  a  Consiliului  Local  al  Comunei  Sălard  pentru  data de 20 decembrie   2</w:t>
      </w:r>
      <w:r w:rsidRPr="001F2FF9">
        <w:rPr>
          <w:rFonts w:ascii="Times New Roman" w:hAnsi="Times New Roman"/>
          <w:color w:val="000000"/>
          <w:sz w:val="24"/>
          <w:szCs w:val="24"/>
          <w:lang w:val="ro-RO"/>
        </w:rPr>
        <w:t>023</w:t>
      </w:r>
      <w:r w:rsidRPr="001F2FF9">
        <w:rPr>
          <w:rFonts w:ascii="Times New Roman" w:hAnsi="Times New Roman"/>
          <w:color w:val="000000"/>
          <w:sz w:val="24"/>
          <w:szCs w:val="24"/>
        </w:rPr>
        <w:t xml:space="preserve">,                                                                                                                                                        </w:t>
      </w:r>
      <w:r w:rsidRPr="001F2FF9">
        <w:rPr>
          <w:rFonts w:ascii="Times New Roman" w:hAnsi="Times New Roman"/>
          <w:color w:val="000000"/>
          <w:sz w:val="24"/>
          <w:szCs w:val="24"/>
        </w:rPr>
        <w:tab/>
        <w:t xml:space="preserve">Luând în considerare   prevederile  art. 135 din  OUG  Nr.57/2019 privind Codul administrativ,                                                                                                                                                     </w:t>
      </w:r>
      <w:r w:rsidRPr="001F2FF9">
        <w:rPr>
          <w:rFonts w:ascii="Times New Roman" w:hAnsi="Times New Roman"/>
          <w:bCs/>
          <w:color w:val="000000"/>
          <w:sz w:val="24"/>
          <w:szCs w:val="24"/>
          <w:lang w:val="ro-RO"/>
        </w:rPr>
        <w:t xml:space="preserve">         </w:t>
      </w:r>
      <w:r w:rsidRPr="001F2FF9">
        <w:rPr>
          <w:rFonts w:ascii="Times New Roman" w:hAnsi="Times New Roman"/>
          <w:bCs/>
          <w:color w:val="000000"/>
          <w:sz w:val="24"/>
          <w:szCs w:val="24"/>
          <w:lang w:val="ro-RO"/>
        </w:rPr>
        <w:tab/>
        <w:t>În   temeiul  art.139 ,196, alin(1) , lit a)  din OUG  Nr.57/2019 privind Codul administrativ,</w:t>
      </w:r>
      <w:r w:rsidRPr="001F2FF9">
        <w:rPr>
          <w:rFonts w:ascii="Times New Roman" w:hAnsi="Times New Roman"/>
          <w:sz w:val="24"/>
          <w:szCs w:val="24"/>
          <w:lang w:val="ro-RO"/>
        </w:rPr>
        <w:t xml:space="preserve">cu modificările și completările ulterioare,                                                                                                  </w:t>
      </w:r>
      <w:r w:rsidRPr="001F2FF9">
        <w:rPr>
          <w:rFonts w:ascii="Times New Roman" w:eastAsia="Arial" w:hAnsi="Times New Roman"/>
          <w:sz w:val="24"/>
          <w:szCs w:val="24"/>
          <w:lang w:val="ro-RO"/>
        </w:rPr>
        <w:t xml:space="preserve">         </w:t>
      </w:r>
      <w:r w:rsidRPr="001F2FF9">
        <w:rPr>
          <w:rFonts w:ascii="Times New Roman" w:eastAsia="Arial" w:hAnsi="Times New Roman"/>
          <w:sz w:val="24"/>
          <w:szCs w:val="24"/>
          <w:lang w:val="ro-RO"/>
        </w:rPr>
        <w:tab/>
      </w:r>
      <w:r w:rsidRPr="001F2FF9">
        <w:rPr>
          <w:rFonts w:ascii="Times New Roman" w:eastAsia="Arial" w:hAnsi="Times New Roman"/>
          <w:sz w:val="24"/>
          <w:szCs w:val="24"/>
          <w:lang w:val="ro-RO"/>
        </w:rPr>
        <w:tab/>
      </w:r>
      <w:r w:rsidRPr="001F2FF9">
        <w:rPr>
          <w:rFonts w:ascii="Times New Roman" w:eastAsia="Arial" w:hAnsi="Times New Roman"/>
          <w:sz w:val="24"/>
          <w:szCs w:val="24"/>
          <w:lang w:val="ro-RO"/>
        </w:rPr>
        <w:tab/>
        <w:t xml:space="preserve">      </w:t>
      </w:r>
      <w:r w:rsidRPr="001F2FF9">
        <w:rPr>
          <w:rFonts w:ascii="Times New Roman" w:eastAsia="Arial" w:hAnsi="Times New Roman"/>
          <w:b/>
          <w:bCs/>
          <w:iCs/>
          <w:sz w:val="24"/>
          <w:szCs w:val="24"/>
          <w:lang w:val="ro-RO"/>
        </w:rPr>
        <w:t xml:space="preserve">    </w:t>
      </w:r>
      <w:r w:rsidRPr="001F2FF9">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1"/>
      <w:bookmarkEnd w:id="0"/>
      <w:r w:rsidRPr="001F2FF9">
        <w:rPr>
          <w:rFonts w:ascii="Times New Roman" w:eastAsia="Arial" w:hAnsi="Times New Roman"/>
          <w:b/>
          <w:bCs/>
          <w:iCs/>
          <w:color w:val="000000"/>
          <w:sz w:val="24"/>
          <w:szCs w:val="24"/>
          <w:highlight w:val="white"/>
          <w:lang w:val="ro-RO" w:eastAsia="zh-CN" w:bidi="ar"/>
        </w:rPr>
        <w:t xml:space="preserve">                                                             </w:t>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t xml:space="preserve">       HOTĂRĂȘTE:</w:t>
      </w:r>
      <w:r w:rsidRPr="001F2FF9">
        <w:rPr>
          <w:rFonts w:ascii="Times New Roman" w:eastAsia="Arial" w:hAnsi="Times New Roman"/>
          <w:b/>
          <w:bCs/>
          <w:iCs/>
          <w:sz w:val="24"/>
          <w:szCs w:val="24"/>
          <w:lang w:val="ro-RO"/>
        </w:rPr>
        <w:t xml:space="preserve">                                                                          </w:t>
      </w:r>
    </w:p>
    <w:p w:rsidR="009913A8" w:rsidRPr="001F2FF9" w:rsidRDefault="009913A8" w:rsidP="009913A8">
      <w:pPr>
        <w:tabs>
          <w:tab w:val="left" w:pos="570"/>
        </w:tabs>
        <w:spacing w:line="240" w:lineRule="auto"/>
        <w:rPr>
          <w:rFonts w:ascii="Times New Roman" w:hAnsi="Times New Roman"/>
          <w:b/>
          <w:sz w:val="24"/>
          <w:szCs w:val="24"/>
        </w:rPr>
      </w:pPr>
      <w:r w:rsidRPr="001F2FF9">
        <w:rPr>
          <w:rFonts w:ascii="Times New Roman" w:eastAsia="Arial" w:hAnsi="Times New Roman"/>
          <w:b/>
          <w:bCs/>
          <w:iCs/>
          <w:sz w:val="24"/>
          <w:szCs w:val="24"/>
          <w:lang w:val="ro-RO"/>
        </w:rPr>
        <w:t xml:space="preserve">            </w:t>
      </w:r>
      <w:r w:rsidRPr="001F2FF9">
        <w:rPr>
          <w:rFonts w:ascii="Times New Roman" w:eastAsia="Arial" w:hAnsi="Times New Roman"/>
          <w:b/>
          <w:iCs/>
          <w:sz w:val="24"/>
          <w:szCs w:val="24"/>
        </w:rPr>
        <w:t>Art.1.</w:t>
      </w:r>
      <w:r w:rsidRPr="001F2FF9">
        <w:rPr>
          <w:rFonts w:ascii="Times New Roman" w:eastAsia="Arial" w:hAnsi="Times New Roman"/>
          <w:iCs/>
          <w:sz w:val="24"/>
          <w:szCs w:val="24"/>
        </w:rPr>
        <w:t xml:space="preserve">Se aprobă  </w:t>
      </w:r>
      <w:r w:rsidRPr="001F2FF9">
        <w:rPr>
          <w:rFonts w:ascii="Times New Roman" w:eastAsia="Arial" w:hAnsi="Times New Roman"/>
          <w:iCs/>
          <w:color w:val="000000"/>
          <w:sz w:val="24"/>
          <w:szCs w:val="24"/>
        </w:rPr>
        <w:t>ordinea  de  zi  a  ședintei  extraordinare  a  Consiliului  Local  al  Comunei  Sălard  pentru  data  de  20 .12.2023   , conform  Dispoziției  de  convocare nr. 201 din  15.12.2023 , emisă de  primarul comunei Sălard,   după cum urmează :</w:t>
      </w:r>
      <w:r w:rsidRPr="001F2FF9">
        <w:rPr>
          <w:rFonts w:ascii="Times New Roman" w:eastAsia="Arial" w:hAnsi="Times New Roman"/>
          <w:color w:val="000000"/>
          <w:sz w:val="24"/>
          <w:szCs w:val="24"/>
          <w:lang w:eastAsia="zh-CN" w:bidi="ar"/>
        </w:rPr>
        <w:t xml:space="preserve">                                                                                                                                                                                                                     </w:t>
      </w:r>
      <w:r w:rsidRPr="001F2FF9">
        <w:rPr>
          <w:rFonts w:ascii="Times New Roman" w:eastAsia="Arial" w:hAnsi="Times New Roman"/>
          <w:b/>
          <w:sz w:val="24"/>
          <w:szCs w:val="24"/>
        </w:rPr>
        <w:t xml:space="preserve">1.Proiect de hotărâre privind aprobarea ordinii de zi a sedinței extraordinare din 20  decembrie    2023                                                                                                                                                             </w:t>
      </w:r>
      <w:r w:rsidRPr="001F2FF9">
        <w:rPr>
          <w:rFonts w:ascii="Times New Roman" w:eastAsia="Arial" w:hAnsi="Times New Roman"/>
          <w:sz w:val="24"/>
          <w:szCs w:val="24"/>
        </w:rPr>
        <w:t xml:space="preserve">Inițiator: primar - Miklos Nagy                                                                                                                               </w:t>
      </w:r>
      <w:r w:rsidRPr="001F2FF9">
        <w:rPr>
          <w:rFonts w:ascii="Times New Roman" w:eastAsia="Arial" w:hAnsi="Times New Roman"/>
          <w:b/>
          <w:sz w:val="24"/>
          <w:szCs w:val="24"/>
        </w:rPr>
        <w:t>2.Proiect de hotărâre privind aprobarea procesului verbal al  şedinţei  ordinare a Consiliului local al comunei Sălard din data de  28 noiembrie  2023</w:t>
      </w:r>
      <w:r w:rsidRPr="001F2FF9">
        <w:rPr>
          <w:rFonts w:ascii="Times New Roman" w:eastAsia="Arial" w:hAnsi="Times New Roman"/>
          <w:sz w:val="24"/>
          <w:szCs w:val="24"/>
        </w:rPr>
        <w:t xml:space="preserve">                                                                                                           Inițiator: primar - Miklos Nagy                                                                                                                  </w:t>
      </w:r>
      <w:r w:rsidRPr="001F2FF9">
        <w:rPr>
          <w:rFonts w:ascii="Times New Roman" w:eastAsia="Arial" w:hAnsi="Times New Roman"/>
          <w:b/>
          <w:sz w:val="24"/>
          <w:szCs w:val="24"/>
        </w:rPr>
        <w:t xml:space="preserve">3.Proiect de hotărâre   </w:t>
      </w:r>
      <w:r w:rsidRPr="001F2FF9">
        <w:rPr>
          <w:rFonts w:ascii="Times New Roman" w:hAnsi="Times New Roman"/>
          <w:b/>
          <w:sz w:val="24"/>
          <w:szCs w:val="24"/>
        </w:rPr>
        <w:t xml:space="preserve">privind </w:t>
      </w:r>
      <w:r w:rsidRPr="001F2FF9">
        <w:rPr>
          <w:rFonts w:ascii="Times New Roman" w:hAnsi="Times New Roman"/>
          <w:b/>
          <w:noProof/>
          <w:sz w:val="24"/>
          <w:szCs w:val="24"/>
          <w:lang w:eastAsia="ar-SA"/>
        </w:rPr>
        <w:t xml:space="preserve"> </w:t>
      </w:r>
      <w:r w:rsidRPr="001F2FF9">
        <w:rPr>
          <w:rFonts w:ascii="Times New Roman" w:hAnsi="Times New Roman"/>
          <w:b/>
          <w:sz w:val="24"/>
          <w:szCs w:val="24"/>
        </w:rPr>
        <w:t xml:space="preserve"> rectificarea bugetului de venituri  si cheltuieli a comunei Sălard ,pe anul 2023- varianta a VIII-a                                                                                                                                                                                                   </w:t>
      </w:r>
      <w:r w:rsidRPr="001F2FF9">
        <w:rPr>
          <w:rFonts w:ascii="Times New Roman" w:eastAsia="Arial" w:hAnsi="Times New Roman"/>
          <w:sz w:val="24"/>
          <w:szCs w:val="24"/>
        </w:rPr>
        <w:t xml:space="preserve"> Inițiator: primar - Miklos Nagy                                                                                                                                                       </w:t>
      </w:r>
    </w:p>
    <w:p w:rsidR="009913A8" w:rsidRPr="001F2FF9" w:rsidRDefault="009913A8" w:rsidP="009913A8">
      <w:pPr>
        <w:spacing w:line="240" w:lineRule="auto"/>
        <w:ind w:firstLine="709"/>
        <w:rPr>
          <w:rFonts w:ascii="Times New Roman" w:eastAsia="Arial" w:hAnsi="Times New Roman"/>
          <w:b/>
          <w:bCs/>
          <w:sz w:val="24"/>
          <w:szCs w:val="24"/>
          <w:lang w:val="ro-RO"/>
        </w:rPr>
      </w:pPr>
      <w:r w:rsidRPr="001F2FF9">
        <w:rPr>
          <w:rFonts w:ascii="Times New Roman" w:eastAsia="Arial" w:hAnsi="Times New Roman"/>
          <w:b/>
          <w:bCs/>
          <w:color w:val="000000"/>
          <w:sz w:val="24"/>
          <w:szCs w:val="24"/>
          <w:lang w:val="ro-RO" w:eastAsia="ro-RO" w:bidi="ar"/>
        </w:rPr>
        <w:t xml:space="preserve">  Art.2.</w:t>
      </w:r>
      <w:r w:rsidRPr="001F2FF9">
        <w:rPr>
          <w:rFonts w:ascii="Times New Roman" w:eastAsia="Arial" w:hAnsi="Times New Roman"/>
          <w:color w:val="000000"/>
          <w:sz w:val="24"/>
          <w:szCs w:val="24"/>
          <w:lang w:val="ro-RO" w:eastAsia="ro-RO" w:bidi="ar"/>
        </w:rPr>
        <w:t xml:space="preserve">Prezenta hotărâre se comunică  prin grija secretarului  general cu:                                                                                         </w:t>
      </w:r>
      <w:r w:rsidRPr="001F2FF9">
        <w:rPr>
          <w:rFonts w:ascii="Times New Roman" w:eastAsia="Arial" w:hAnsi="Times New Roman"/>
          <w:iCs/>
          <w:color w:val="000000"/>
          <w:sz w:val="24"/>
          <w:szCs w:val="24"/>
          <w:lang w:val="ro-RO" w:eastAsia="ro-RO" w:bidi="ar"/>
        </w:rPr>
        <w:t xml:space="preserve">- Instituţia Prefectului- Judeţul Bihor                                                                                                                     </w:t>
      </w:r>
      <w:r w:rsidRPr="001F2FF9">
        <w:rPr>
          <w:rFonts w:ascii="Times New Roman" w:eastAsia="Arial" w:hAnsi="Times New Roman"/>
          <w:b/>
          <w:bCs/>
          <w:iCs/>
          <w:color w:val="000000"/>
          <w:sz w:val="24"/>
          <w:szCs w:val="24"/>
          <w:lang w:val="ro-RO" w:eastAsia="ro-RO" w:bidi="ar"/>
        </w:rPr>
        <w:t>-</w:t>
      </w:r>
      <w:r w:rsidRPr="001F2FF9">
        <w:rPr>
          <w:rFonts w:ascii="Times New Roman" w:eastAsia="Liberation Serif" w:hAnsi="Times New Roman"/>
          <w:iCs/>
          <w:color w:val="00000A"/>
          <w:sz w:val="24"/>
          <w:szCs w:val="24"/>
          <w:lang w:val="ro-RO" w:eastAsia="ro-RO" w:bidi="ar"/>
        </w:rPr>
        <w:t xml:space="preserve"> Primarul comunei Sălard</w:t>
      </w:r>
      <w:r w:rsidRPr="001F2FF9">
        <w:rPr>
          <w:rFonts w:ascii="Times New Roman" w:eastAsia="Arial" w:hAnsi="Times New Roman"/>
          <w:color w:val="000000"/>
          <w:sz w:val="24"/>
          <w:szCs w:val="24"/>
          <w:lang w:val="ro-RO"/>
        </w:rPr>
        <w:t xml:space="preserve">                                         </w:t>
      </w:r>
      <w:r w:rsidRPr="001F2FF9">
        <w:rPr>
          <w:rFonts w:ascii="Times New Roman" w:eastAsia="Arial" w:hAnsi="Times New Roman"/>
          <w:i/>
          <w:color w:val="000000"/>
          <w:sz w:val="24"/>
          <w:szCs w:val="24"/>
        </w:rPr>
        <w:t xml:space="preserve"> </w:t>
      </w:r>
      <w:r w:rsidRPr="001F2FF9">
        <w:rPr>
          <w:rFonts w:ascii="Times New Roman" w:eastAsia="Arial" w:hAnsi="Times New Roman"/>
          <w:b/>
          <w:bCs/>
          <w:i/>
          <w:color w:val="000000"/>
          <w:sz w:val="24"/>
          <w:szCs w:val="24"/>
          <w:lang w:val="ro-RO"/>
        </w:rPr>
        <w:t xml:space="preserve">          </w:t>
      </w:r>
    </w:p>
    <w:p w:rsidR="009913A8" w:rsidRPr="001F2FF9" w:rsidRDefault="009913A8" w:rsidP="009913A8">
      <w:pPr>
        <w:numPr>
          <w:ilvl w:val="2"/>
          <w:numId w:val="1"/>
        </w:numPr>
        <w:spacing w:line="240" w:lineRule="auto"/>
        <w:ind w:left="0"/>
        <w:rPr>
          <w:rFonts w:ascii="Times New Roman" w:hAnsi="Times New Roman"/>
          <w:b/>
          <w:bCs/>
          <w:sz w:val="24"/>
          <w:szCs w:val="24"/>
          <w:lang w:val="ro-RO"/>
        </w:rPr>
      </w:pP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r w:rsidRPr="001F2FF9">
        <w:rPr>
          <w:rFonts w:ascii="Times New Roman" w:eastAsia="Arial" w:hAnsi="Times New Roman"/>
          <w:b/>
          <w:bCs/>
          <w:sz w:val="24"/>
          <w:szCs w:val="24"/>
          <w:lang w:val="ro-RO"/>
        </w:rPr>
        <w:tab/>
        <w:t xml:space="preserve">   JOZSEF-ROLLAND GUBA</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w:t>
      </w:r>
      <w:r w:rsidR="001F2FF9">
        <w:rPr>
          <w:rFonts w:ascii="Times New Roman" w:hAnsi="Times New Roman"/>
          <w:b/>
          <w:bCs/>
          <w:sz w:val="24"/>
          <w:szCs w:val="24"/>
          <w:lang w:val="ro-RO"/>
        </w:rPr>
        <w:t xml:space="preserve">               </w:t>
      </w:r>
      <w:r w:rsidRPr="001F2FF9">
        <w:rPr>
          <w:rFonts w:ascii="Times New Roman" w:hAnsi="Times New Roman"/>
          <w:b/>
          <w:bCs/>
          <w:sz w:val="24"/>
          <w:szCs w:val="24"/>
          <w:lang w:val="ro-RO"/>
        </w:rPr>
        <w:t>SECRETAR GENERAL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001F2FF9">
        <w:rPr>
          <w:rFonts w:ascii="Times New Roman" w:hAnsi="Times New Roman"/>
          <w:b/>
          <w:bCs/>
          <w:sz w:val="24"/>
          <w:szCs w:val="24"/>
          <w:lang w:val="ro-RO"/>
        </w:rPr>
        <w:t xml:space="preserve">             </w:t>
      </w:r>
      <w:r w:rsidRPr="001F2FF9">
        <w:rPr>
          <w:rFonts w:ascii="Times New Roman" w:hAnsi="Times New Roman"/>
          <w:b/>
          <w:bCs/>
          <w:sz w:val="24"/>
          <w:szCs w:val="24"/>
          <w:lang w:val="ro-RO"/>
        </w:rPr>
        <w:t>ADRIANA-GABRIELA DAMIAN</w:t>
      </w:r>
    </w:p>
    <w:p w:rsidR="009913A8" w:rsidRPr="001F2FF9" w:rsidRDefault="009913A8" w:rsidP="009913A8">
      <w:pPr>
        <w:spacing w:line="240" w:lineRule="auto"/>
        <w:rPr>
          <w:rFonts w:ascii="Times New Roman" w:hAnsi="Times New Roman"/>
          <w:b/>
          <w:bCs/>
          <w:sz w:val="24"/>
          <w:szCs w:val="24"/>
          <w:lang w:val="ro-RO"/>
        </w:rPr>
      </w:pPr>
    </w:p>
    <w:p w:rsidR="009913A8" w:rsidRPr="001F2FF9" w:rsidRDefault="009913A8" w:rsidP="009913A8">
      <w:pPr>
        <w:spacing w:line="240" w:lineRule="auto"/>
        <w:rPr>
          <w:rFonts w:ascii="Times New Roman" w:hAnsi="Times New Roman"/>
          <w:b/>
          <w:bCs/>
          <w:sz w:val="24"/>
          <w:szCs w:val="24"/>
          <w:lang w:val="ro-RO"/>
        </w:rPr>
      </w:pPr>
    </w:p>
    <w:p w:rsidR="009913A8" w:rsidRPr="001F2FF9" w:rsidRDefault="009913A8" w:rsidP="009913A8">
      <w:pPr>
        <w:spacing w:line="240" w:lineRule="auto"/>
        <w:rPr>
          <w:rFonts w:ascii="Times New Roman" w:hAnsi="Times New Roman"/>
          <w:b/>
          <w:bCs/>
          <w:sz w:val="24"/>
          <w:szCs w:val="24"/>
          <w:lang w:val="ro-RO"/>
        </w:rPr>
      </w:pPr>
    </w:p>
    <w:p w:rsidR="009913A8" w:rsidRPr="001F2FF9" w:rsidRDefault="009913A8" w:rsidP="009913A8">
      <w:pPr>
        <w:spacing w:line="240" w:lineRule="auto"/>
        <w:rPr>
          <w:rFonts w:ascii="Times New Roman" w:hAnsi="Times New Roman"/>
          <w:b/>
          <w:bCs/>
          <w:sz w:val="24"/>
          <w:szCs w:val="24"/>
          <w:lang w:val="ro-RO"/>
        </w:rPr>
      </w:pPr>
    </w:p>
    <w:p w:rsidR="009913A8" w:rsidRPr="001F2FF9" w:rsidRDefault="009913A8" w:rsidP="009913A8">
      <w:pPr>
        <w:spacing w:line="240" w:lineRule="auto"/>
        <w:rPr>
          <w:rFonts w:ascii="Times New Roman" w:hAnsi="Times New Roman"/>
          <w:b/>
          <w:bCs/>
          <w:sz w:val="24"/>
          <w:szCs w:val="24"/>
          <w:lang w:val="ro-RO"/>
        </w:rPr>
      </w:pPr>
    </w:p>
    <w:p w:rsidR="009913A8" w:rsidRPr="001F2FF9" w:rsidRDefault="009913A8" w:rsidP="009913A8">
      <w:pPr>
        <w:spacing w:line="240" w:lineRule="auto"/>
        <w:rPr>
          <w:rFonts w:ascii="Times New Roman" w:hAnsi="Times New Roman"/>
          <w:b/>
          <w:bCs/>
          <w:sz w:val="24"/>
          <w:szCs w:val="24"/>
          <w:lang w:val="ro-RO"/>
        </w:rPr>
      </w:pPr>
    </w:p>
    <w:p w:rsidR="009913A8" w:rsidRPr="001F2FF9" w:rsidRDefault="009913A8" w:rsidP="009913A8">
      <w:pPr>
        <w:spacing w:before="57" w:after="257" w:line="240" w:lineRule="auto"/>
        <w:rPr>
          <w:rFonts w:ascii="Times New Roman" w:hAnsi="Times New Roman"/>
        </w:rPr>
      </w:pPr>
      <w:r w:rsidRPr="001F2FF9">
        <w:rPr>
          <w:rFonts w:ascii="Times New Roman" w:eastAsia="Arial" w:hAnsi="Times New Roman"/>
          <w:b/>
          <w:bCs/>
          <w:iCs/>
          <w:color w:val="000000"/>
          <w:lang w:val="ro-RO" w:eastAsia="ro-RO"/>
        </w:rPr>
        <w:t xml:space="preserve">Cvorum:11  voturi “pentru”,0 voturi ”împotrivă”,0“abtineri”,din totalul de 13 consilieri în funcție </w:t>
      </w:r>
    </w:p>
    <w:p w:rsidR="007E6724" w:rsidRPr="001F2FF9" w:rsidRDefault="007E6724">
      <w:pPr>
        <w:rPr>
          <w:rFonts w:ascii="Times New Roman" w:hAnsi="Times New Roman"/>
          <w:sz w:val="24"/>
          <w:szCs w:val="24"/>
        </w:rPr>
      </w:pPr>
    </w:p>
    <w:p w:rsidR="009913A8" w:rsidRPr="001F2FF9" w:rsidRDefault="009913A8" w:rsidP="009913A8">
      <w:pPr>
        <w:widowControl w:val="0"/>
        <w:spacing w:after="0" w:line="240" w:lineRule="auto"/>
        <w:rPr>
          <w:rFonts w:ascii="Times New Roman" w:eastAsia="SimSun" w:hAnsi="Times New Roman"/>
          <w:bCs/>
          <w:color w:val="1C1C1C"/>
          <w:kern w:val="2"/>
          <w:sz w:val="24"/>
          <w:szCs w:val="24"/>
        </w:rPr>
      </w:pPr>
      <w:r w:rsidRPr="001F2FF9">
        <w:rPr>
          <w:rFonts w:ascii="Times New Roman" w:hAnsi="Times New Roman"/>
          <w:noProof/>
          <w:sz w:val="24"/>
          <w:szCs w:val="24"/>
          <w:lang w:val="ro-RO" w:eastAsia="ro-RO"/>
        </w:rPr>
        <w:drawing>
          <wp:anchor distT="0" distB="0" distL="114300" distR="114300" simplePos="0" relativeHeight="25166540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6643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F2FF9">
        <w:rPr>
          <w:rFonts w:ascii="Times New Roman" w:eastAsia="Arial" w:hAnsi="Times New Roman"/>
          <w:b/>
          <w:color w:val="00000A"/>
          <w:sz w:val="24"/>
          <w:szCs w:val="24"/>
          <w:lang w:eastAsia="ro-RO"/>
        </w:rPr>
        <w:t xml:space="preserve">  </w:t>
      </w:r>
      <w:r w:rsidRPr="001F2FF9">
        <w:rPr>
          <w:rFonts w:ascii="Times New Roman" w:hAnsi="Times New Roman"/>
          <w:noProof/>
          <w:sz w:val="24"/>
          <w:szCs w:val="24"/>
          <w:lang w:val="ro-RO" w:eastAsia="ro-RO"/>
        </w:rPr>
        <w:drawing>
          <wp:anchor distT="0" distB="0" distL="114935" distR="114935" simplePos="0" relativeHeight="2516633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2FF9">
        <w:rPr>
          <w:rFonts w:ascii="Times New Roman" w:eastAsia="Calibri" w:hAnsi="Times New Roman"/>
          <w:kern w:val="2"/>
          <w:sz w:val="24"/>
          <w:szCs w:val="24"/>
        </w:rPr>
        <w:t xml:space="preserve"> </w:t>
      </w:r>
      <w:r w:rsidRPr="001F2FF9">
        <w:rPr>
          <w:rFonts w:ascii="Times New Roman" w:eastAsia="SimSun" w:hAnsi="Times New Roman"/>
          <w:kern w:val="2"/>
          <w:sz w:val="24"/>
          <w:szCs w:val="24"/>
        </w:rPr>
        <w:t xml:space="preserve">                     </w:t>
      </w:r>
      <w:r w:rsidRPr="001F2FF9">
        <w:rPr>
          <w:rFonts w:ascii="Times New Roman" w:eastAsia="SimSun" w:hAnsi="Times New Roman"/>
          <w:kern w:val="2"/>
          <w:sz w:val="24"/>
          <w:szCs w:val="24"/>
        </w:rPr>
        <w:tab/>
      </w:r>
      <w:r w:rsidRPr="001F2FF9">
        <w:rPr>
          <w:rFonts w:ascii="Times New Roman" w:eastAsia="SimSun" w:hAnsi="Times New Roman"/>
          <w:kern w:val="2"/>
          <w:sz w:val="24"/>
          <w:szCs w:val="24"/>
        </w:rPr>
        <w:tab/>
      </w:r>
      <w:r w:rsidRPr="001F2FF9">
        <w:rPr>
          <w:rFonts w:ascii="Times New Roman" w:eastAsia="SimSun" w:hAnsi="Times New Roman"/>
          <w:b/>
          <w:kern w:val="2"/>
          <w:sz w:val="24"/>
          <w:szCs w:val="24"/>
        </w:rPr>
        <w:t xml:space="preserve">                    ROMÂNIA                                                                                                                </w:t>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t xml:space="preserve">               JUDEŢUL BIHOR                                             </w:t>
      </w:r>
      <w:r w:rsidRPr="001F2FF9">
        <w:rPr>
          <w:rFonts w:ascii="Times New Roman" w:eastAsia="SimSun" w:hAnsi="Times New Roman"/>
          <w:b/>
          <w:bCs/>
          <w:color w:val="1C1C1C"/>
          <w:kern w:val="2"/>
          <w:sz w:val="24"/>
          <w:szCs w:val="24"/>
          <w:lang w:eastAsia="ro-RO"/>
        </w:rPr>
        <w:t xml:space="preserve">                                                                                           </w:t>
      </w:r>
      <w:r w:rsidRPr="001F2FF9">
        <w:rPr>
          <w:rFonts w:ascii="Times New Roman" w:eastAsia="SimSun" w:hAnsi="Times New Roman"/>
          <w:b/>
          <w:bCs/>
          <w:color w:val="1C1C1C"/>
          <w:kern w:val="2"/>
          <w:sz w:val="24"/>
          <w:szCs w:val="24"/>
          <w:lang w:eastAsia="ro-RO"/>
        </w:rPr>
        <w:tab/>
        <w:t xml:space="preserve">          </w:t>
      </w:r>
      <w:r w:rsidRPr="001F2FF9">
        <w:rPr>
          <w:rFonts w:ascii="Times New Roman" w:eastAsia="SimSu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Cs/>
          <w:color w:val="1C1C1C"/>
          <w:kern w:val="2"/>
          <w:sz w:val="24"/>
          <w:szCs w:val="24"/>
          <w:lang w:val="pt-BR"/>
        </w:rPr>
        <w:t xml:space="preserve">         </w:t>
      </w:r>
      <w:r w:rsidRPr="001F2FF9">
        <w:rPr>
          <w:rFonts w:ascii="Times New Roman" w:eastAsia="SimSu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eastAsia="Arial" w:hAnsi="Times New Roman"/>
          <w:bCs/>
          <w:color w:val="1C1C1C"/>
          <w:kern w:val="2"/>
          <w:sz w:val="24"/>
          <w:szCs w:val="24"/>
        </w:rPr>
        <w:tab/>
        <w:t xml:space="preserve">           </w:t>
      </w:r>
      <w:r w:rsidRPr="001F2FF9">
        <w:rPr>
          <w:rFonts w:ascii="Times New Roman" w:eastAsia="SimSun" w:hAnsi="Times New Roman"/>
          <w:bCs/>
          <w:color w:val="1C1C1C"/>
          <w:kern w:val="2"/>
          <w:sz w:val="24"/>
          <w:szCs w:val="24"/>
        </w:rPr>
        <w:t>C</w:t>
      </w:r>
      <w:r w:rsidRPr="001F2FF9">
        <w:rPr>
          <w:rFonts w:ascii="Times New Roman" w:eastAsia="SimSun" w:hAnsi="Times New Roman"/>
          <w:bCs/>
          <w:color w:val="1C1C1C"/>
          <w:kern w:val="2"/>
          <w:sz w:val="24"/>
          <w:szCs w:val="24"/>
          <w:lang w:val="ro-RO"/>
        </w:rPr>
        <w:t>ÎF:4641318,</w:t>
      </w:r>
      <w:r w:rsidRPr="001F2FF9">
        <w:rPr>
          <w:rFonts w:ascii="Times New Roman" w:eastAsia="SimSun" w:hAnsi="Times New Roman"/>
          <w:bCs/>
          <w:color w:val="1C1C1C"/>
          <w:kern w:val="2"/>
          <w:sz w:val="24"/>
          <w:szCs w:val="24"/>
        </w:rPr>
        <w:t xml:space="preserve"> Tel /Fax: 0259/441049                                                                                                     </w:t>
      </w:r>
    </w:p>
    <w:p w:rsidR="009913A8" w:rsidRPr="001F2FF9" w:rsidRDefault="009913A8" w:rsidP="009913A8">
      <w:pPr>
        <w:widowControl w:val="0"/>
        <w:spacing w:after="0" w:line="240" w:lineRule="auto"/>
        <w:rPr>
          <w:rFonts w:ascii="Times New Roman" w:eastAsia="SimSun" w:hAnsi="Times New Roman"/>
          <w:kern w:val="2"/>
          <w:sz w:val="24"/>
          <w:szCs w:val="24"/>
        </w:rPr>
      </w:pPr>
      <w:r w:rsidRPr="001F2FF9">
        <w:rPr>
          <w:rFonts w:ascii="Times New Roman" w:eastAsia="SimSun" w:hAnsi="Times New Roman"/>
          <w:bCs/>
          <w:color w:val="1C1C1C"/>
          <w:kern w:val="2"/>
          <w:sz w:val="24"/>
          <w:szCs w:val="24"/>
        </w:rPr>
        <w:t xml:space="preserve">                </w:t>
      </w:r>
      <w:proofErr w:type="gramStart"/>
      <w:r w:rsidRPr="001F2FF9">
        <w:rPr>
          <w:rFonts w:ascii="Times New Roman" w:eastAsia="SimSun" w:hAnsi="Times New Roman"/>
          <w:bCs/>
          <w:color w:val="1C1C1C"/>
          <w:kern w:val="2"/>
          <w:sz w:val="24"/>
          <w:szCs w:val="24"/>
        </w:rPr>
        <w:t>e-mail</w:t>
      </w:r>
      <w:proofErr w:type="gramEnd"/>
      <w:r w:rsidRPr="001F2FF9">
        <w:rPr>
          <w:rFonts w:ascii="Times New Roman" w:eastAsia="SimSun" w:hAnsi="Times New Roman"/>
          <w:bCs/>
          <w:color w:val="1C1C1C"/>
          <w:kern w:val="2"/>
          <w:sz w:val="24"/>
          <w:szCs w:val="24"/>
        </w:rPr>
        <w:t xml:space="preserve">: </w:t>
      </w:r>
      <w:hyperlink r:id="rId12" w:history="1">
        <w:r w:rsidRPr="001F2FF9">
          <w:rPr>
            <w:rFonts w:ascii="Times New Roman" w:eastAsia="SimSun" w:hAnsi="Times New Roman"/>
            <w:bCs/>
            <w:color w:val="1C1C1C"/>
            <w:kern w:val="2"/>
            <w:sz w:val="24"/>
            <w:szCs w:val="24"/>
            <w:u w:val="single"/>
            <w:lang/>
          </w:rPr>
          <w:t>primariasalard@yahoo.com</w:t>
        </w:r>
      </w:hyperlink>
      <w:r w:rsidRPr="001F2FF9">
        <w:rPr>
          <w:rFonts w:ascii="Times New Roman" w:eastAsia="SimSun" w:hAnsi="Times New Roman"/>
          <w:bCs/>
          <w:color w:val="1C1C1C"/>
          <w:kern w:val="2"/>
          <w:sz w:val="24"/>
          <w:szCs w:val="24"/>
        </w:rPr>
        <w:t xml:space="preserve"> ,</w:t>
      </w:r>
      <w:hyperlink r:id="rId13" w:history="1">
        <w:r w:rsidRPr="001F2FF9">
          <w:rPr>
            <w:rFonts w:ascii="Times New Roman" w:eastAsia="SimSun" w:hAnsi="Times New Roman"/>
            <w:bCs/>
            <w:color w:val="1C1C1C"/>
            <w:kern w:val="2"/>
            <w:sz w:val="24"/>
            <w:szCs w:val="24"/>
            <w:u w:val="single"/>
            <w:lang/>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t xml:space="preserve">                     </w:t>
      </w:r>
      <w:r w:rsidRPr="001F2FF9">
        <w:rPr>
          <w:rFonts w:ascii="Times New Roman" w:eastAsia="SimSun" w:hAnsi="Times New Roman"/>
          <w:bCs/>
          <w:color w:val="1C1C1C"/>
          <w:kern w:val="2"/>
          <w:sz w:val="24"/>
          <w:szCs w:val="24"/>
          <w:lang w:val="ro-RO" w:eastAsia="ro-RO"/>
        </w:rPr>
        <w:t xml:space="preserve">web.site: </w:t>
      </w:r>
      <w:hyperlink r:id="rId14" w:history="1">
        <w:r w:rsidRPr="001F2FF9">
          <w:rPr>
            <w:rFonts w:ascii="Times New Roman" w:eastAsia="SimSun" w:hAnsi="Times New Roman"/>
            <w:bCs/>
            <w:color w:val="1C1C1C"/>
            <w:kern w:val="2"/>
            <w:sz w:val="24"/>
            <w:szCs w:val="24"/>
            <w:u w:val="single"/>
            <w:lang w:val="ro-RO" w:eastAsia="ro-RO"/>
          </w:rPr>
          <w:t>www.salard.ro</w:t>
        </w:r>
      </w:hyperlink>
      <w:r w:rsidRPr="001F2FF9">
        <w:rPr>
          <w:rFonts w:ascii="Times New Roman" w:eastAsia="SimSun" w:hAnsi="Times New Roman"/>
          <w:b/>
          <w:bCs/>
          <w:color w:val="1C1C1C"/>
          <w:kern w:val="2"/>
          <w:sz w:val="24"/>
          <w:szCs w:val="24"/>
          <w:lang w:val="ro-RO" w:eastAsia="ro-RO"/>
        </w:rPr>
        <w:t xml:space="preserve"> </w:t>
      </w:r>
      <w:r w:rsidRPr="001F2FF9">
        <w:rPr>
          <w:rFonts w:ascii="Times New Roman" w:eastAsia="SimSun" w:hAnsi="Times New Roman"/>
          <w:kern w:val="2"/>
          <w:sz w:val="24"/>
          <w:szCs w:val="24"/>
        </w:rPr>
        <w:t>_________________________________________________________________________________</w:t>
      </w:r>
    </w:p>
    <w:p w:rsidR="009913A8" w:rsidRPr="001F2FF9" w:rsidRDefault="009913A8" w:rsidP="009913A8">
      <w:pPr>
        <w:tabs>
          <w:tab w:val="left" w:pos="570"/>
        </w:tabs>
        <w:spacing w:line="240" w:lineRule="auto"/>
        <w:rPr>
          <w:rFonts w:ascii="Times New Roman" w:hAnsi="Times New Roman"/>
          <w:sz w:val="24"/>
          <w:szCs w:val="24"/>
        </w:rPr>
      </w:pP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val="ro-RO" w:eastAsia="ro-RO"/>
        </w:rPr>
        <w:t xml:space="preserve"> </w:t>
      </w: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b/>
          <w:color w:val="00000A"/>
          <w:sz w:val="24"/>
          <w:szCs w:val="24"/>
          <w:lang w:eastAsia="ro-RO"/>
        </w:rPr>
        <w:tab/>
      </w:r>
    </w:p>
    <w:p w:rsidR="009913A8" w:rsidRPr="001F2FF9" w:rsidRDefault="009913A8" w:rsidP="009913A8">
      <w:pPr>
        <w:ind w:left="709" w:firstLine="2735"/>
        <w:rPr>
          <w:rFonts w:ascii="Times New Roman" w:hAnsi="Times New Roman"/>
          <w:sz w:val="24"/>
          <w:szCs w:val="24"/>
          <w:lang w:val="ro-RO" w:eastAsia="ro-RO"/>
        </w:rPr>
      </w:pPr>
      <w:r w:rsidRPr="001F2FF9">
        <w:rPr>
          <w:rFonts w:ascii="Times New Roman" w:eastAsia="Arial" w:hAnsi="Times New Roman"/>
          <w:b/>
          <w:color w:val="00000A"/>
          <w:sz w:val="24"/>
          <w:szCs w:val="24"/>
          <w:u w:val="single"/>
          <w:lang w:eastAsia="ro-RO"/>
        </w:rPr>
        <w:t>H O T Ă R Â R E A  Nr. 131</w:t>
      </w: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b/>
          <w:color w:val="00000A"/>
          <w:sz w:val="24"/>
          <w:szCs w:val="24"/>
          <w:lang w:val="ro-RO" w:eastAsia="ro-RO"/>
        </w:rPr>
        <w:t xml:space="preserve">                                                                    </w:t>
      </w:r>
      <w:r w:rsidRPr="001F2FF9">
        <w:rPr>
          <w:rFonts w:ascii="Times New Roman" w:eastAsia="Arial" w:hAnsi="Times New Roman"/>
          <w:b/>
          <w:color w:val="00000A"/>
          <w:sz w:val="24"/>
          <w:szCs w:val="24"/>
          <w:lang w:val="ro-RO" w:eastAsia="ro-RO"/>
        </w:rPr>
        <w:tab/>
      </w:r>
      <w:r w:rsidRPr="001F2FF9">
        <w:rPr>
          <w:rFonts w:ascii="Times New Roman" w:eastAsia="Arial" w:hAnsi="Times New Roman"/>
          <w:b/>
          <w:color w:val="00000A"/>
          <w:sz w:val="24"/>
          <w:szCs w:val="24"/>
          <w:lang w:val="ro-RO" w:eastAsia="ro-RO"/>
        </w:rPr>
        <w:tab/>
      </w:r>
      <w:r w:rsidRPr="001F2FF9">
        <w:rPr>
          <w:rFonts w:ascii="Times New Roman" w:eastAsia="Arial" w:hAnsi="Times New Roman"/>
          <w:b/>
          <w:color w:val="00000A"/>
          <w:sz w:val="24"/>
          <w:szCs w:val="24"/>
          <w:lang w:val="ro-RO" w:eastAsia="ro-RO"/>
        </w:rPr>
        <w:tab/>
      </w:r>
      <w:r w:rsidRPr="001F2FF9">
        <w:rPr>
          <w:rFonts w:ascii="Times New Roman" w:eastAsia="Arial" w:hAnsi="Times New Roman"/>
          <w:b/>
          <w:color w:val="00000A"/>
          <w:sz w:val="24"/>
          <w:szCs w:val="24"/>
          <w:lang w:val="ro-RO" w:eastAsia="ro-RO"/>
        </w:rPr>
        <w:tab/>
        <w:t xml:space="preserve">      din  20.12.2023  </w:t>
      </w:r>
      <w:r w:rsidRPr="001F2FF9">
        <w:rPr>
          <w:rFonts w:ascii="Times New Roman" w:eastAsia="Arial" w:hAnsi="Times New Roman"/>
          <w:color w:val="000000"/>
          <w:sz w:val="24"/>
          <w:szCs w:val="24"/>
          <w:lang w:val="ro-RO" w:eastAsia="ro-RO"/>
        </w:rPr>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val="ro-RO" w:eastAsia="ro-RO"/>
        </w:rPr>
        <w:t xml:space="preserve">                                                                                                                            </w:t>
      </w:r>
      <w:r w:rsidRPr="001F2FF9">
        <w:rPr>
          <w:rFonts w:ascii="Times New Roman" w:hAnsi="Times New Roman"/>
          <w:b/>
          <w:sz w:val="24"/>
          <w:szCs w:val="24"/>
          <w:lang w:eastAsia="ro-RO"/>
        </w:rPr>
        <w:t xml:space="preserve"> </w:t>
      </w:r>
      <w:r w:rsidRPr="001F2FF9">
        <w:rPr>
          <w:rFonts w:ascii="Times New Roman" w:hAnsi="Times New Roman"/>
          <w:sz w:val="24"/>
          <w:szCs w:val="24"/>
          <w:lang w:val="ro-RO" w:eastAsia="ro-RO"/>
        </w:rPr>
        <w:t xml:space="preserve">   </w:t>
      </w:r>
      <w:r w:rsidRPr="001F2FF9">
        <w:rPr>
          <w:rFonts w:ascii="Times New Roman" w:hAnsi="Times New Roman"/>
          <w:b/>
          <w:sz w:val="24"/>
          <w:szCs w:val="24"/>
          <w:lang w:eastAsia="ro-RO"/>
        </w:rPr>
        <w:t xml:space="preserve">                                                    </w:t>
      </w:r>
      <w:r w:rsidRPr="001F2FF9">
        <w:rPr>
          <w:rFonts w:ascii="Times New Roman" w:hAnsi="Times New Roman"/>
          <w:sz w:val="24"/>
          <w:szCs w:val="24"/>
          <w:lang w:val="ro-RO" w:eastAsia="ro-RO"/>
        </w:rPr>
        <w:t xml:space="preserve">              privind</w:t>
      </w:r>
      <w:r w:rsidRPr="001F2FF9">
        <w:rPr>
          <w:rFonts w:ascii="Times New Roman" w:hAnsi="Times New Roman"/>
          <w:sz w:val="24"/>
          <w:szCs w:val="24"/>
          <w:lang w:eastAsia="ro-RO"/>
        </w:rPr>
        <w:t xml:space="preserve"> </w:t>
      </w:r>
      <w:r w:rsidRPr="001F2FF9">
        <w:rPr>
          <w:rFonts w:ascii="Times New Roman" w:hAnsi="Times New Roman"/>
          <w:sz w:val="24"/>
          <w:szCs w:val="24"/>
          <w:lang w:val="ro-RO" w:eastAsia="ro-RO"/>
        </w:rPr>
        <w:t xml:space="preserve">aprobarea procesului - verbal al  şedinţei extraordinare  a  Consiliului local  </w:t>
      </w:r>
      <w:r w:rsidRPr="001F2FF9">
        <w:rPr>
          <w:rFonts w:ascii="Times New Roman" w:hAnsi="Times New Roman"/>
          <w:sz w:val="24"/>
          <w:szCs w:val="24"/>
          <w:lang w:val="ro-RO" w:eastAsia="ro-RO"/>
        </w:rPr>
        <w:tab/>
      </w:r>
      <w:r w:rsidRPr="001F2FF9">
        <w:rPr>
          <w:rFonts w:ascii="Times New Roman" w:hAnsi="Times New Roman"/>
          <w:sz w:val="24"/>
          <w:szCs w:val="24"/>
          <w:lang w:val="ro-RO" w:eastAsia="ro-RO"/>
        </w:rPr>
        <w:tab/>
        <w:t xml:space="preserve">                      </w:t>
      </w:r>
    </w:p>
    <w:p w:rsidR="009913A8" w:rsidRPr="001F2FF9" w:rsidRDefault="009913A8" w:rsidP="009913A8">
      <w:pPr>
        <w:rPr>
          <w:rFonts w:ascii="Times New Roman" w:hAnsi="Times New Roman"/>
          <w:sz w:val="24"/>
          <w:szCs w:val="24"/>
          <w:lang w:val="ro-RO" w:eastAsia="ro-RO"/>
        </w:rPr>
      </w:pPr>
      <w:r w:rsidRPr="001F2FF9">
        <w:rPr>
          <w:rFonts w:ascii="Times New Roman" w:hAnsi="Times New Roman"/>
          <w:sz w:val="24"/>
          <w:szCs w:val="24"/>
          <w:lang w:val="ro-RO" w:eastAsia="ro-RO"/>
        </w:rPr>
        <w:t xml:space="preserve">                                                 al comunei SĂLARD  din data de  28 noiembrie  2023</w:t>
      </w:r>
    </w:p>
    <w:p w:rsidR="009913A8" w:rsidRPr="001F2FF9" w:rsidRDefault="009913A8" w:rsidP="009913A8">
      <w:pPr>
        <w:ind w:left="709" w:firstLine="2735"/>
        <w:rPr>
          <w:rFonts w:ascii="Times New Roman" w:hAnsi="Times New Roman"/>
          <w:sz w:val="24"/>
          <w:szCs w:val="24"/>
        </w:rPr>
      </w:pPr>
    </w:p>
    <w:p w:rsidR="009913A8" w:rsidRPr="001F2FF9" w:rsidRDefault="009913A8" w:rsidP="009913A8">
      <w:pPr>
        <w:tabs>
          <w:tab w:val="left" w:pos="570"/>
        </w:tabs>
        <w:spacing w:before="240" w:after="60"/>
        <w:rPr>
          <w:rFonts w:ascii="Times New Roman" w:eastAsia="Arial" w:hAnsi="Times New Roman"/>
          <w:sz w:val="24"/>
          <w:szCs w:val="24"/>
          <w:lang w:val="ro-RO"/>
        </w:rPr>
      </w:pPr>
      <w:r w:rsidRPr="001F2FF9">
        <w:rPr>
          <w:rFonts w:ascii="Times New Roman" w:hAnsi="Times New Roman"/>
          <w:color w:val="000000"/>
          <w:sz w:val="24"/>
          <w:szCs w:val="24"/>
          <w:lang w:val="ro-RO" w:eastAsia="ro-RO"/>
        </w:rPr>
        <w:t xml:space="preserve">   </w:t>
      </w:r>
      <w:r w:rsidRPr="001F2FF9">
        <w:rPr>
          <w:rFonts w:ascii="Times New Roman" w:hAnsi="Times New Roman"/>
          <w:color w:val="000000"/>
          <w:sz w:val="24"/>
          <w:szCs w:val="24"/>
          <w:lang w:val="ro-RO" w:eastAsia="ro-RO"/>
        </w:rPr>
        <w:tab/>
        <w:t xml:space="preserve"> Având  în  vedere  Dispoziția  primarului nr. 201/15.12.2023  privind  convocarea  ședintei  extraordinare  a  Consiliului  Local  al  Comunei  Sălard  pentru  data de 20.12.2023,                                             </w:t>
      </w:r>
      <w:r w:rsidRPr="001F2FF9">
        <w:rPr>
          <w:rFonts w:ascii="Times New Roman" w:hAnsi="Times New Roman"/>
          <w:color w:val="000000"/>
          <w:sz w:val="24"/>
          <w:szCs w:val="24"/>
          <w:lang w:val="ro-RO" w:eastAsia="ro-RO"/>
        </w:rPr>
        <w:tab/>
        <w:t xml:space="preserve">Luând în considerare   prevederile  art. 138,alin.15 din  OUG  Nr.57/2019 privind Codul administrativ,                                                                                                                                                     </w:t>
      </w:r>
      <w:r w:rsidRPr="001F2FF9">
        <w:rPr>
          <w:rFonts w:ascii="Times New Roman" w:hAnsi="Times New Roman"/>
          <w:bCs/>
          <w:color w:val="000000"/>
          <w:sz w:val="24"/>
          <w:szCs w:val="24"/>
          <w:lang w:val="ro-RO" w:eastAsia="ro-RO"/>
        </w:rPr>
        <w:t xml:space="preserve">         </w:t>
      </w:r>
      <w:r w:rsidRPr="001F2FF9">
        <w:rPr>
          <w:rFonts w:ascii="Times New Roman" w:hAnsi="Times New Roman"/>
          <w:color w:val="000000"/>
          <w:sz w:val="24"/>
          <w:szCs w:val="24"/>
        </w:rPr>
        <w:t xml:space="preserve">                                                                                                            </w:t>
      </w:r>
      <w:r w:rsidRPr="001F2FF9">
        <w:rPr>
          <w:rFonts w:ascii="Times New Roman" w:eastAsia="Arial" w:hAnsi="Times New Roman"/>
          <w:color w:val="000000"/>
          <w:sz w:val="24"/>
          <w:szCs w:val="24"/>
        </w:rPr>
        <w:t xml:space="preserve">     </w:t>
      </w:r>
      <w:r w:rsidRPr="001F2FF9">
        <w:rPr>
          <w:rFonts w:ascii="Times New Roman" w:hAnsi="Times New Roman"/>
          <w:color w:val="000000"/>
          <w:sz w:val="24"/>
          <w:szCs w:val="24"/>
        </w:rPr>
        <w:t xml:space="preserve">                                                                                                                                                   </w:t>
      </w:r>
      <w:r w:rsidRPr="001F2FF9">
        <w:rPr>
          <w:rFonts w:ascii="Times New Roman" w:hAnsi="Times New Roman"/>
          <w:bCs/>
          <w:color w:val="000000"/>
          <w:sz w:val="24"/>
          <w:szCs w:val="24"/>
          <w:lang w:val="ro-RO"/>
        </w:rPr>
        <w:t xml:space="preserve">         </w:t>
      </w:r>
      <w:r w:rsidRPr="001F2FF9">
        <w:rPr>
          <w:rFonts w:ascii="Times New Roman" w:hAnsi="Times New Roman"/>
          <w:bCs/>
          <w:color w:val="000000"/>
          <w:sz w:val="24"/>
          <w:szCs w:val="24"/>
          <w:lang w:val="ro-RO"/>
        </w:rPr>
        <w:tab/>
        <w:t>În    temeiul  art.196, alin(1) , lit a)  din OUG  Nr.57/2019 privind Codul administrativ,cu modificările și completările ulterioare ,</w:t>
      </w:r>
      <w:r w:rsidRPr="001F2FF9">
        <w:rPr>
          <w:rFonts w:ascii="Times New Roman" w:eastAsia="Arial" w:hAnsi="Times New Roman"/>
          <w:sz w:val="24"/>
          <w:szCs w:val="24"/>
          <w:lang w:val="ro-RO"/>
        </w:rPr>
        <w:t xml:space="preserve"> </w:t>
      </w:r>
    </w:p>
    <w:p w:rsidR="009913A8" w:rsidRPr="001F2FF9" w:rsidRDefault="009913A8" w:rsidP="009913A8">
      <w:pPr>
        <w:spacing w:line="360" w:lineRule="auto"/>
        <w:ind w:right="631"/>
        <w:jc w:val="center"/>
        <w:rPr>
          <w:rFonts w:ascii="Times New Roman" w:hAnsi="Times New Roman"/>
          <w:sz w:val="24"/>
          <w:szCs w:val="24"/>
        </w:rPr>
      </w:pPr>
      <w:r w:rsidRPr="001F2FF9">
        <w:rPr>
          <w:rFonts w:ascii="Times New Roman" w:hAnsi="Times New Roman"/>
          <w:b/>
          <w:bCs/>
          <w:iCs/>
          <w:sz w:val="24"/>
          <w:szCs w:val="24"/>
          <w:lang w:val="ro-RO"/>
        </w:rPr>
        <w:t xml:space="preserve">         </w:t>
      </w:r>
      <w:r w:rsidRPr="001F2FF9">
        <w:rPr>
          <w:rFonts w:ascii="Times New Roman" w:eastAsia="Arial" w:hAnsi="Times New Roman"/>
          <w:b/>
          <w:bCs/>
          <w:iCs/>
          <w:sz w:val="24"/>
          <w:szCs w:val="24"/>
          <w:lang w:val="ro-RO"/>
        </w:rPr>
        <w:tab/>
      </w:r>
      <w:r w:rsidRPr="001F2FF9">
        <w:rPr>
          <w:rFonts w:ascii="Times New Roman" w:eastAsia="Arial" w:hAnsi="Times New Roman"/>
          <w:b/>
          <w:bCs/>
          <w:iCs/>
          <w:color w:val="00000A"/>
          <w:sz w:val="24"/>
          <w:szCs w:val="24"/>
          <w:lang w:val="ro-RO"/>
        </w:rPr>
        <w:t xml:space="preserve">  </w:t>
      </w:r>
      <w:r w:rsidRPr="001F2FF9">
        <w:rPr>
          <w:rFonts w:ascii="Times New Roman" w:eastAsia="Arial" w:hAnsi="Times New Roman"/>
          <w:b/>
          <w:bCs/>
          <w:iCs/>
          <w:color w:val="000000"/>
          <w:sz w:val="24"/>
          <w:szCs w:val="24"/>
          <w:highlight w:val="white"/>
          <w:lang w:val="ro-RO" w:eastAsia="zh-CN" w:bidi="ar"/>
        </w:rPr>
        <w:t xml:space="preserve"> CONSILIUL LOCAL AL COMUNEI SĂLARD</w:t>
      </w:r>
      <w:bookmarkStart w:id="1" w:name="__DdeLink__1156_133170691"/>
      <w:bookmarkEnd w:id="1"/>
      <w:r w:rsidRPr="001F2FF9">
        <w:rPr>
          <w:rFonts w:ascii="Times New Roman" w:eastAsia="Arial" w:hAnsi="Times New Roman"/>
          <w:b/>
          <w:bCs/>
          <w:iCs/>
          <w:color w:val="000000"/>
          <w:sz w:val="24"/>
          <w:szCs w:val="24"/>
          <w:highlight w:val="white"/>
          <w:lang w:val="ro-RO" w:eastAsia="zh-CN" w:bidi="ar"/>
        </w:rPr>
        <w:t xml:space="preserve">                                                             </w:t>
      </w:r>
      <w:r w:rsidRPr="001F2FF9">
        <w:rPr>
          <w:rFonts w:ascii="Times New Roman" w:eastAsia="Arial" w:hAnsi="Times New Roman"/>
          <w:b/>
          <w:bCs/>
          <w:iCs/>
          <w:color w:val="000000"/>
          <w:sz w:val="24"/>
          <w:szCs w:val="24"/>
          <w:highlight w:val="white"/>
          <w:lang w:val="ro-RO" w:eastAsia="zh-CN" w:bidi="ar"/>
        </w:rPr>
        <w:tab/>
        <w:t xml:space="preserve">HOTĂRĂȘTE:    </w:t>
      </w:r>
    </w:p>
    <w:p w:rsidR="009913A8" w:rsidRPr="001F2FF9" w:rsidRDefault="009913A8" w:rsidP="009913A8">
      <w:pPr>
        <w:spacing w:line="240" w:lineRule="auto"/>
        <w:ind w:left="709" w:right="631" w:firstLine="227"/>
        <w:rPr>
          <w:rFonts w:ascii="Times New Roman" w:eastAsia="Arial" w:hAnsi="Times New Roman"/>
          <w:iCs/>
          <w:color w:val="000000"/>
          <w:sz w:val="24"/>
          <w:szCs w:val="24"/>
          <w:lang w:val="ro-RO" w:eastAsia="ro-RO"/>
        </w:rPr>
      </w:pPr>
      <w:r w:rsidRPr="001F2FF9">
        <w:rPr>
          <w:rFonts w:ascii="Times New Roman" w:eastAsia="Arial" w:hAnsi="Times New Roman"/>
          <w:b/>
          <w:iCs/>
          <w:sz w:val="24"/>
          <w:szCs w:val="24"/>
          <w:lang w:val="ro-RO"/>
        </w:rPr>
        <w:t xml:space="preserve">Art.1. </w:t>
      </w:r>
      <w:r w:rsidRPr="001F2FF9">
        <w:rPr>
          <w:rFonts w:ascii="Times New Roman" w:eastAsia="Arial" w:hAnsi="Times New Roman"/>
          <w:iCs/>
          <w:sz w:val="24"/>
          <w:szCs w:val="24"/>
          <w:lang w:val="ro-RO"/>
        </w:rPr>
        <w:t xml:space="preserve">Se aprobă </w:t>
      </w:r>
      <w:r w:rsidRPr="001F2FF9">
        <w:rPr>
          <w:rFonts w:ascii="Times New Roman" w:eastAsia="Arial" w:hAnsi="Times New Roman"/>
          <w:iCs/>
          <w:color w:val="000000"/>
          <w:sz w:val="24"/>
          <w:szCs w:val="24"/>
          <w:lang w:val="ro-RO"/>
        </w:rPr>
        <w:t xml:space="preserve"> </w:t>
      </w:r>
      <w:r w:rsidRPr="001F2FF9">
        <w:rPr>
          <w:rFonts w:ascii="Times New Roman" w:eastAsia="Arial" w:hAnsi="Times New Roman"/>
          <w:iCs/>
          <w:color w:val="000000"/>
          <w:sz w:val="24"/>
          <w:szCs w:val="24"/>
          <w:lang w:val="ro-RO" w:eastAsia="ro-RO"/>
        </w:rPr>
        <w:t xml:space="preserve">procesul - verbal al  şedinţei  ordinare  a  Consiliului local al </w:t>
      </w:r>
    </w:p>
    <w:p w:rsidR="009913A8" w:rsidRPr="001F2FF9" w:rsidRDefault="009913A8" w:rsidP="009913A8">
      <w:pPr>
        <w:spacing w:line="240" w:lineRule="auto"/>
        <w:ind w:right="631"/>
        <w:rPr>
          <w:rFonts w:ascii="Times New Roman" w:eastAsia="Arial" w:hAnsi="Times New Roman"/>
          <w:iCs/>
          <w:color w:val="000000"/>
          <w:sz w:val="24"/>
          <w:szCs w:val="24"/>
          <w:lang w:val="ro-RO" w:eastAsia="ro-RO"/>
        </w:rPr>
      </w:pPr>
      <w:r w:rsidRPr="001F2FF9">
        <w:rPr>
          <w:rFonts w:ascii="Times New Roman" w:eastAsia="Arial" w:hAnsi="Times New Roman"/>
          <w:iCs/>
          <w:color w:val="000000"/>
          <w:sz w:val="24"/>
          <w:szCs w:val="24"/>
          <w:lang w:val="ro-RO" w:eastAsia="ro-RO"/>
        </w:rPr>
        <w:t xml:space="preserve">comunei SĂLARD  din data de 28 noiembrie   2023 , prezentat în anexă .                                </w:t>
      </w:r>
      <w:r w:rsidRPr="001F2FF9">
        <w:rPr>
          <w:rFonts w:ascii="Times New Roman" w:eastAsia="Arial" w:hAnsi="Times New Roman"/>
          <w:b/>
          <w:bCs/>
          <w:iCs/>
          <w:color w:val="000000"/>
          <w:sz w:val="24"/>
          <w:szCs w:val="24"/>
          <w:lang w:val="ro-RO" w:eastAsia="ro-RO"/>
        </w:rPr>
        <w:t xml:space="preserve">               </w:t>
      </w:r>
    </w:p>
    <w:p w:rsidR="009913A8" w:rsidRPr="001F2FF9" w:rsidRDefault="009913A8" w:rsidP="009913A8">
      <w:pPr>
        <w:spacing w:line="360" w:lineRule="auto"/>
        <w:ind w:right="631"/>
        <w:rPr>
          <w:rFonts w:ascii="Times New Roman" w:hAnsi="Times New Roman"/>
          <w:sz w:val="24"/>
          <w:szCs w:val="24"/>
        </w:rPr>
      </w:pPr>
      <w:r w:rsidRPr="001F2FF9">
        <w:rPr>
          <w:rFonts w:ascii="Times New Roman" w:eastAsia="Arial" w:hAnsi="Times New Roman"/>
          <w:b/>
          <w:bCs/>
          <w:iCs/>
          <w:color w:val="000000"/>
          <w:sz w:val="24"/>
          <w:szCs w:val="24"/>
          <w:lang w:val="ro-RO" w:eastAsia="ro-RO"/>
        </w:rPr>
        <w:t xml:space="preserve">                Art.2.</w:t>
      </w:r>
      <w:r w:rsidRPr="001F2FF9">
        <w:rPr>
          <w:rFonts w:ascii="Times New Roman" w:eastAsia="Arial" w:hAnsi="Times New Roman"/>
          <w:iCs/>
          <w:color w:val="000000"/>
          <w:sz w:val="24"/>
          <w:szCs w:val="24"/>
          <w:lang w:val="ro-RO" w:eastAsia="ro-RO"/>
        </w:rPr>
        <w:t xml:space="preserve">Procesul -verbal al sedinței ordinare  din data de  28 noiembrie  2023 a fost aprobat în  forma propusă .   </w:t>
      </w: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b/>
          <w:bCs/>
          <w:iCs/>
          <w:color w:val="000000"/>
          <w:sz w:val="24"/>
          <w:szCs w:val="24"/>
          <w:lang w:val="ro-RO" w:eastAsia="ro-RO"/>
        </w:rPr>
        <w:tab/>
        <w:t xml:space="preserve">        </w:t>
      </w:r>
      <w:r w:rsidRPr="001F2FF9">
        <w:rPr>
          <w:rFonts w:ascii="Times New Roman" w:eastAsia="Arial" w:hAnsi="Times New Roman"/>
          <w:iCs/>
          <w:color w:val="000000"/>
          <w:sz w:val="24"/>
          <w:szCs w:val="24"/>
          <w:lang w:val="ro-RO" w:eastAsia="ro-RO"/>
        </w:rPr>
        <w:t xml:space="preserve">                                                                                                                                        </w:t>
      </w:r>
      <w:r w:rsidRPr="001F2FF9">
        <w:rPr>
          <w:rFonts w:ascii="Times New Roman" w:eastAsia="Arial" w:hAnsi="Times New Roman"/>
          <w:iCs/>
          <w:color w:val="000000"/>
          <w:sz w:val="24"/>
          <w:szCs w:val="24"/>
          <w:lang w:val="ro-RO" w:eastAsia="ro-RO"/>
        </w:rPr>
        <w:tab/>
        <w:t xml:space="preserve">    </w:t>
      </w:r>
      <w:r w:rsidRPr="001F2FF9">
        <w:rPr>
          <w:rFonts w:ascii="Times New Roman" w:eastAsia="Arial" w:hAnsi="Times New Roman"/>
          <w:b/>
          <w:bCs/>
          <w:color w:val="000000"/>
          <w:sz w:val="24"/>
          <w:szCs w:val="24"/>
          <w:lang w:val="ro-RO" w:eastAsia="ro-RO"/>
        </w:rPr>
        <w:t>Art.3.</w:t>
      </w:r>
      <w:r w:rsidRPr="001F2FF9">
        <w:rPr>
          <w:rFonts w:ascii="Times New Roman" w:eastAsia="Arial" w:hAnsi="Times New Roman"/>
          <w:color w:val="000000"/>
          <w:sz w:val="24"/>
          <w:szCs w:val="24"/>
          <w:lang w:val="ro-RO" w:eastAsia="ro-RO"/>
        </w:rPr>
        <w:t xml:space="preserve">Prezenta hotărâre se comunică prin grija secretarului general cu:                                      </w:t>
      </w:r>
      <w:r w:rsidRPr="001F2FF9">
        <w:rPr>
          <w:rFonts w:ascii="Times New Roman" w:eastAsia="Arial" w:hAnsi="Times New Roman"/>
          <w:iCs/>
          <w:color w:val="000000"/>
          <w:sz w:val="24"/>
          <w:szCs w:val="24"/>
          <w:lang w:val="ro-RO" w:eastAsia="ro-RO"/>
        </w:rPr>
        <w:t xml:space="preserve">- Instituţia Prefectului - Judeţul Bihor                                                                                                                     </w:t>
      </w:r>
      <w:r w:rsidRPr="001F2FF9">
        <w:rPr>
          <w:rFonts w:ascii="Times New Roman" w:eastAsia="Arial" w:hAnsi="Times New Roman"/>
          <w:b/>
          <w:bCs/>
          <w:iCs/>
          <w:color w:val="000000"/>
          <w:sz w:val="24"/>
          <w:szCs w:val="24"/>
          <w:lang w:val="ro-RO" w:eastAsia="ro-RO"/>
        </w:rPr>
        <w:t>-</w:t>
      </w:r>
      <w:r w:rsidRPr="001F2FF9">
        <w:rPr>
          <w:rFonts w:ascii="Times New Roman" w:eastAsia="Liberation Serif" w:hAnsi="Times New Roman"/>
          <w:iCs/>
          <w:color w:val="00000A"/>
          <w:sz w:val="24"/>
          <w:szCs w:val="24"/>
          <w:lang w:val="ro-RO" w:eastAsia="ro-RO"/>
        </w:rPr>
        <w:t xml:space="preserve"> Primarul comunei Sălard                                                                                                                                    </w:t>
      </w:r>
      <w:r w:rsidRPr="001F2FF9">
        <w:rPr>
          <w:rFonts w:ascii="Times New Roman" w:hAnsi="Times New Roman"/>
          <w:b/>
          <w:bCs/>
          <w:iCs/>
          <w:color w:val="000000"/>
          <w:sz w:val="24"/>
          <w:szCs w:val="24"/>
          <w:lang w:val="ro-RO" w:eastAsia="ro-RO"/>
        </w:rPr>
        <w:t xml:space="preserve">                                                             </w:t>
      </w: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b/>
          <w:bCs/>
          <w:color w:val="00000A"/>
          <w:sz w:val="24"/>
          <w:szCs w:val="24"/>
        </w:rPr>
        <w:t xml:space="preserve">   </w:t>
      </w:r>
      <w:r w:rsidRPr="001F2FF9">
        <w:rPr>
          <w:rFonts w:ascii="Times New Roman" w:eastAsia="Arial" w:hAnsi="Times New Roman"/>
          <w:b/>
          <w:bCs/>
          <w:color w:val="00000A"/>
          <w:sz w:val="24"/>
          <w:szCs w:val="24"/>
          <w:lang w:val="ro-RO"/>
        </w:rPr>
        <w:t xml:space="preserve"> </w:t>
      </w:r>
      <w:r w:rsidRPr="001F2FF9">
        <w:rPr>
          <w:rFonts w:ascii="Times New Roman" w:eastAsia="Arial" w:hAnsi="Times New Roman"/>
          <w:b/>
          <w:bCs/>
          <w:color w:val="00000A"/>
          <w:sz w:val="24"/>
          <w:szCs w:val="24"/>
          <w:lang w:val="ro-RO"/>
        </w:rPr>
        <w:tab/>
      </w:r>
      <w:r w:rsidRPr="001F2FF9">
        <w:rPr>
          <w:rFonts w:ascii="Times New Roman" w:eastAsia="Arial" w:hAnsi="Times New Roman"/>
          <w:b/>
          <w:bCs/>
          <w:color w:val="00000A"/>
          <w:sz w:val="24"/>
          <w:szCs w:val="24"/>
          <w:lang w:val="ro-RO"/>
        </w:rPr>
        <w:tab/>
      </w:r>
    </w:p>
    <w:p w:rsidR="009913A8" w:rsidRPr="001F2FF9" w:rsidRDefault="009913A8" w:rsidP="009913A8">
      <w:pPr>
        <w:numPr>
          <w:ilvl w:val="0"/>
          <w:numId w:val="1"/>
        </w:numPr>
        <w:spacing w:line="240" w:lineRule="auto"/>
        <w:ind w:left="0"/>
        <w:rPr>
          <w:rFonts w:ascii="Times New Roman" w:hAnsi="Times New Roman"/>
          <w:sz w:val="24"/>
          <w:szCs w:val="24"/>
        </w:rPr>
      </w:pP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r w:rsidRPr="001F2FF9">
        <w:rPr>
          <w:rFonts w:ascii="Times New Roman" w:eastAsia="Arial" w:hAnsi="Times New Roman"/>
          <w:b/>
          <w:bCs/>
          <w:sz w:val="24"/>
          <w:szCs w:val="24"/>
          <w:lang w:val="ro-RO"/>
        </w:rPr>
        <w:tab/>
        <w:t xml:space="preserve">     JOZSEF-ROLLAND GUBA</w:t>
      </w:r>
      <w:r w:rsidRPr="001F2FF9">
        <w:rPr>
          <w:rFonts w:ascii="Times New Roman" w:hAnsi="Times New Roman"/>
          <w:b/>
          <w:bCs/>
          <w:sz w:val="24"/>
          <w:szCs w:val="24"/>
          <w:lang w:val="ro-RO"/>
        </w:rPr>
        <w:t xml:space="preserve"> </w:t>
      </w:r>
      <w:r w:rsidRPr="001F2FF9">
        <w:rPr>
          <w:rFonts w:ascii="Times New Roman" w:hAnsi="Times New Roman"/>
          <w:b/>
          <w:bCs/>
          <w:sz w:val="24"/>
          <w:szCs w:val="24"/>
          <w:lang w:val="ro-RO"/>
        </w:rPr>
        <w:tab/>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SECRETAR GENERAL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ADRIANA-GABRIELA DAMIAN</w:t>
      </w:r>
    </w:p>
    <w:p w:rsidR="009913A8" w:rsidRPr="001F2FF9" w:rsidRDefault="009913A8" w:rsidP="009913A8">
      <w:pPr>
        <w:tabs>
          <w:tab w:val="left" w:pos="2460"/>
        </w:tabs>
        <w:spacing w:line="240" w:lineRule="auto"/>
        <w:rPr>
          <w:rFonts w:ascii="Times New Roman" w:eastAsia="Arial" w:hAnsi="Times New Roman"/>
          <w:b/>
          <w:bCs/>
          <w:iCs/>
          <w:color w:val="000000"/>
          <w:sz w:val="24"/>
          <w:szCs w:val="24"/>
          <w:lang w:val="ro-RO" w:eastAsia="ro-RO"/>
        </w:rPr>
      </w:pPr>
      <w:r w:rsidRPr="001F2FF9">
        <w:rPr>
          <w:rFonts w:ascii="Times New Roman" w:hAnsi="Times New Roman"/>
          <w:b/>
          <w:bCs/>
          <w:sz w:val="24"/>
          <w:szCs w:val="24"/>
          <w:lang w:val="ro-RO"/>
        </w:rPr>
        <w:tab/>
      </w:r>
    </w:p>
    <w:p w:rsidR="009913A8" w:rsidRPr="001F2FF9" w:rsidRDefault="009913A8" w:rsidP="009913A8">
      <w:pPr>
        <w:spacing w:line="240" w:lineRule="auto"/>
        <w:rPr>
          <w:rFonts w:ascii="Times New Roman" w:eastAsia="Arial" w:hAnsi="Times New Roman"/>
          <w:b/>
          <w:bCs/>
          <w:iCs/>
          <w:color w:val="000000"/>
          <w:sz w:val="24"/>
          <w:szCs w:val="24"/>
          <w:lang w:val="ro-RO" w:eastAsia="ro-RO"/>
        </w:rPr>
      </w:pPr>
    </w:p>
    <w:p w:rsidR="009913A8" w:rsidRPr="001F2FF9" w:rsidRDefault="009913A8" w:rsidP="009913A8">
      <w:pPr>
        <w:spacing w:line="240" w:lineRule="auto"/>
        <w:rPr>
          <w:rFonts w:ascii="Times New Roman" w:eastAsia="Arial" w:hAnsi="Times New Roman"/>
          <w:b/>
          <w:bCs/>
          <w:iCs/>
          <w:color w:val="000000"/>
          <w:sz w:val="24"/>
          <w:szCs w:val="24"/>
          <w:lang w:val="ro-RO" w:eastAsia="ro-RO"/>
        </w:rPr>
      </w:pPr>
    </w:p>
    <w:p w:rsidR="009913A8" w:rsidRPr="001F2FF9" w:rsidRDefault="009913A8" w:rsidP="009913A8">
      <w:pPr>
        <w:spacing w:line="240" w:lineRule="auto"/>
        <w:rPr>
          <w:rFonts w:ascii="Times New Roman" w:hAnsi="Times New Roman"/>
          <w:sz w:val="24"/>
          <w:szCs w:val="24"/>
        </w:rPr>
      </w:pPr>
      <w:r w:rsidRPr="001F2FF9">
        <w:rPr>
          <w:rFonts w:ascii="Times New Roman" w:eastAsia="Liberation Serif" w:hAnsi="Times New Roman"/>
          <w:b/>
          <w:bCs/>
          <w:color w:val="00000A"/>
          <w:sz w:val="24"/>
          <w:szCs w:val="24"/>
          <w:lang w:eastAsia="ro-RO"/>
        </w:rPr>
        <w:t>Cvorum</w:t>
      </w:r>
      <w:proofErr w:type="gramStart"/>
      <w:r w:rsidRPr="001F2FF9">
        <w:rPr>
          <w:rFonts w:ascii="Times New Roman" w:eastAsia="Liberation Serif" w:hAnsi="Times New Roman"/>
          <w:b/>
          <w:bCs/>
          <w:color w:val="00000A"/>
          <w:sz w:val="24"/>
          <w:szCs w:val="24"/>
          <w:lang w:eastAsia="ro-RO"/>
        </w:rPr>
        <w:t>:11</w:t>
      </w:r>
      <w:proofErr w:type="gramEnd"/>
      <w:r w:rsidRPr="001F2FF9">
        <w:rPr>
          <w:rFonts w:ascii="Times New Roman" w:eastAsia="Liberation Serif" w:hAnsi="Times New Roman"/>
          <w:b/>
          <w:bCs/>
          <w:color w:val="00000A"/>
          <w:sz w:val="24"/>
          <w:szCs w:val="24"/>
          <w:lang w:eastAsia="ro-RO"/>
        </w:rPr>
        <w:t xml:space="preserve"> voturi“pentru”,0 voturi”împotrivă”,0“abtineri”,din totalul de 13 consilieri în funcție </w:t>
      </w:r>
    </w:p>
    <w:p w:rsidR="009913A8" w:rsidRPr="001F2FF9" w:rsidRDefault="009913A8">
      <w:pPr>
        <w:rPr>
          <w:rFonts w:ascii="Times New Roman" w:hAnsi="Times New Roman"/>
          <w:sz w:val="24"/>
          <w:szCs w:val="24"/>
        </w:rPr>
      </w:pPr>
    </w:p>
    <w:p w:rsidR="009913A8" w:rsidRPr="001F2FF9" w:rsidRDefault="009913A8" w:rsidP="009913A8">
      <w:pPr>
        <w:rPr>
          <w:rFonts w:ascii="Times New Roman" w:hAnsi="Times New Roman"/>
          <w:sz w:val="24"/>
          <w:szCs w:val="24"/>
        </w:rPr>
      </w:pPr>
    </w:p>
    <w:p w:rsidR="009913A8" w:rsidRPr="001F2FF9" w:rsidRDefault="009913A8" w:rsidP="009913A8">
      <w:pPr>
        <w:ind w:left="1418"/>
        <w:jc w:val="center"/>
        <w:rPr>
          <w:rFonts w:ascii="Times New Roman" w:hAnsi="Times New Roman"/>
          <w:sz w:val="24"/>
          <w:szCs w:val="24"/>
        </w:rPr>
      </w:pPr>
      <w:r w:rsidRPr="001F2FF9">
        <w:rPr>
          <w:rFonts w:ascii="Times New Roman" w:hAnsi="Times New Roman"/>
          <w:noProof/>
          <w:sz w:val="24"/>
          <w:szCs w:val="24"/>
          <w:lang w:val="ro-RO" w:eastAsia="ro-RO"/>
        </w:rPr>
        <w:drawing>
          <wp:anchor distT="0" distB="0" distL="114300" distR="114300" simplePos="0" relativeHeight="2516695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6684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b/>
          <w:kern w:val="2"/>
          <w:sz w:val="24"/>
          <w:szCs w:val="24"/>
        </w:rPr>
        <w:t xml:space="preserve">ROMÂNIA                                                                                                              JUDEŢUL BIHOR                                             </w:t>
      </w:r>
      <w:r w:rsidRPr="001F2FF9">
        <w:rPr>
          <w:rFonts w:ascii="Times New Roman" w:hAnsi="Times New Roman"/>
          <w:b/>
          <w:bCs/>
          <w:color w:val="1C1C1C"/>
          <w:kern w:val="2"/>
          <w:sz w:val="24"/>
          <w:szCs w:val="24"/>
          <w:lang w:eastAsia="ro-RO"/>
        </w:rPr>
        <w:t xml:space="preserve">                                                                                                                      </w:t>
      </w:r>
      <w:r w:rsidRPr="001F2FF9">
        <w:rPr>
          <w:rFonts w:ascii="Times New Roma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t xml:space="preserve">   </w:t>
      </w:r>
      <w:r w:rsidRPr="001F2FF9">
        <w:rPr>
          <w:rFonts w:ascii="Times New Roman" w:eastAsia="Arial" w:hAnsi="Times New Roman"/>
          <w:bCs/>
          <w:color w:val="1C1C1C"/>
          <w:kern w:val="2"/>
          <w:sz w:val="24"/>
          <w:szCs w:val="24"/>
          <w:lang w:val="pt-BR"/>
        </w:rPr>
        <w:t xml:space="preserve">    </w:t>
      </w:r>
      <w:r w:rsidRPr="001F2FF9">
        <w:rPr>
          <w:rFonts w:ascii="Times New Roma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hAnsi="Times New Roman"/>
          <w:bCs/>
          <w:color w:val="1C1C1C"/>
          <w:kern w:val="2"/>
          <w:sz w:val="24"/>
          <w:szCs w:val="24"/>
        </w:rPr>
        <w:t>C</w:t>
      </w:r>
      <w:r w:rsidRPr="001F2FF9">
        <w:rPr>
          <w:rFonts w:ascii="Times New Roman" w:hAnsi="Times New Roman"/>
          <w:bCs/>
          <w:color w:val="1C1C1C"/>
          <w:kern w:val="2"/>
          <w:sz w:val="24"/>
          <w:szCs w:val="24"/>
          <w:lang w:val="ro-RO"/>
        </w:rPr>
        <w:t>ÎF:4641318,</w:t>
      </w:r>
      <w:r w:rsidRPr="001F2FF9">
        <w:rPr>
          <w:rFonts w:ascii="Times New Roman" w:hAnsi="Times New Roman"/>
          <w:bCs/>
          <w:color w:val="1C1C1C"/>
          <w:kern w:val="2"/>
          <w:sz w:val="24"/>
          <w:szCs w:val="24"/>
        </w:rPr>
        <w:t xml:space="preserve"> Tel /Fax: 0259/441049                                                                      e-mail: </w:t>
      </w:r>
      <w:hyperlink r:id="rId15" w:history="1">
        <w:r w:rsidRPr="001F2FF9">
          <w:rPr>
            <w:rFonts w:ascii="Times New Roman" w:hAnsi="Times New Roman"/>
            <w:bCs/>
            <w:color w:val="1C1C1C"/>
            <w:kern w:val="2"/>
            <w:sz w:val="24"/>
            <w:szCs w:val="24"/>
          </w:rPr>
          <w:t>primariasalard@yahoo.com</w:t>
        </w:r>
      </w:hyperlink>
      <w:r w:rsidRPr="001F2FF9">
        <w:rPr>
          <w:rFonts w:ascii="Times New Roman" w:hAnsi="Times New Roman"/>
          <w:bCs/>
          <w:color w:val="1C1C1C"/>
          <w:kern w:val="2"/>
          <w:sz w:val="24"/>
          <w:szCs w:val="24"/>
        </w:rPr>
        <w:t xml:space="preserve"> ,</w:t>
      </w:r>
      <w:hyperlink r:id="rId16" w:history="1">
        <w:r w:rsidRPr="001F2FF9">
          <w:rPr>
            <w:rFonts w:ascii="Times New Roman" w:hAnsi="Times New Roman"/>
            <w:bCs/>
            <w:color w:val="1C1C1C"/>
            <w:kern w:val="2"/>
            <w:sz w:val="24"/>
            <w:szCs w:val="24"/>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hAnsi="Times New Roman"/>
          <w:bCs/>
          <w:color w:val="1C1C1C"/>
          <w:kern w:val="2"/>
          <w:sz w:val="24"/>
          <w:szCs w:val="24"/>
          <w:lang w:val="ro-RO" w:eastAsia="ro-RO"/>
        </w:rPr>
        <w:t xml:space="preserve">web.site: </w:t>
      </w:r>
      <w:hyperlink r:id="rId17" w:history="1">
        <w:r w:rsidRPr="001F2FF9">
          <w:rPr>
            <w:rFonts w:ascii="Times New Roman" w:hAnsi="Times New Roman"/>
            <w:bCs/>
            <w:color w:val="1C1C1C"/>
            <w:kern w:val="2"/>
            <w:sz w:val="24"/>
            <w:szCs w:val="24"/>
            <w:lang w:val="ro-RO" w:eastAsia="ro-RO"/>
          </w:rPr>
          <w:t>www.salard.ro</w:t>
        </w:r>
      </w:hyperlink>
      <w:r w:rsidRPr="001F2FF9">
        <w:rPr>
          <w:rFonts w:ascii="Times New Roman" w:hAnsi="Times New Roman"/>
          <w:b/>
          <w:bCs/>
          <w:color w:val="1C1C1C"/>
          <w:kern w:val="2"/>
          <w:sz w:val="24"/>
          <w:szCs w:val="24"/>
          <w:lang w:val="ro-RO" w:eastAsia="ro-RO"/>
        </w:rPr>
        <w:t xml:space="preserve"> </w:t>
      </w:r>
      <w:r w:rsidRPr="001F2FF9">
        <w:rPr>
          <w:rFonts w:ascii="Times New Roman" w:hAnsi="Times New Roman"/>
          <w:kern w:val="2"/>
          <w:sz w:val="24"/>
          <w:szCs w:val="24"/>
        </w:rPr>
        <w:t>______________________________________________________________________</w:t>
      </w:r>
    </w:p>
    <w:p w:rsidR="009913A8" w:rsidRPr="001F2FF9" w:rsidRDefault="009913A8" w:rsidP="009913A8">
      <w:pPr>
        <w:tabs>
          <w:tab w:val="left" w:pos="570"/>
        </w:tabs>
        <w:jc w:val="center"/>
        <w:rPr>
          <w:rFonts w:ascii="Times New Roman" w:hAnsi="Times New Roman"/>
          <w:sz w:val="24"/>
          <w:szCs w:val="24"/>
        </w:rPr>
      </w:pPr>
    </w:p>
    <w:p w:rsidR="009913A8" w:rsidRPr="001F2FF9" w:rsidRDefault="009913A8" w:rsidP="009913A8">
      <w:pPr>
        <w:jc w:val="center"/>
        <w:rPr>
          <w:rFonts w:ascii="Times New Roman" w:hAnsi="Times New Roman"/>
          <w:sz w:val="24"/>
          <w:szCs w:val="24"/>
        </w:rPr>
      </w:pPr>
      <w:r w:rsidRPr="001F2FF9">
        <w:rPr>
          <w:rFonts w:ascii="Times New Roman" w:eastAsia="Arial" w:hAnsi="Times New Roman"/>
          <w:b/>
          <w:sz w:val="24"/>
          <w:szCs w:val="24"/>
          <w:u w:val="single"/>
          <w:lang w:eastAsia="ro-RO"/>
        </w:rPr>
        <w:t xml:space="preserve">H O T Ă R Â R E </w:t>
      </w:r>
      <w:proofErr w:type="gramStart"/>
      <w:r w:rsidRPr="001F2FF9">
        <w:rPr>
          <w:rFonts w:ascii="Times New Roman" w:eastAsia="Arial" w:hAnsi="Times New Roman"/>
          <w:b/>
          <w:sz w:val="24"/>
          <w:szCs w:val="24"/>
          <w:u w:val="single"/>
          <w:lang w:eastAsia="ro-RO"/>
        </w:rPr>
        <w:t>A  Nr</w:t>
      </w:r>
      <w:proofErr w:type="gramEnd"/>
      <w:r w:rsidRPr="001F2FF9">
        <w:rPr>
          <w:rFonts w:ascii="Times New Roman" w:eastAsia="Arial" w:hAnsi="Times New Roman"/>
          <w:b/>
          <w:sz w:val="24"/>
          <w:szCs w:val="24"/>
          <w:u w:val="single"/>
          <w:lang w:eastAsia="ro-RO"/>
        </w:rPr>
        <w:t>.   132</w:t>
      </w:r>
      <w:r w:rsidRPr="001F2FF9">
        <w:rPr>
          <w:rFonts w:ascii="Times New Roman" w:eastAsia="Arial" w:hAnsi="Times New Roman"/>
          <w:b/>
          <w:sz w:val="24"/>
          <w:szCs w:val="24"/>
          <w:lang w:eastAsia="ro-RO"/>
        </w:rPr>
        <w:t xml:space="preserve">                                                                                                      </w:t>
      </w:r>
      <w:r w:rsidRPr="001F2FF9">
        <w:rPr>
          <w:rFonts w:ascii="Times New Roman" w:eastAsia="Arial" w:hAnsi="Times New Roman"/>
          <w:b/>
          <w:sz w:val="24"/>
          <w:szCs w:val="24"/>
          <w:lang w:val="ro-RO" w:eastAsia="ro-RO"/>
        </w:rPr>
        <w:t xml:space="preserve">                                                                                   din 20.12.2023  </w:t>
      </w:r>
      <w:r w:rsidRPr="001F2FF9">
        <w:rPr>
          <w:rFonts w:ascii="Times New Roman" w:eastAsia="Arial" w:hAnsi="Times New Roman"/>
          <w:color w:val="000000"/>
          <w:sz w:val="24"/>
          <w:szCs w:val="24"/>
          <w:lang w:val="ro-RO" w:eastAsia="ro-RO"/>
        </w:rPr>
        <w:t xml:space="preserve">  </w:t>
      </w:r>
    </w:p>
    <w:p w:rsidR="009913A8" w:rsidRPr="001F2FF9" w:rsidRDefault="009913A8" w:rsidP="009913A8">
      <w:pPr>
        <w:jc w:val="center"/>
        <w:rPr>
          <w:rFonts w:ascii="Times New Roman" w:hAnsi="Times New Roman"/>
          <w:sz w:val="24"/>
          <w:szCs w:val="24"/>
        </w:rPr>
      </w:pPr>
      <w:proofErr w:type="gramStart"/>
      <w:r w:rsidRPr="001F2FF9">
        <w:rPr>
          <w:rFonts w:ascii="Times New Roman" w:hAnsi="Times New Roman"/>
          <w:sz w:val="24"/>
          <w:szCs w:val="24"/>
        </w:rPr>
        <w:t>privind</w:t>
      </w:r>
      <w:proofErr w:type="gramEnd"/>
      <w:r w:rsidRPr="001F2FF9">
        <w:rPr>
          <w:rFonts w:ascii="Times New Roman" w:hAnsi="Times New Roman"/>
          <w:sz w:val="24"/>
          <w:szCs w:val="24"/>
        </w:rPr>
        <w:t xml:space="preserve"> rectificarea bugetului de venituri  si cheltuieli a comunei Sălard pe anul 20</w:t>
      </w:r>
      <w:r w:rsidRPr="001F2FF9">
        <w:rPr>
          <w:rFonts w:ascii="Times New Roman" w:hAnsi="Times New Roman"/>
          <w:sz w:val="24"/>
          <w:szCs w:val="24"/>
          <w:lang w:val="ro-RO"/>
        </w:rPr>
        <w:t>23</w:t>
      </w:r>
      <w:r w:rsidRPr="001F2FF9">
        <w:rPr>
          <w:rFonts w:ascii="Times New Roman" w:hAnsi="Times New Roman"/>
          <w:sz w:val="24"/>
          <w:szCs w:val="24"/>
        </w:rPr>
        <w:t>- varianta a VIII-a</w:t>
      </w:r>
    </w:p>
    <w:p w:rsidR="009913A8" w:rsidRPr="001F2FF9" w:rsidRDefault="009913A8" w:rsidP="009913A8">
      <w:pPr>
        <w:ind w:firstLine="709"/>
        <w:rPr>
          <w:rFonts w:ascii="Times New Roman" w:hAnsi="Times New Roman"/>
          <w:sz w:val="24"/>
          <w:szCs w:val="24"/>
          <w:lang w:val="it-IT"/>
        </w:rPr>
      </w:pPr>
    </w:p>
    <w:p w:rsidR="009913A8" w:rsidRPr="001F2FF9" w:rsidRDefault="009913A8" w:rsidP="009913A8">
      <w:pPr>
        <w:ind w:firstLine="709"/>
        <w:rPr>
          <w:rFonts w:ascii="Times New Roman" w:hAnsi="Times New Roman"/>
          <w:sz w:val="24"/>
          <w:szCs w:val="24"/>
        </w:rPr>
      </w:pPr>
      <w:r w:rsidRPr="001F2FF9">
        <w:rPr>
          <w:rFonts w:ascii="Times New Roman" w:hAnsi="Times New Roman"/>
          <w:sz w:val="24"/>
          <w:szCs w:val="24"/>
          <w:lang w:val="it-IT"/>
        </w:rPr>
        <w:t xml:space="preserve">Având în vedere proiectul de hotărâre inițiat de primarul comunei Sălard,precum și  raportul de specialitate  nr.  8409  din    15.12.2023 si nr.    8505 din     20.12.2023  </w:t>
      </w:r>
      <w:r w:rsidRPr="001F2FF9">
        <w:rPr>
          <w:rFonts w:ascii="Times New Roman" w:hAnsi="Times New Roman"/>
          <w:sz w:val="24"/>
          <w:szCs w:val="24"/>
          <w:lang w:val="ro-RO"/>
        </w:rPr>
        <w:t>î</w:t>
      </w:r>
      <w:r w:rsidRPr="001F2FF9">
        <w:rPr>
          <w:rFonts w:ascii="Times New Roman" w:hAnsi="Times New Roman"/>
          <w:sz w:val="24"/>
          <w:szCs w:val="24"/>
          <w:lang w:val="it-IT"/>
        </w:rPr>
        <w:t>ntocmit de  Compartimentul  financiar-  contabil  , impozite si taxe,achizitii publice , cu privire la</w:t>
      </w:r>
      <w:r w:rsidRPr="001F2FF9">
        <w:rPr>
          <w:rFonts w:ascii="Times New Roman" w:hAnsi="Times New Roman"/>
          <w:sz w:val="24"/>
          <w:szCs w:val="24"/>
        </w:rPr>
        <w:t xml:space="preserve"> rectificarea bugetului de venituri  si cheltuieli a comunei Sălard ,pe anul 20</w:t>
      </w:r>
      <w:r w:rsidRPr="001F2FF9">
        <w:rPr>
          <w:rFonts w:ascii="Times New Roman" w:hAnsi="Times New Roman"/>
          <w:sz w:val="24"/>
          <w:szCs w:val="24"/>
          <w:lang w:val="ro-RO"/>
        </w:rPr>
        <w:t>23</w:t>
      </w:r>
      <w:r w:rsidRPr="001F2FF9">
        <w:rPr>
          <w:rFonts w:ascii="Times New Roman" w:hAnsi="Times New Roman"/>
          <w:sz w:val="24"/>
          <w:szCs w:val="24"/>
        </w:rPr>
        <w:t>- varianta a VIII-a,</w:t>
      </w:r>
    </w:p>
    <w:p w:rsidR="009913A8" w:rsidRPr="001F2FF9" w:rsidRDefault="009913A8" w:rsidP="009913A8">
      <w:pPr>
        <w:rPr>
          <w:rFonts w:ascii="Times New Roman" w:hAnsi="Times New Roman"/>
          <w:sz w:val="24"/>
          <w:szCs w:val="24"/>
          <w:lang w:val="it-IT"/>
        </w:rPr>
      </w:pPr>
      <w:r w:rsidRPr="001F2FF9">
        <w:rPr>
          <w:rFonts w:ascii="Times New Roman" w:hAnsi="Times New Roman"/>
          <w:sz w:val="24"/>
          <w:szCs w:val="24"/>
          <w:lang w:val="it-IT"/>
        </w:rPr>
        <w:t xml:space="preserve">       </w:t>
      </w:r>
      <w:r w:rsidRPr="001F2FF9">
        <w:rPr>
          <w:rFonts w:ascii="Times New Roman" w:hAnsi="Times New Roman"/>
          <w:sz w:val="24"/>
          <w:szCs w:val="24"/>
          <w:lang w:val="pt-BR"/>
        </w:rPr>
        <w:t xml:space="preserve">Ținând cont de  :                                                                                                                                          </w:t>
      </w:r>
      <w:r w:rsidRPr="001F2FF9">
        <w:rPr>
          <w:rFonts w:ascii="Times New Roman" w:eastAsia="Arial" w:hAnsi="Times New Roman"/>
          <w:sz w:val="24"/>
          <w:szCs w:val="24"/>
          <w:shd w:val="clear" w:color="auto" w:fill="FFFFFF"/>
          <w:lang w:val="fr-FR"/>
        </w:rPr>
        <w:t>-</w:t>
      </w:r>
      <w:r w:rsidRPr="001F2FF9">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w:t>
      </w:r>
    </w:p>
    <w:p w:rsidR="009913A8" w:rsidRPr="001F2FF9" w:rsidRDefault="009913A8" w:rsidP="009913A8">
      <w:pPr>
        <w:rPr>
          <w:rFonts w:ascii="Times New Roman" w:hAnsi="Times New Roman"/>
          <w:sz w:val="24"/>
          <w:szCs w:val="24"/>
        </w:rPr>
      </w:pPr>
      <w:r w:rsidRPr="001F2FF9">
        <w:rPr>
          <w:rFonts w:ascii="Times New Roman" w:hAnsi="Times New Roman"/>
          <w:sz w:val="24"/>
          <w:szCs w:val="24"/>
        </w:rPr>
        <w:t>-prevederile  art.49 (4),(5),(6)</w:t>
      </w:r>
      <w:r w:rsidRPr="001F2FF9">
        <w:rPr>
          <w:rFonts w:ascii="Times New Roman" w:hAnsi="Times New Roman"/>
          <w:sz w:val="24"/>
          <w:szCs w:val="24"/>
          <w:lang w:val="ro-RO"/>
        </w:rPr>
        <w:t xml:space="preserve"> </w:t>
      </w:r>
      <w:r w:rsidRPr="001F2FF9">
        <w:rPr>
          <w:rFonts w:ascii="Times New Roman" w:hAnsi="Times New Roman"/>
          <w:sz w:val="24"/>
          <w:szCs w:val="24"/>
        </w:rPr>
        <w:t>din Legea nr.273/2006-Legea Finan</w:t>
      </w:r>
      <w:r w:rsidRPr="001F2FF9">
        <w:rPr>
          <w:rFonts w:ascii="Times New Roman" w:hAnsi="Times New Roman"/>
          <w:sz w:val="24"/>
          <w:szCs w:val="24"/>
          <w:lang w:val="ro-RO"/>
        </w:rPr>
        <w:t>ţ</w:t>
      </w:r>
      <w:r w:rsidRPr="001F2FF9">
        <w:rPr>
          <w:rFonts w:ascii="Times New Roman" w:hAnsi="Times New Roman"/>
          <w:sz w:val="24"/>
          <w:szCs w:val="24"/>
        </w:rPr>
        <w:t>elor Publice, cu  modific</w:t>
      </w:r>
      <w:r w:rsidRPr="001F2FF9">
        <w:rPr>
          <w:rFonts w:ascii="Times New Roman" w:hAnsi="Times New Roman"/>
          <w:sz w:val="24"/>
          <w:szCs w:val="24"/>
          <w:lang w:val="ro-RO"/>
        </w:rPr>
        <w:t>ă</w:t>
      </w:r>
      <w:r w:rsidRPr="001F2FF9">
        <w:rPr>
          <w:rFonts w:ascii="Times New Roman" w:hAnsi="Times New Roman"/>
          <w:sz w:val="24"/>
          <w:szCs w:val="24"/>
        </w:rPr>
        <w:t xml:space="preserve">rile </w:t>
      </w:r>
      <w:r w:rsidRPr="001F2FF9">
        <w:rPr>
          <w:rFonts w:ascii="Times New Roman" w:hAnsi="Times New Roman"/>
          <w:sz w:val="24"/>
          <w:szCs w:val="24"/>
          <w:lang w:val="ro-RO"/>
        </w:rPr>
        <w:t>ş</w:t>
      </w:r>
      <w:r w:rsidRPr="001F2FF9">
        <w:rPr>
          <w:rFonts w:ascii="Times New Roman" w:hAnsi="Times New Roman"/>
          <w:sz w:val="24"/>
          <w:szCs w:val="24"/>
        </w:rPr>
        <w:t>i complet</w:t>
      </w:r>
      <w:r w:rsidRPr="001F2FF9">
        <w:rPr>
          <w:rFonts w:ascii="Times New Roman" w:hAnsi="Times New Roman"/>
          <w:sz w:val="24"/>
          <w:szCs w:val="24"/>
          <w:lang w:val="ro-RO"/>
        </w:rPr>
        <w:t>ă</w:t>
      </w:r>
      <w:r w:rsidRPr="001F2FF9">
        <w:rPr>
          <w:rFonts w:ascii="Times New Roman" w:hAnsi="Times New Roman"/>
          <w:sz w:val="24"/>
          <w:szCs w:val="24"/>
        </w:rPr>
        <w:t xml:space="preserve">rile ulterioare,                                                                                                                                                                </w:t>
      </w:r>
      <w:r w:rsidRPr="001F2FF9">
        <w:rPr>
          <w:rFonts w:ascii="Times New Roman" w:hAnsi="Times New Roman"/>
          <w:sz w:val="24"/>
          <w:szCs w:val="24"/>
          <w:lang w:val="pt-BR"/>
        </w:rPr>
        <w:t xml:space="preserve">-prevederile Legii nr.368/2022 ,legea bugetului de stat pe anul 2023 </w:t>
      </w:r>
      <w:r w:rsidRPr="001F2FF9">
        <w:rPr>
          <w:rFonts w:ascii="Times New Roman" w:hAnsi="Times New Roman"/>
          <w:sz w:val="24"/>
          <w:szCs w:val="24"/>
        </w:rPr>
        <w:t xml:space="preserve">                                                                                     -prevederile art.IX si art. X din OUG nr.90/2023                                                                                                                </w:t>
      </w:r>
      <w:r w:rsidRPr="001F2FF9">
        <w:rPr>
          <w:rFonts w:ascii="Times New Roman" w:hAnsi="Times New Roman"/>
          <w:sz w:val="24"/>
          <w:szCs w:val="24"/>
          <w:lang w:val="it-IT"/>
        </w:rPr>
        <w:t>-</w:t>
      </w:r>
      <w:r w:rsidRPr="001F2FF9">
        <w:rPr>
          <w:rFonts w:ascii="Times New Roman" w:hAnsi="Times New Roman"/>
          <w:sz w:val="24"/>
          <w:szCs w:val="24"/>
        </w:rPr>
        <w:t xml:space="preserve"> adresa  Administratiei  Judetene a Finantelor Publice Bihor Nr. BHG_STZ_13977  si  Decizia nr.19  din 08.12.2023, prin care  s-a aprobat impozitul pe venit corespunzator cotei de 14% incasat suplimentar fata de limita aprobata initial prin Legea bugetului de stat pe anul 2023 ,cod  04.02.04;</w:t>
      </w:r>
    </w:p>
    <w:p w:rsidR="009913A8" w:rsidRPr="001F2FF9" w:rsidRDefault="009913A8" w:rsidP="009913A8">
      <w:pPr>
        <w:rPr>
          <w:rFonts w:ascii="Times New Roman" w:hAnsi="Times New Roman"/>
          <w:sz w:val="24"/>
          <w:szCs w:val="24"/>
        </w:rPr>
      </w:pPr>
      <w:r w:rsidRPr="001F2FF9">
        <w:rPr>
          <w:rFonts w:ascii="Times New Roman" w:hAnsi="Times New Roman"/>
          <w:sz w:val="24"/>
          <w:szCs w:val="24"/>
        </w:rPr>
        <w:t xml:space="preserve">-adresa Administratiei  Judetene a Finantelor Publice Bihor Nr. BHG_STZ_14397 , prin care  s-a aprobat impozitul pe venit  incasat suplimentar in anul 2023 fata de planul   anual repartizat  initial prin Legea bugetului de stat pe anul 2023 ,cod 04.02.01   </w:t>
      </w:r>
    </w:p>
    <w:p w:rsidR="009913A8" w:rsidRPr="001F2FF9" w:rsidRDefault="009913A8" w:rsidP="009913A8">
      <w:pPr>
        <w:rPr>
          <w:rFonts w:ascii="Times New Roman" w:hAnsi="Times New Roman"/>
          <w:sz w:val="24"/>
          <w:szCs w:val="24"/>
          <w:lang w:val="pt-BR"/>
        </w:rPr>
      </w:pPr>
      <w:r w:rsidRPr="001F2FF9">
        <w:rPr>
          <w:rFonts w:ascii="Times New Roman" w:hAnsi="Times New Roman"/>
          <w:sz w:val="24"/>
          <w:szCs w:val="24"/>
        </w:rPr>
        <w:t xml:space="preserve">-adresa Administratiei Judetene a Finantelor Publice Bihor Nr. din 14701/ 19.12.2023  si  Decizia nr.23 din 19.12.2023, s-a aprobat suplimentarea sumelor defalcate din TVA pentru finantarea cheltuielilor descentralizate la nivelul comunelor, oraselor, municipiilor cod 11.02.02 pentru finantarea drepturilor asistentilor personali ai persoanelor cu handicap grav si/ sau a indemnizatiilor persoanelor cu handicap grav;                                                                                                                                                                           </w:t>
      </w:r>
    </w:p>
    <w:p w:rsidR="009913A8" w:rsidRPr="001F2FF9" w:rsidRDefault="009913A8" w:rsidP="009913A8">
      <w:pPr>
        <w:rPr>
          <w:rFonts w:ascii="Times New Roman" w:hAnsi="Times New Roman"/>
          <w:sz w:val="24"/>
          <w:szCs w:val="24"/>
        </w:rPr>
      </w:pPr>
      <w:r w:rsidRPr="001F2FF9">
        <w:rPr>
          <w:rFonts w:ascii="Times New Roman" w:hAnsi="Times New Roman"/>
          <w:sz w:val="24"/>
          <w:szCs w:val="24"/>
          <w:lang w:val="fr-FR"/>
        </w:rPr>
        <w:t>-</w:t>
      </w:r>
      <w:r w:rsidRPr="001F2FF9">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F2FF9">
        <w:rPr>
          <w:rFonts w:ascii="Times New Roman" w:eastAsia="Arial" w:hAnsi="Times New Roman"/>
          <w:color w:val="00000A"/>
          <w:sz w:val="24"/>
          <w:szCs w:val="24"/>
          <w:shd w:val="clear" w:color="auto" w:fill="FFFFFF"/>
          <w:lang w:val="ro-RO"/>
        </w:rPr>
        <w:t xml:space="preserve">                                                                                                               </w:t>
      </w:r>
      <w:r w:rsidRPr="001F2FF9">
        <w:rPr>
          <w:rFonts w:ascii="Times New Roman" w:eastAsia="Arial" w:hAnsi="Times New Roman"/>
          <w:color w:val="00000A"/>
          <w:sz w:val="24"/>
          <w:szCs w:val="24"/>
          <w:shd w:val="clear" w:color="auto" w:fill="FFFFFF"/>
          <w:lang w:val="ro-RO"/>
        </w:rPr>
        <w:tab/>
      </w:r>
      <w:r w:rsidRPr="001F2FF9">
        <w:rPr>
          <w:rFonts w:ascii="Times New Roman" w:eastAsia="Arial" w:hAnsi="Times New Roman"/>
          <w:bCs/>
          <w:color w:val="000000"/>
          <w:sz w:val="24"/>
          <w:szCs w:val="24"/>
          <w:highlight w:val="white"/>
          <w:shd w:val="clear" w:color="auto" w:fill="FFFFFF"/>
          <w:lang w:val="ro-RO" w:bidi="ar"/>
        </w:rPr>
        <w:t>În   temeiul art.139,</w:t>
      </w:r>
      <w:r w:rsidRPr="001F2FF9">
        <w:rPr>
          <w:rFonts w:ascii="Times New Roman" w:eastAsia="Arial" w:hAnsi="Times New Roman"/>
          <w:bCs/>
          <w:color w:val="000000"/>
          <w:sz w:val="24"/>
          <w:szCs w:val="24"/>
          <w:highlight w:val="white"/>
          <w:lang w:val="ro-RO" w:bidi="ar"/>
        </w:rPr>
        <w:t xml:space="preserve"> alin 3 .lit.a </w:t>
      </w:r>
      <w:r w:rsidRPr="001F2FF9">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w:t>
      </w:r>
      <w:bookmarkStart w:id="2" w:name="__DdeLink__651_3974818321"/>
      <w:bookmarkEnd w:id="2"/>
      <w:r w:rsidRPr="001F2FF9">
        <w:rPr>
          <w:rFonts w:ascii="Times New Roman" w:eastAsia="Arial" w:hAnsi="Times New Roman"/>
          <w:bCs/>
          <w:color w:val="000000"/>
          <w:sz w:val="24"/>
          <w:szCs w:val="24"/>
          <w:highlight w:val="white"/>
          <w:shd w:val="clear" w:color="auto" w:fill="FFFFFF"/>
          <w:lang w:val="ro-RO" w:bidi="ar"/>
        </w:rPr>
        <w:t xml:space="preserve">cu modificările și completările ulterioare ,                         </w:t>
      </w:r>
      <w:r w:rsidRPr="001F2FF9">
        <w:rPr>
          <w:rFonts w:ascii="Times New Roman" w:eastAsia="Arial" w:hAnsi="Times New Roman"/>
          <w:b/>
          <w:color w:val="00000A"/>
          <w:sz w:val="24"/>
          <w:szCs w:val="24"/>
          <w:shd w:val="clear" w:color="auto" w:fill="FFFFFF"/>
          <w:lang w:val="ro-RO"/>
        </w:rPr>
        <w:t xml:space="preserve">                    </w:t>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t xml:space="preserve">    </w:t>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bCs/>
          <w:iCs/>
          <w:color w:val="000000"/>
          <w:sz w:val="24"/>
          <w:szCs w:val="24"/>
          <w:highlight w:val="white"/>
          <w:shd w:val="clear" w:color="auto" w:fill="FFFFFF"/>
          <w:lang w:val="ro-RO" w:bidi="ar"/>
        </w:rPr>
        <w:t>CONSILIUL LOCAL AL COMUNEI SĂLARD</w:t>
      </w:r>
      <w:bookmarkStart w:id="3" w:name="__DdeLink__1156_13317069111"/>
      <w:bookmarkEnd w:id="3"/>
      <w:r w:rsidRPr="001F2FF9">
        <w:rPr>
          <w:rFonts w:ascii="Times New Roman" w:eastAsia="Arial" w:hAnsi="Times New Roman"/>
          <w:b/>
          <w:bCs/>
          <w:iCs/>
          <w:color w:val="000000"/>
          <w:sz w:val="24"/>
          <w:szCs w:val="24"/>
          <w:highlight w:val="white"/>
          <w:shd w:val="clear" w:color="auto" w:fill="FFFFFF"/>
          <w:lang w:val="ro-RO" w:bidi="ar"/>
        </w:rPr>
        <w:t xml:space="preserve">   </w:t>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t xml:space="preserve">   </w:t>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t xml:space="preserve">              HOTĂRĂȘTE:</w:t>
      </w:r>
      <w:r w:rsidRPr="001F2FF9">
        <w:rPr>
          <w:rFonts w:ascii="Times New Roman" w:eastAsia="Arial" w:hAnsi="Times New Roman"/>
          <w:b/>
          <w:bCs/>
          <w:iCs/>
          <w:color w:val="000000"/>
          <w:sz w:val="24"/>
          <w:szCs w:val="24"/>
          <w:shd w:val="clear" w:color="auto" w:fill="FFFFFF"/>
          <w:lang w:val="ro-RO" w:bidi="ar"/>
        </w:rPr>
        <w:t xml:space="preserve">                                                                              </w:t>
      </w:r>
      <w:r w:rsidRPr="001F2FF9">
        <w:rPr>
          <w:rFonts w:ascii="Times New Roman" w:hAnsi="Times New Roman"/>
          <w:b/>
          <w:sz w:val="24"/>
          <w:szCs w:val="24"/>
        </w:rPr>
        <w:t xml:space="preserve">                </w:t>
      </w:r>
    </w:p>
    <w:p w:rsidR="009913A8" w:rsidRPr="001F2FF9" w:rsidRDefault="009913A8" w:rsidP="009913A8">
      <w:pPr>
        <w:pStyle w:val="Legend"/>
        <w:rPr>
          <w:rFonts w:eastAsia="Calibri" w:cs="Times New Roman"/>
          <w:i w:val="0"/>
          <w:lang w:val="ro-RO" w:bidi="ar-SA"/>
        </w:rPr>
      </w:pPr>
      <w:r w:rsidRPr="001F2FF9">
        <w:rPr>
          <w:rFonts w:eastAsia="Calibri" w:cs="Times New Roman"/>
          <w:b/>
          <w:lang w:bidi="ar-SA"/>
        </w:rPr>
        <w:lastRenderedPageBreak/>
        <w:t xml:space="preserve">               </w:t>
      </w:r>
      <w:r w:rsidRPr="001F2FF9">
        <w:rPr>
          <w:rFonts w:eastAsia="Calibri" w:cs="Times New Roman"/>
          <w:b/>
          <w:i w:val="0"/>
          <w:lang w:bidi="ar-SA"/>
        </w:rPr>
        <w:t xml:space="preserve">Art. 1.  </w:t>
      </w:r>
      <w:r w:rsidRPr="001F2FF9">
        <w:rPr>
          <w:rFonts w:eastAsia="Calibri" w:cs="Times New Roman"/>
          <w:i w:val="0"/>
          <w:lang w:bidi="ar-SA"/>
        </w:rPr>
        <w:t>Se   aprob</w:t>
      </w:r>
      <w:r w:rsidRPr="001F2FF9">
        <w:rPr>
          <w:rFonts w:eastAsia="Calibri" w:cs="Times New Roman"/>
          <w:i w:val="0"/>
          <w:lang w:val="ro-RO" w:bidi="ar-SA"/>
        </w:rPr>
        <w:t>ă</w:t>
      </w:r>
      <w:r w:rsidRPr="001F2FF9">
        <w:rPr>
          <w:rFonts w:eastAsia="Calibri" w:cs="Times New Roman"/>
          <w:i w:val="0"/>
          <w:lang w:bidi="ar-SA"/>
        </w:rPr>
        <w:t xml:space="preserve">   </w:t>
      </w:r>
      <w:proofErr w:type="gramStart"/>
      <w:r w:rsidRPr="001F2FF9">
        <w:rPr>
          <w:rFonts w:eastAsia="Calibri" w:cs="Times New Roman"/>
          <w:i w:val="0"/>
          <w:lang w:bidi="ar-SA"/>
        </w:rPr>
        <w:t>rectificarea  Bugetului</w:t>
      </w:r>
      <w:proofErr w:type="gramEnd"/>
      <w:r w:rsidRPr="001F2FF9">
        <w:rPr>
          <w:rFonts w:eastAsia="Calibri" w:cs="Times New Roman"/>
          <w:i w:val="0"/>
          <w:lang w:bidi="ar-SA"/>
        </w:rPr>
        <w:t xml:space="preserve">  local de venituri </w:t>
      </w:r>
      <w:r w:rsidRPr="001F2FF9">
        <w:rPr>
          <w:rFonts w:eastAsia="Calibri" w:cs="Times New Roman"/>
          <w:i w:val="0"/>
          <w:lang w:val="ro-RO" w:bidi="ar-SA"/>
        </w:rPr>
        <w:t xml:space="preserve">si cheltuieli  al comunei Sălard               pe anul 2023, varianta VIII –a ,după cum </w:t>
      </w:r>
      <w:r w:rsidRPr="001F2FF9">
        <w:rPr>
          <w:rFonts w:eastAsia="Arial" w:cs="Times New Roman"/>
          <w:i w:val="0"/>
          <w:lang w:val="ro-RO" w:bidi="ar-SA"/>
        </w:rPr>
        <w:t xml:space="preserve"> </w:t>
      </w:r>
      <w:r w:rsidRPr="001F2FF9">
        <w:rPr>
          <w:rFonts w:eastAsia="Calibri" w:cs="Times New Roman"/>
          <w:i w:val="0"/>
          <w:lang w:val="ro-RO" w:bidi="ar-SA"/>
        </w:rPr>
        <w:t xml:space="preserve">urmează:        </w:t>
      </w:r>
    </w:p>
    <w:p w:rsidR="009913A8" w:rsidRPr="001F2FF9" w:rsidRDefault="009913A8" w:rsidP="009913A8">
      <w:pPr>
        <w:suppressLineNumbers/>
        <w:spacing w:before="120" w:after="120"/>
        <w:rPr>
          <w:rFonts w:ascii="Times New Roman" w:hAnsi="Times New Roman"/>
          <w:b/>
          <w:iCs/>
          <w:sz w:val="24"/>
          <w:szCs w:val="24"/>
          <w:lang w:val="pt-BR"/>
        </w:rPr>
      </w:pPr>
      <w:r w:rsidRPr="001F2FF9">
        <w:rPr>
          <w:rFonts w:ascii="Times New Roman" w:hAnsi="Times New Roman"/>
          <w:b/>
          <w:iCs/>
          <w:sz w:val="24"/>
          <w:szCs w:val="24"/>
          <w:lang w:val="pt-BR"/>
        </w:rPr>
        <w:t xml:space="preserve">PARTEA DE VENITURI                                                                                                                                                                       </w:t>
      </w:r>
    </w:p>
    <w:p w:rsidR="009913A8" w:rsidRPr="001F2FF9" w:rsidRDefault="009913A8" w:rsidP="009913A8">
      <w:pPr>
        <w:suppressLineNumbers/>
        <w:spacing w:before="120" w:after="120"/>
        <w:ind w:left="720"/>
        <w:rPr>
          <w:rFonts w:ascii="Times New Roman" w:hAnsi="Times New Roman"/>
          <w:b/>
          <w:iCs/>
          <w:sz w:val="24"/>
          <w:szCs w:val="24"/>
        </w:rPr>
      </w:pPr>
      <w:r w:rsidRPr="001F2FF9">
        <w:rPr>
          <w:rFonts w:ascii="Times New Roman" w:hAnsi="Times New Roman"/>
          <w:b/>
          <w:iCs/>
          <w:sz w:val="24"/>
          <w:szCs w:val="24"/>
          <w:lang w:val="pt-BR"/>
        </w:rPr>
        <w:t>SECTIUNEA DE FUNCTIONARE</w:t>
      </w:r>
      <w:r w:rsidRPr="001F2FF9">
        <w:rPr>
          <w:rFonts w:ascii="Times New Roman" w:hAnsi="Times New Roman"/>
          <w:iCs/>
          <w:sz w:val="24"/>
          <w:szCs w:val="24"/>
          <w:lang w:val="pt-BR"/>
        </w:rPr>
        <w:t xml:space="preserve">   </w:t>
      </w:r>
      <w:r w:rsidRPr="001F2FF9">
        <w:rPr>
          <w:rFonts w:ascii="Times New Roman" w:hAnsi="Times New Roman"/>
          <w:iCs/>
          <w:sz w:val="24"/>
          <w:szCs w:val="24"/>
        </w:rPr>
        <w:t xml:space="preserve">                                                                     </w:t>
      </w:r>
      <w:r w:rsidRPr="001F2FF9">
        <w:rPr>
          <w:rFonts w:ascii="Times New Roman" w:hAnsi="Times New Roman"/>
          <w:b/>
          <w:iCs/>
          <w:sz w:val="24"/>
          <w:szCs w:val="24"/>
        </w:rPr>
        <w:t xml:space="preserve">- mii lei – </w:t>
      </w:r>
    </w:p>
    <w:p w:rsidR="009913A8" w:rsidRPr="001F2FF9" w:rsidRDefault="009913A8" w:rsidP="009913A8">
      <w:pPr>
        <w:numPr>
          <w:ilvl w:val="0"/>
          <w:numId w:val="4"/>
        </w:numPr>
        <w:suppressAutoHyphens w:val="0"/>
        <w:spacing w:after="0" w:line="240" w:lineRule="auto"/>
        <w:rPr>
          <w:rFonts w:ascii="Times New Roman" w:hAnsi="Times New Roman"/>
          <w:b/>
          <w:i/>
          <w:sz w:val="24"/>
          <w:szCs w:val="24"/>
        </w:rPr>
      </w:pPr>
      <w:r w:rsidRPr="001F2FF9">
        <w:rPr>
          <w:rFonts w:ascii="Times New Roman" w:hAnsi="Times New Roman"/>
          <w:b/>
          <w:kern w:val="0"/>
          <w:sz w:val="24"/>
          <w:szCs w:val="24"/>
        </w:rPr>
        <w:t xml:space="preserve">04.02.01   - </w:t>
      </w:r>
      <w:r w:rsidRPr="001F2FF9">
        <w:rPr>
          <w:rFonts w:ascii="Times New Roman" w:hAnsi="Times New Roman"/>
          <w:kern w:val="0"/>
          <w:sz w:val="24"/>
          <w:szCs w:val="24"/>
        </w:rPr>
        <w:t xml:space="preserve">Cote defalcate din impozitul pe venit                               </w:t>
      </w:r>
      <w:r w:rsidRPr="001F2FF9">
        <w:rPr>
          <w:rFonts w:ascii="Times New Roman" w:hAnsi="Times New Roman"/>
          <w:i/>
          <w:kern w:val="0"/>
          <w:sz w:val="24"/>
          <w:szCs w:val="24"/>
        </w:rPr>
        <w:t xml:space="preserve">         </w:t>
      </w:r>
      <w:r w:rsidRPr="001F2FF9">
        <w:rPr>
          <w:rFonts w:ascii="Times New Roman" w:hAnsi="Times New Roman"/>
          <w:b/>
          <w:i/>
          <w:sz w:val="24"/>
          <w:szCs w:val="24"/>
        </w:rPr>
        <w:t xml:space="preserve">    </w:t>
      </w:r>
      <w:r w:rsidRPr="001F2FF9">
        <w:rPr>
          <w:rFonts w:ascii="Times New Roman" w:hAnsi="Times New Roman"/>
          <w:b/>
          <w:sz w:val="24"/>
          <w:szCs w:val="24"/>
        </w:rPr>
        <w:t>+114,54</w:t>
      </w:r>
    </w:p>
    <w:p w:rsidR="009913A8" w:rsidRPr="001F2FF9" w:rsidRDefault="009913A8" w:rsidP="009913A8">
      <w:pPr>
        <w:numPr>
          <w:ilvl w:val="0"/>
          <w:numId w:val="6"/>
        </w:numPr>
        <w:suppressLineNumbers/>
        <w:spacing w:before="120" w:after="120" w:line="240" w:lineRule="auto"/>
        <w:rPr>
          <w:rFonts w:ascii="Times New Roman" w:hAnsi="Times New Roman"/>
          <w:b/>
          <w:iCs/>
          <w:sz w:val="24"/>
          <w:szCs w:val="24"/>
        </w:rPr>
      </w:pPr>
      <w:r w:rsidRPr="001F2FF9">
        <w:rPr>
          <w:rFonts w:ascii="Times New Roman" w:hAnsi="Times New Roman"/>
          <w:b/>
          <w:iCs/>
          <w:sz w:val="24"/>
          <w:szCs w:val="24"/>
        </w:rPr>
        <w:t xml:space="preserve">04.02.04   - </w:t>
      </w:r>
      <w:r w:rsidRPr="001F2FF9">
        <w:rPr>
          <w:rFonts w:ascii="Times New Roman" w:hAnsi="Times New Roman"/>
          <w:iCs/>
          <w:sz w:val="24"/>
          <w:szCs w:val="24"/>
        </w:rPr>
        <w:t xml:space="preserve">Sume alocate din cotele defalcate din impozitul pe venit pentru </w:t>
      </w:r>
    </w:p>
    <w:p w:rsidR="009913A8" w:rsidRPr="001F2FF9" w:rsidRDefault="009913A8" w:rsidP="009913A8">
      <w:pPr>
        <w:suppressLineNumbers/>
        <w:spacing w:before="120" w:after="120"/>
        <w:ind w:left="720"/>
        <w:rPr>
          <w:rFonts w:ascii="Times New Roman" w:hAnsi="Times New Roman"/>
          <w:b/>
          <w:iCs/>
          <w:sz w:val="24"/>
          <w:szCs w:val="24"/>
        </w:rPr>
      </w:pPr>
      <w:r w:rsidRPr="001F2FF9">
        <w:rPr>
          <w:rFonts w:ascii="Times New Roman" w:hAnsi="Times New Roman"/>
          <w:b/>
          <w:iCs/>
          <w:sz w:val="24"/>
          <w:szCs w:val="24"/>
        </w:rPr>
        <w:t xml:space="preserve">                   </w:t>
      </w:r>
      <w:proofErr w:type="gramStart"/>
      <w:r w:rsidRPr="001F2FF9">
        <w:rPr>
          <w:rFonts w:ascii="Times New Roman" w:hAnsi="Times New Roman"/>
          <w:iCs/>
          <w:sz w:val="24"/>
          <w:szCs w:val="24"/>
        </w:rPr>
        <w:t>echilibrarea</w:t>
      </w:r>
      <w:proofErr w:type="gramEnd"/>
      <w:r w:rsidRPr="001F2FF9">
        <w:rPr>
          <w:rFonts w:ascii="Times New Roman" w:hAnsi="Times New Roman"/>
          <w:iCs/>
          <w:sz w:val="24"/>
          <w:szCs w:val="24"/>
        </w:rPr>
        <w:t xml:space="preserve"> bugetelor locale                                                               </w:t>
      </w:r>
      <w:r w:rsidRPr="001F2FF9">
        <w:rPr>
          <w:rFonts w:ascii="Times New Roman" w:hAnsi="Times New Roman"/>
          <w:b/>
          <w:iCs/>
          <w:sz w:val="24"/>
          <w:szCs w:val="24"/>
        </w:rPr>
        <w:t>+81,38</w:t>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r w:rsidRPr="001F2FF9">
        <w:rPr>
          <w:rFonts w:ascii="Times New Roman" w:hAnsi="Times New Roman"/>
          <w:b/>
          <w:iCs/>
          <w:sz w:val="24"/>
          <w:szCs w:val="24"/>
        </w:rPr>
        <w:tab/>
      </w:r>
    </w:p>
    <w:p w:rsidR="009913A8" w:rsidRPr="001F2FF9" w:rsidRDefault="009913A8" w:rsidP="009913A8">
      <w:pPr>
        <w:numPr>
          <w:ilvl w:val="0"/>
          <w:numId w:val="4"/>
        </w:numPr>
        <w:suppressAutoHyphens w:val="0"/>
        <w:spacing w:after="0" w:line="240" w:lineRule="auto"/>
        <w:rPr>
          <w:rFonts w:ascii="Times New Roman" w:hAnsi="Times New Roman"/>
          <w:kern w:val="0"/>
          <w:sz w:val="24"/>
          <w:szCs w:val="24"/>
        </w:rPr>
      </w:pPr>
      <w:r w:rsidRPr="001F2FF9">
        <w:rPr>
          <w:rFonts w:ascii="Times New Roman" w:hAnsi="Times New Roman"/>
          <w:b/>
          <w:kern w:val="0"/>
          <w:sz w:val="24"/>
          <w:szCs w:val="24"/>
        </w:rPr>
        <w:t>11.02.02</w:t>
      </w:r>
      <w:r w:rsidRPr="001F2FF9">
        <w:rPr>
          <w:rFonts w:ascii="Times New Roman" w:hAnsi="Times New Roman"/>
          <w:kern w:val="0"/>
          <w:sz w:val="24"/>
          <w:szCs w:val="24"/>
        </w:rPr>
        <w:t xml:space="preserve"> - Sume defalcate din taxa pe valoarea adaugata pentru </w:t>
      </w:r>
    </w:p>
    <w:p w:rsidR="009913A8" w:rsidRPr="001F2FF9" w:rsidRDefault="009913A8" w:rsidP="008251E8">
      <w:pPr>
        <w:suppressLineNumbers/>
        <w:spacing w:before="120" w:after="120"/>
        <w:ind w:left="720"/>
        <w:rPr>
          <w:rFonts w:ascii="Times New Roman" w:hAnsi="Times New Roman"/>
          <w:b/>
          <w:sz w:val="24"/>
          <w:szCs w:val="24"/>
          <w:lang w:val="pt-BR"/>
        </w:rPr>
      </w:pPr>
      <w:r w:rsidRPr="001F2FF9">
        <w:rPr>
          <w:rFonts w:ascii="Times New Roman" w:hAnsi="Times New Roman"/>
          <w:b/>
          <w:i/>
          <w:iCs/>
          <w:kern w:val="0"/>
          <w:sz w:val="24"/>
          <w:szCs w:val="24"/>
        </w:rPr>
        <w:t xml:space="preserve">                  </w:t>
      </w:r>
      <w:proofErr w:type="gramStart"/>
      <w:r w:rsidRPr="001F2FF9">
        <w:rPr>
          <w:rFonts w:ascii="Times New Roman" w:hAnsi="Times New Roman"/>
          <w:iCs/>
          <w:kern w:val="0"/>
          <w:sz w:val="24"/>
          <w:szCs w:val="24"/>
        </w:rPr>
        <w:t>finantarea</w:t>
      </w:r>
      <w:proofErr w:type="gramEnd"/>
      <w:r w:rsidRPr="001F2FF9">
        <w:rPr>
          <w:rFonts w:ascii="Times New Roman" w:hAnsi="Times New Roman"/>
          <w:iCs/>
          <w:kern w:val="0"/>
          <w:sz w:val="24"/>
          <w:szCs w:val="24"/>
        </w:rPr>
        <w:t xml:space="preserve"> cheltuielilor descentralizate la nivelul comunelor                  </w:t>
      </w:r>
      <w:r w:rsidRPr="001F2FF9">
        <w:rPr>
          <w:rFonts w:ascii="Times New Roman" w:hAnsi="Times New Roman"/>
          <w:b/>
          <w:iCs/>
          <w:kern w:val="0"/>
          <w:sz w:val="24"/>
          <w:szCs w:val="24"/>
        </w:rPr>
        <w:t>81,00</w:t>
      </w:r>
      <w:r w:rsidRPr="001F2FF9">
        <w:rPr>
          <w:rFonts w:ascii="Times New Roman" w:hAnsi="Times New Roman"/>
          <w:sz w:val="24"/>
          <w:szCs w:val="24"/>
          <w:lang w:val="pt-BR"/>
        </w:rPr>
        <w:t xml:space="preserve">                                                                                </w:t>
      </w:r>
    </w:p>
    <w:p w:rsidR="009913A8" w:rsidRPr="001F2FF9" w:rsidRDefault="009913A8" w:rsidP="009913A8">
      <w:pPr>
        <w:rPr>
          <w:rFonts w:ascii="Times New Roman" w:hAnsi="Times New Roman"/>
          <w:b/>
          <w:sz w:val="24"/>
          <w:szCs w:val="24"/>
          <w:lang w:val="pt-BR"/>
        </w:rPr>
      </w:pPr>
      <w:r w:rsidRPr="001F2FF9">
        <w:rPr>
          <w:rFonts w:ascii="Times New Roman" w:hAnsi="Times New Roman"/>
          <w:b/>
          <w:sz w:val="24"/>
          <w:szCs w:val="24"/>
          <w:lang w:val="pt-BR"/>
        </w:rPr>
        <w:t xml:space="preserve">VENITURI  SECTIUNEA DE FUNCTIONARE                                         </w:t>
      </w:r>
      <w:r w:rsidR="008251E8" w:rsidRPr="001F2FF9">
        <w:rPr>
          <w:rFonts w:ascii="Times New Roman" w:hAnsi="Times New Roman"/>
          <w:b/>
          <w:sz w:val="24"/>
          <w:szCs w:val="24"/>
          <w:lang w:val="pt-BR"/>
        </w:rPr>
        <w:t xml:space="preserve">                         276,92</w:t>
      </w:r>
      <w:r w:rsidRPr="001F2FF9">
        <w:rPr>
          <w:rFonts w:ascii="Times New Roman" w:hAnsi="Times New Roman"/>
          <w:b/>
          <w:sz w:val="24"/>
          <w:szCs w:val="24"/>
          <w:lang w:val="es-ES"/>
        </w:rPr>
        <w:tab/>
      </w:r>
      <w:r w:rsidRPr="001F2FF9">
        <w:rPr>
          <w:rFonts w:ascii="Times New Roman" w:hAnsi="Times New Roman"/>
          <w:b/>
          <w:sz w:val="24"/>
          <w:szCs w:val="24"/>
          <w:lang w:val="es-ES"/>
        </w:rPr>
        <w:tab/>
      </w:r>
      <w:r w:rsidRPr="001F2FF9">
        <w:rPr>
          <w:rFonts w:ascii="Times New Roman" w:hAnsi="Times New Roman"/>
          <w:b/>
          <w:sz w:val="24"/>
          <w:szCs w:val="24"/>
          <w:lang w:val="es-ES"/>
        </w:rPr>
        <w:tab/>
      </w:r>
      <w:r w:rsidRPr="001F2FF9">
        <w:rPr>
          <w:rFonts w:ascii="Times New Roman" w:hAnsi="Times New Roman"/>
          <w:b/>
          <w:sz w:val="24"/>
          <w:szCs w:val="24"/>
          <w:lang w:val="es-ES"/>
        </w:rPr>
        <w:tab/>
        <w:t>PARTEA DE CHELTUIELI:</w:t>
      </w:r>
    </w:p>
    <w:p w:rsidR="009913A8" w:rsidRPr="001F2FF9" w:rsidRDefault="009913A8" w:rsidP="009913A8">
      <w:pPr>
        <w:rPr>
          <w:rFonts w:ascii="Times New Roman" w:hAnsi="Times New Roman"/>
          <w:color w:val="000000"/>
          <w:sz w:val="24"/>
          <w:szCs w:val="24"/>
          <w:lang w:val="it-IT"/>
        </w:rPr>
      </w:pPr>
      <w:r w:rsidRPr="001F2FF9">
        <w:rPr>
          <w:rFonts w:ascii="Times New Roman" w:hAnsi="Times New Roman"/>
          <w:b/>
          <w:sz w:val="24"/>
          <w:szCs w:val="24"/>
          <w:lang w:val="es-ES"/>
        </w:rPr>
        <w:t>SECTIUNEA DE FUNCTIONARE SI DEZVOLTARE</w:t>
      </w:r>
      <w:r w:rsidRPr="001F2FF9">
        <w:rPr>
          <w:rFonts w:ascii="Times New Roman" w:hAnsi="Times New Roman"/>
          <w:sz w:val="24"/>
          <w:szCs w:val="24"/>
          <w:lang w:val="es-ES"/>
        </w:rPr>
        <w:t xml:space="preserve">                                                                                                      </w:t>
      </w:r>
      <w:r w:rsidRPr="001F2FF9">
        <w:rPr>
          <w:rFonts w:ascii="Times New Roman" w:hAnsi="Times New Roman"/>
          <w:sz w:val="24"/>
          <w:szCs w:val="24"/>
          <w:lang w:val="es-ES"/>
        </w:rPr>
        <w:tab/>
      </w:r>
      <w:r w:rsidRPr="001F2FF9">
        <w:rPr>
          <w:rFonts w:ascii="Times New Roman" w:hAnsi="Times New Roman"/>
          <w:sz w:val="24"/>
          <w:szCs w:val="24"/>
          <w:lang w:val="es-ES"/>
        </w:rPr>
        <w:tab/>
      </w:r>
      <w:r w:rsidRPr="001F2FF9">
        <w:rPr>
          <w:rFonts w:ascii="Times New Roman" w:hAnsi="Times New Roman"/>
          <w:sz w:val="24"/>
          <w:szCs w:val="24"/>
          <w:lang w:val="es-ES"/>
        </w:rPr>
        <w:tab/>
      </w:r>
      <w:r w:rsidRPr="001F2FF9">
        <w:rPr>
          <w:rFonts w:ascii="Times New Roman" w:hAnsi="Times New Roman"/>
          <w:sz w:val="24"/>
          <w:szCs w:val="24"/>
          <w:lang w:val="es-ES"/>
        </w:rPr>
        <w:tab/>
      </w:r>
      <w:r w:rsidRPr="001F2FF9">
        <w:rPr>
          <w:rFonts w:ascii="Times New Roman" w:hAnsi="Times New Roman"/>
          <w:sz w:val="24"/>
          <w:szCs w:val="24"/>
          <w:lang w:val="es-ES"/>
        </w:rPr>
        <w:tab/>
      </w:r>
      <w:r w:rsidRPr="001F2FF9">
        <w:rPr>
          <w:rFonts w:ascii="Times New Roman" w:hAnsi="Times New Roman"/>
          <w:sz w:val="24"/>
          <w:szCs w:val="24"/>
          <w:lang w:val="es-ES"/>
        </w:rPr>
        <w:tab/>
      </w:r>
      <w:r w:rsidRPr="001F2FF9">
        <w:rPr>
          <w:rFonts w:ascii="Times New Roman" w:hAnsi="Times New Roman"/>
          <w:sz w:val="24"/>
          <w:szCs w:val="24"/>
          <w:lang w:val="es-ES"/>
        </w:rPr>
        <w:tab/>
      </w:r>
      <w:r w:rsidRPr="001F2FF9">
        <w:rPr>
          <w:rFonts w:ascii="Times New Roman" w:hAnsi="Times New Roman"/>
          <w:sz w:val="24"/>
          <w:szCs w:val="24"/>
          <w:lang w:val="es-ES"/>
        </w:rPr>
        <w:tab/>
        <w:t xml:space="preserve"> </w:t>
      </w:r>
      <w:r w:rsidRPr="001F2FF9">
        <w:rPr>
          <w:rFonts w:ascii="Times New Roman" w:hAnsi="Times New Roman"/>
          <w:sz w:val="24"/>
          <w:szCs w:val="24"/>
          <w:lang w:val="es-ES"/>
        </w:rPr>
        <w:tab/>
      </w:r>
      <w:r w:rsidRPr="001F2FF9">
        <w:rPr>
          <w:rFonts w:ascii="Times New Roman" w:hAnsi="Times New Roman"/>
          <w:sz w:val="24"/>
          <w:szCs w:val="24"/>
          <w:lang w:val="es-ES"/>
        </w:rPr>
        <w:tab/>
        <w:t xml:space="preserve">     </w:t>
      </w:r>
      <w:r w:rsidRPr="001F2FF9">
        <w:rPr>
          <w:rFonts w:ascii="Times New Roman" w:hAnsi="Times New Roman"/>
          <w:sz w:val="24"/>
          <w:szCs w:val="24"/>
          <w:lang w:val="es-ES"/>
        </w:rPr>
        <w:tab/>
        <w:t xml:space="preserve">          </w:t>
      </w:r>
      <w:r w:rsidRPr="001F2FF9">
        <w:rPr>
          <w:rFonts w:ascii="Times New Roman" w:hAnsi="Times New Roman"/>
          <w:b/>
          <w:color w:val="000000"/>
          <w:sz w:val="24"/>
          <w:szCs w:val="24"/>
          <w:lang w:val="es-ES"/>
        </w:rPr>
        <w:t xml:space="preserve">  </w:t>
      </w:r>
      <w:r w:rsidRPr="001F2FF9">
        <w:rPr>
          <w:rFonts w:ascii="Times New Roman" w:hAnsi="Times New Roman"/>
          <w:b/>
          <w:color w:val="000000"/>
          <w:sz w:val="24"/>
          <w:szCs w:val="24"/>
          <w:lang w:val="it-IT"/>
        </w:rPr>
        <w:t>-mii lei-</w:t>
      </w:r>
    </w:p>
    <w:p w:rsidR="009913A8" w:rsidRPr="001F2FF9" w:rsidRDefault="009913A8" w:rsidP="009913A8">
      <w:pPr>
        <w:numPr>
          <w:ilvl w:val="0"/>
          <w:numId w:val="5"/>
        </w:numPr>
        <w:suppressAutoHyphens w:val="0"/>
        <w:spacing w:after="0" w:line="240" w:lineRule="auto"/>
        <w:rPr>
          <w:rFonts w:ascii="Times New Roman" w:hAnsi="Times New Roman"/>
          <w:sz w:val="24"/>
          <w:szCs w:val="24"/>
          <w:lang w:val="it-IT"/>
        </w:rPr>
      </w:pPr>
      <w:r w:rsidRPr="001F2FF9">
        <w:rPr>
          <w:rFonts w:ascii="Times New Roman" w:hAnsi="Times New Roman"/>
          <w:b/>
          <w:sz w:val="24"/>
          <w:szCs w:val="24"/>
          <w:lang w:val="it-IT"/>
        </w:rPr>
        <w:t>51.02.01.03/20.01.09</w:t>
      </w:r>
      <w:r w:rsidRPr="001F2FF9">
        <w:rPr>
          <w:rFonts w:ascii="Times New Roman" w:hAnsi="Times New Roman"/>
          <w:b/>
          <w:kern w:val="0"/>
          <w:sz w:val="24"/>
          <w:szCs w:val="24"/>
          <w:lang w:val="it-IT"/>
        </w:rPr>
        <w:t xml:space="preserve"> </w:t>
      </w:r>
      <w:r w:rsidRPr="001F2FF9">
        <w:rPr>
          <w:rFonts w:ascii="Times New Roman" w:hAnsi="Times New Roman"/>
          <w:sz w:val="24"/>
          <w:szCs w:val="24"/>
          <w:lang w:val="it-IT"/>
        </w:rPr>
        <w:t xml:space="preserve">(materiale si prestari de servicii cu caracter functional) </w:t>
      </w:r>
      <w:r w:rsidRPr="001F2FF9">
        <w:rPr>
          <w:rFonts w:ascii="Times New Roman" w:hAnsi="Times New Roman"/>
          <w:b/>
          <w:kern w:val="0"/>
          <w:sz w:val="24"/>
          <w:szCs w:val="24"/>
          <w:lang w:val="it-IT"/>
        </w:rPr>
        <w:t xml:space="preserve">      +25,92</w:t>
      </w:r>
    </w:p>
    <w:p w:rsidR="009913A8" w:rsidRPr="001F2FF9" w:rsidRDefault="009913A8" w:rsidP="009913A8">
      <w:pPr>
        <w:numPr>
          <w:ilvl w:val="0"/>
          <w:numId w:val="5"/>
        </w:numPr>
        <w:suppressAutoHyphens w:val="0"/>
        <w:spacing w:after="0" w:line="240" w:lineRule="auto"/>
        <w:rPr>
          <w:rFonts w:ascii="Times New Roman" w:hAnsi="Times New Roman"/>
          <w:sz w:val="24"/>
          <w:szCs w:val="24"/>
          <w:lang w:val="it-IT"/>
        </w:rPr>
      </w:pPr>
      <w:r w:rsidRPr="001F2FF9">
        <w:rPr>
          <w:rFonts w:ascii="Times New Roman" w:hAnsi="Times New Roman"/>
          <w:b/>
          <w:sz w:val="24"/>
          <w:szCs w:val="24"/>
          <w:lang w:val="it-IT"/>
        </w:rPr>
        <w:t>51.02.01.03/20.01.30</w:t>
      </w:r>
      <w:r w:rsidRPr="001F2FF9">
        <w:rPr>
          <w:rFonts w:ascii="Times New Roman" w:hAnsi="Times New Roman"/>
          <w:sz w:val="24"/>
          <w:szCs w:val="24"/>
          <w:lang w:val="it-IT"/>
        </w:rPr>
        <w:t xml:space="preserve"> (</w:t>
      </w:r>
      <w:r w:rsidRPr="001F2FF9">
        <w:rPr>
          <w:rFonts w:ascii="Times New Roman" w:hAnsi="Times New Roman"/>
          <w:kern w:val="0"/>
          <w:sz w:val="24"/>
          <w:szCs w:val="24"/>
          <w:lang w:val="it-IT"/>
        </w:rPr>
        <w:t>alte bunuri si servicii pentru întretinere si functionare</w:t>
      </w:r>
      <w:r w:rsidRPr="001F2FF9">
        <w:rPr>
          <w:rFonts w:ascii="Times New Roman" w:hAnsi="Times New Roman"/>
          <w:sz w:val="24"/>
          <w:szCs w:val="24"/>
          <w:lang w:val="it-IT"/>
        </w:rPr>
        <w:t xml:space="preserve">)        </w:t>
      </w:r>
      <w:r w:rsidRPr="001F2FF9">
        <w:rPr>
          <w:rFonts w:ascii="Times New Roman" w:hAnsi="Times New Roman"/>
          <w:b/>
          <w:sz w:val="24"/>
          <w:szCs w:val="24"/>
          <w:lang w:val="it-IT"/>
        </w:rPr>
        <w:t>+</w:t>
      </w:r>
      <w:r w:rsidRPr="001F2FF9">
        <w:rPr>
          <w:rFonts w:ascii="Times New Roman" w:hAnsi="Times New Roman"/>
          <w:b/>
          <w:kern w:val="0"/>
          <w:sz w:val="24"/>
          <w:szCs w:val="24"/>
          <w:lang w:val="it-IT"/>
        </w:rPr>
        <w:t xml:space="preserve">50,00 </w:t>
      </w:r>
    </w:p>
    <w:p w:rsidR="009913A8" w:rsidRPr="001F2FF9" w:rsidRDefault="009913A8" w:rsidP="009913A8">
      <w:pPr>
        <w:numPr>
          <w:ilvl w:val="0"/>
          <w:numId w:val="5"/>
        </w:numPr>
        <w:suppressAutoHyphens w:val="0"/>
        <w:spacing w:after="0" w:line="240" w:lineRule="auto"/>
        <w:rPr>
          <w:rFonts w:ascii="Times New Roman" w:hAnsi="Times New Roman"/>
          <w:sz w:val="24"/>
          <w:szCs w:val="24"/>
          <w:lang w:val="it-IT"/>
        </w:rPr>
      </w:pPr>
      <w:r w:rsidRPr="001F2FF9">
        <w:rPr>
          <w:rFonts w:ascii="Times New Roman" w:hAnsi="Times New Roman"/>
          <w:b/>
          <w:sz w:val="24"/>
          <w:szCs w:val="24"/>
          <w:lang w:val="it-IT"/>
        </w:rPr>
        <w:t xml:space="preserve">51.02.01.03/20.30.30 </w:t>
      </w:r>
      <w:r w:rsidRPr="001F2FF9">
        <w:rPr>
          <w:rFonts w:ascii="Times New Roman" w:hAnsi="Times New Roman"/>
          <w:sz w:val="24"/>
          <w:szCs w:val="24"/>
          <w:lang w:val="it-IT"/>
        </w:rPr>
        <w:t>(alte cheltuieli cu bunuri si servicii)</w:t>
      </w:r>
      <w:r w:rsidRPr="001F2FF9">
        <w:rPr>
          <w:rFonts w:ascii="Times New Roman" w:hAnsi="Times New Roman"/>
          <w:b/>
          <w:kern w:val="0"/>
          <w:sz w:val="24"/>
          <w:szCs w:val="24"/>
          <w:lang w:val="it-IT"/>
        </w:rPr>
        <w:t xml:space="preserve">                                     +35,00</w:t>
      </w:r>
    </w:p>
    <w:p w:rsidR="009913A8" w:rsidRPr="001F2FF9" w:rsidRDefault="009913A8" w:rsidP="009913A8">
      <w:pPr>
        <w:numPr>
          <w:ilvl w:val="0"/>
          <w:numId w:val="5"/>
        </w:numPr>
        <w:suppressAutoHyphens w:val="0"/>
        <w:spacing w:after="0" w:line="240" w:lineRule="auto"/>
        <w:rPr>
          <w:rFonts w:ascii="Times New Roman" w:hAnsi="Times New Roman"/>
          <w:kern w:val="0"/>
          <w:sz w:val="24"/>
          <w:szCs w:val="24"/>
          <w:lang w:val="it-IT"/>
        </w:rPr>
      </w:pPr>
      <w:r w:rsidRPr="001F2FF9">
        <w:rPr>
          <w:rFonts w:ascii="Times New Roman" w:hAnsi="Times New Roman"/>
          <w:b/>
          <w:kern w:val="0"/>
          <w:sz w:val="24"/>
          <w:szCs w:val="24"/>
          <w:lang w:val="it-IT"/>
        </w:rPr>
        <w:t xml:space="preserve">68.02.05.02/57.02.01 </w:t>
      </w:r>
      <w:r w:rsidRPr="001F2FF9">
        <w:rPr>
          <w:rFonts w:ascii="Times New Roman" w:hAnsi="Times New Roman"/>
          <w:kern w:val="0"/>
          <w:sz w:val="24"/>
          <w:szCs w:val="24"/>
          <w:lang w:val="it-IT"/>
        </w:rPr>
        <w:t xml:space="preserve">(ajutor social in numerar)                                                      </w:t>
      </w:r>
      <w:r w:rsidRPr="001F2FF9">
        <w:rPr>
          <w:rFonts w:ascii="Times New Roman" w:hAnsi="Times New Roman"/>
          <w:b/>
          <w:kern w:val="0"/>
          <w:sz w:val="24"/>
          <w:szCs w:val="24"/>
          <w:lang w:val="it-IT"/>
        </w:rPr>
        <w:t>+81,00</w:t>
      </w:r>
    </w:p>
    <w:p w:rsidR="009913A8" w:rsidRPr="001F2FF9" w:rsidRDefault="009913A8" w:rsidP="009913A8">
      <w:pPr>
        <w:numPr>
          <w:ilvl w:val="0"/>
          <w:numId w:val="5"/>
        </w:numPr>
        <w:suppressAutoHyphens w:val="0"/>
        <w:spacing w:after="0" w:line="240" w:lineRule="auto"/>
        <w:rPr>
          <w:rFonts w:ascii="Times New Roman" w:hAnsi="Times New Roman"/>
          <w:b/>
          <w:sz w:val="24"/>
          <w:szCs w:val="24"/>
          <w:lang w:val="it-IT"/>
        </w:rPr>
      </w:pPr>
      <w:r w:rsidRPr="001F2FF9">
        <w:rPr>
          <w:rFonts w:ascii="Times New Roman" w:hAnsi="Times New Roman"/>
          <w:b/>
          <w:sz w:val="24"/>
          <w:szCs w:val="24"/>
          <w:lang w:val="it-IT"/>
        </w:rPr>
        <w:t>61.02.50.00/20.01.30</w:t>
      </w:r>
      <w:r w:rsidRPr="001F2FF9">
        <w:rPr>
          <w:rFonts w:ascii="Times New Roman" w:hAnsi="Times New Roman"/>
          <w:sz w:val="24"/>
          <w:szCs w:val="24"/>
          <w:lang w:val="it-IT"/>
        </w:rPr>
        <w:t xml:space="preserve"> (</w:t>
      </w:r>
      <w:r w:rsidRPr="001F2FF9">
        <w:rPr>
          <w:rFonts w:ascii="Times New Roman" w:hAnsi="Times New Roman"/>
          <w:kern w:val="0"/>
          <w:sz w:val="24"/>
          <w:szCs w:val="24"/>
          <w:lang w:val="it-IT"/>
        </w:rPr>
        <w:t>alte bunuri si servicii pentru întretinere si functionare</w:t>
      </w:r>
      <w:r w:rsidRPr="001F2FF9">
        <w:rPr>
          <w:rFonts w:ascii="Times New Roman" w:hAnsi="Times New Roman"/>
          <w:sz w:val="24"/>
          <w:szCs w:val="24"/>
          <w:lang w:val="it-IT"/>
        </w:rPr>
        <w:t xml:space="preserve">)        </w:t>
      </w:r>
      <w:r w:rsidRPr="001F2FF9">
        <w:rPr>
          <w:rFonts w:ascii="Times New Roman" w:hAnsi="Times New Roman"/>
          <w:b/>
          <w:sz w:val="24"/>
          <w:szCs w:val="24"/>
          <w:lang w:val="it-IT"/>
        </w:rPr>
        <w:t>+20,00</w:t>
      </w:r>
    </w:p>
    <w:p w:rsidR="009913A8" w:rsidRPr="001F2FF9" w:rsidRDefault="009913A8" w:rsidP="009913A8">
      <w:pPr>
        <w:numPr>
          <w:ilvl w:val="0"/>
          <w:numId w:val="5"/>
        </w:numPr>
        <w:suppressAutoHyphens w:val="0"/>
        <w:spacing w:after="0" w:line="240" w:lineRule="auto"/>
        <w:rPr>
          <w:rFonts w:ascii="Times New Roman" w:hAnsi="Times New Roman"/>
          <w:b/>
          <w:sz w:val="24"/>
          <w:szCs w:val="24"/>
          <w:lang w:val="it-IT"/>
        </w:rPr>
      </w:pPr>
      <w:r w:rsidRPr="001F2FF9">
        <w:rPr>
          <w:rFonts w:ascii="Times New Roman" w:hAnsi="Times New Roman"/>
          <w:b/>
          <w:sz w:val="24"/>
          <w:szCs w:val="24"/>
          <w:lang w:val="it-IT"/>
        </w:rPr>
        <w:t xml:space="preserve">70.02.06.00/ 20.01.03 </w:t>
      </w:r>
      <w:r w:rsidRPr="001F2FF9">
        <w:rPr>
          <w:rFonts w:ascii="Times New Roman" w:hAnsi="Times New Roman"/>
          <w:sz w:val="24"/>
          <w:szCs w:val="24"/>
          <w:lang w:val="it-IT"/>
        </w:rPr>
        <w:t>(incalzit, iluminat si forta motrica)</w:t>
      </w:r>
      <w:r w:rsidRPr="001F2FF9">
        <w:rPr>
          <w:rFonts w:ascii="Times New Roman" w:hAnsi="Times New Roman"/>
          <w:b/>
          <w:sz w:val="24"/>
          <w:szCs w:val="24"/>
          <w:lang w:val="it-IT"/>
        </w:rPr>
        <w:t xml:space="preserve">                                         +50,00                     </w:t>
      </w:r>
    </w:p>
    <w:p w:rsidR="009913A8" w:rsidRPr="001F2FF9" w:rsidRDefault="009913A8" w:rsidP="009913A8">
      <w:pPr>
        <w:numPr>
          <w:ilvl w:val="0"/>
          <w:numId w:val="5"/>
        </w:numPr>
        <w:suppressAutoHyphens w:val="0"/>
        <w:spacing w:after="0" w:line="240" w:lineRule="auto"/>
        <w:rPr>
          <w:rFonts w:ascii="Times New Roman" w:hAnsi="Times New Roman"/>
          <w:b/>
          <w:sz w:val="24"/>
          <w:szCs w:val="24"/>
          <w:lang w:val="it-IT"/>
        </w:rPr>
      </w:pPr>
      <w:r w:rsidRPr="001F2FF9">
        <w:rPr>
          <w:rFonts w:ascii="Times New Roman" w:hAnsi="Times New Roman"/>
          <w:b/>
          <w:sz w:val="24"/>
          <w:szCs w:val="24"/>
          <w:lang w:val="it-IT"/>
        </w:rPr>
        <w:t xml:space="preserve">74.02.05.02/ 20.01.09 </w:t>
      </w:r>
      <w:r w:rsidRPr="001F2FF9">
        <w:rPr>
          <w:rFonts w:ascii="Times New Roman" w:hAnsi="Times New Roman"/>
          <w:sz w:val="24"/>
          <w:szCs w:val="24"/>
          <w:lang w:val="it-IT"/>
        </w:rPr>
        <w:t xml:space="preserve">(materiale si prestari de servicii cu caracter functional) </w:t>
      </w:r>
      <w:r w:rsidRPr="001F2FF9">
        <w:rPr>
          <w:rFonts w:ascii="Times New Roman" w:hAnsi="Times New Roman"/>
          <w:b/>
          <w:sz w:val="24"/>
          <w:szCs w:val="24"/>
          <w:lang w:val="it-IT"/>
        </w:rPr>
        <w:t xml:space="preserve">      +15,00  </w:t>
      </w:r>
    </w:p>
    <w:p w:rsidR="009913A8" w:rsidRPr="001F2FF9" w:rsidRDefault="009913A8" w:rsidP="009913A8">
      <w:pPr>
        <w:suppressAutoHyphens w:val="0"/>
        <w:ind w:left="720"/>
        <w:rPr>
          <w:rFonts w:ascii="Times New Roman" w:hAnsi="Times New Roman"/>
          <w:b/>
          <w:sz w:val="24"/>
          <w:szCs w:val="24"/>
          <w:lang w:val="it-IT"/>
        </w:rPr>
      </w:pPr>
      <w:r w:rsidRPr="001F2FF9">
        <w:rPr>
          <w:rFonts w:ascii="Times New Roman" w:hAnsi="Times New Roman"/>
          <w:b/>
          <w:sz w:val="24"/>
          <w:szCs w:val="24"/>
          <w:lang w:val="it-IT"/>
        </w:rPr>
        <w:t xml:space="preserve">                                                             </w:t>
      </w:r>
    </w:p>
    <w:p w:rsidR="009913A8" w:rsidRPr="001F2FF9" w:rsidRDefault="009913A8" w:rsidP="009913A8">
      <w:pPr>
        <w:rPr>
          <w:rFonts w:ascii="Times New Roman" w:hAnsi="Times New Roman"/>
          <w:sz w:val="24"/>
          <w:szCs w:val="24"/>
          <w:lang w:val="ro-RO"/>
        </w:rPr>
      </w:pPr>
      <w:r w:rsidRPr="001F2FF9">
        <w:rPr>
          <w:rFonts w:ascii="Times New Roman" w:hAnsi="Times New Roman"/>
          <w:b/>
          <w:sz w:val="24"/>
          <w:szCs w:val="24"/>
          <w:lang w:val="ro-RO"/>
        </w:rPr>
        <w:t xml:space="preserve">      </w:t>
      </w:r>
      <w:r w:rsidRPr="001F2FF9">
        <w:rPr>
          <w:rFonts w:ascii="Times New Roman" w:hAnsi="Times New Roman"/>
          <w:sz w:val="24"/>
          <w:szCs w:val="24"/>
          <w:lang w:val="ro-RO"/>
        </w:rPr>
        <w:t xml:space="preserve">Bugetul de venituri si cheltuieli se va majora atat la partea de venituri, cât și la partea de cheltuieli cu suma de </w:t>
      </w:r>
      <w:r w:rsidRPr="001F2FF9">
        <w:rPr>
          <w:rFonts w:ascii="Times New Roman" w:hAnsi="Times New Roman"/>
          <w:b/>
          <w:sz w:val="24"/>
          <w:szCs w:val="24"/>
          <w:lang w:val="ro-RO"/>
        </w:rPr>
        <w:t>276,92</w:t>
      </w:r>
      <w:r w:rsidRPr="001F2FF9">
        <w:rPr>
          <w:rFonts w:ascii="Times New Roman" w:hAnsi="Times New Roman"/>
          <w:sz w:val="24"/>
          <w:szCs w:val="24"/>
          <w:lang w:val="ro-RO"/>
        </w:rPr>
        <w:t xml:space="preserve"> mii lei.</w:t>
      </w:r>
    </w:p>
    <w:p w:rsidR="009913A8" w:rsidRPr="001F2FF9" w:rsidRDefault="009913A8" w:rsidP="009913A8">
      <w:pPr>
        <w:rPr>
          <w:rFonts w:ascii="Times New Roman" w:hAnsi="Times New Roman"/>
          <w:sz w:val="24"/>
          <w:szCs w:val="24"/>
          <w:lang w:val="ro-RO"/>
        </w:rPr>
      </w:pPr>
      <w:r w:rsidRPr="001F2FF9">
        <w:rPr>
          <w:rFonts w:ascii="Times New Roman" w:eastAsia="Calibri" w:hAnsi="Times New Roman"/>
          <w:sz w:val="24"/>
          <w:szCs w:val="24"/>
          <w:lang w:val="ro-RO"/>
        </w:rPr>
        <w:t xml:space="preserve">          </w:t>
      </w:r>
      <w:r w:rsidRPr="001F2FF9">
        <w:rPr>
          <w:rFonts w:ascii="Times New Roman" w:hAnsi="Times New Roman"/>
          <w:b/>
          <w:sz w:val="24"/>
          <w:szCs w:val="24"/>
          <w:lang w:val="ro-RO"/>
        </w:rPr>
        <w:t xml:space="preserve"> Art.2.</w:t>
      </w:r>
      <w:r w:rsidRPr="001F2FF9">
        <w:rPr>
          <w:rFonts w:ascii="Times New Roman" w:hAnsi="Times New Roman"/>
          <w:sz w:val="24"/>
          <w:szCs w:val="24"/>
          <w:lang w:val="ro-RO"/>
        </w:rPr>
        <w:t>Bugetul de venituri si cheltuieli pe anul 2023 rectificat– varianta VIII -a,  se rectifică astfel:</w:t>
      </w:r>
    </w:p>
    <w:p w:rsidR="009913A8" w:rsidRPr="001F2FF9" w:rsidRDefault="009913A8" w:rsidP="009913A8">
      <w:pPr>
        <w:numPr>
          <w:ilvl w:val="0"/>
          <w:numId w:val="3"/>
        </w:numPr>
        <w:spacing w:after="0" w:line="240" w:lineRule="auto"/>
        <w:rPr>
          <w:rFonts w:ascii="Times New Roman" w:hAnsi="Times New Roman"/>
          <w:kern w:val="0"/>
          <w:sz w:val="24"/>
          <w:szCs w:val="24"/>
        </w:rPr>
      </w:pPr>
      <w:r w:rsidRPr="001F2FF9">
        <w:rPr>
          <w:rFonts w:ascii="Times New Roman" w:hAnsi="Times New Roman"/>
          <w:b/>
          <w:kern w:val="0"/>
          <w:sz w:val="24"/>
          <w:szCs w:val="24"/>
          <w:lang w:val="ro-RO"/>
        </w:rPr>
        <w:t>VENITURI TOTAL  =                                                   39.506,37 mii lei</w:t>
      </w:r>
    </w:p>
    <w:p w:rsidR="009913A8" w:rsidRPr="001F2FF9" w:rsidRDefault="009913A8" w:rsidP="009913A8">
      <w:pPr>
        <w:numPr>
          <w:ilvl w:val="0"/>
          <w:numId w:val="3"/>
        </w:numPr>
        <w:spacing w:after="0" w:line="240" w:lineRule="auto"/>
        <w:rPr>
          <w:rFonts w:ascii="Times New Roman" w:hAnsi="Times New Roman"/>
          <w:kern w:val="0"/>
          <w:sz w:val="24"/>
          <w:szCs w:val="24"/>
          <w:lang w:val="pt-BR"/>
        </w:rPr>
      </w:pPr>
      <w:r w:rsidRPr="001F2FF9">
        <w:rPr>
          <w:rFonts w:ascii="Times New Roman" w:hAnsi="Times New Roman"/>
          <w:b/>
          <w:kern w:val="0"/>
          <w:sz w:val="24"/>
          <w:szCs w:val="24"/>
          <w:lang w:val="ro-RO"/>
        </w:rPr>
        <w:t>CHELTUIELI TOTAL =                                                40.349,66 mii lei</w:t>
      </w:r>
    </w:p>
    <w:p w:rsidR="009913A8" w:rsidRPr="001F2FF9" w:rsidRDefault="009913A8" w:rsidP="009913A8">
      <w:pPr>
        <w:numPr>
          <w:ilvl w:val="1"/>
          <w:numId w:val="2"/>
        </w:numPr>
        <w:suppressAutoHyphens w:val="0"/>
        <w:autoSpaceDE w:val="0"/>
        <w:autoSpaceDN w:val="0"/>
        <w:adjustRightInd w:val="0"/>
        <w:spacing w:after="0" w:line="240" w:lineRule="auto"/>
        <w:rPr>
          <w:rFonts w:ascii="Times New Roman" w:hAnsi="Times New Roman"/>
          <w:sz w:val="24"/>
          <w:szCs w:val="24"/>
        </w:rPr>
      </w:pPr>
      <w:r w:rsidRPr="001F2FF9">
        <w:rPr>
          <w:rFonts w:ascii="Times New Roman" w:hAnsi="Times New Roman"/>
          <w:b/>
          <w:sz w:val="24"/>
          <w:szCs w:val="24"/>
        </w:rPr>
        <w:t xml:space="preserve">           Art.3</w:t>
      </w:r>
      <w:r w:rsidRPr="001F2FF9">
        <w:rPr>
          <w:rFonts w:ascii="Times New Roman" w:hAnsi="Times New Roman"/>
          <w:sz w:val="24"/>
          <w:szCs w:val="24"/>
        </w:rPr>
        <w:t xml:space="preserve">.  Se aprobă validarea Dispozitiei emisă de primarul comunei Sălard  nr 198 din 11.12.2023  privind  rectificarea    bugetului de venituri si cheltuieli pe anul  2023- varianta a </w:t>
      </w:r>
      <w:r w:rsidRPr="001F2FF9">
        <w:rPr>
          <w:rFonts w:ascii="Times New Roman" w:eastAsia="Liberation Serif" w:hAnsi="Times New Roman"/>
          <w:sz w:val="24"/>
          <w:szCs w:val="24"/>
        </w:rPr>
        <w:t xml:space="preserve">  </w:t>
      </w:r>
      <w:r w:rsidRPr="001F2FF9">
        <w:rPr>
          <w:rFonts w:ascii="Times New Roman" w:hAnsi="Times New Roman"/>
          <w:sz w:val="24"/>
          <w:szCs w:val="24"/>
        </w:rPr>
        <w:t>VII –a.</w:t>
      </w:r>
    </w:p>
    <w:p w:rsidR="009913A8" w:rsidRPr="001F2FF9" w:rsidRDefault="009913A8" w:rsidP="009913A8">
      <w:pPr>
        <w:pStyle w:val="Legend"/>
        <w:rPr>
          <w:rFonts w:cs="Times New Roman"/>
          <w:i w:val="0"/>
          <w:lang w:val="ro-RO"/>
        </w:rPr>
      </w:pPr>
      <w:r w:rsidRPr="001F2FF9">
        <w:rPr>
          <w:rFonts w:eastAsia="Times New Roman" w:cs="Times New Roman"/>
          <w:b/>
          <w:iCs w:val="0"/>
          <w:color w:val="000000"/>
          <w:lang w:val="pt-BR" w:eastAsia="ro-RO"/>
        </w:rPr>
        <w:tab/>
      </w:r>
      <w:r w:rsidRPr="001F2FF9">
        <w:rPr>
          <w:rFonts w:cs="Times New Roman"/>
          <w:b/>
          <w:bCs/>
          <w:i w:val="0"/>
          <w:lang w:val="ro-RO"/>
        </w:rPr>
        <w:t>Art.4.</w:t>
      </w:r>
      <w:r w:rsidRPr="001F2FF9">
        <w:rPr>
          <w:rFonts w:cs="Times New Roman"/>
          <w:i w:val="0"/>
          <w:lang w:val="ro-RO"/>
        </w:rPr>
        <w:t xml:space="preserve">Cu ducerea la îndeplinire a prezentei hotărâri se încredințează primarul comunei Sălard si                             Compartimentul  financiar- contabil,impozite si taxe , achizitii publice .                                                                                                                               </w:t>
      </w:r>
      <w:r w:rsidRPr="001F2FF9">
        <w:rPr>
          <w:rFonts w:cs="Times New Roman"/>
          <w:i w:val="0"/>
          <w:lang w:val="ro-RO"/>
        </w:rPr>
        <w:tab/>
      </w:r>
      <w:r w:rsidRPr="001F2FF9">
        <w:rPr>
          <w:rFonts w:cs="Times New Roman"/>
          <w:b/>
          <w:bCs/>
          <w:i w:val="0"/>
        </w:rPr>
        <w:t>Art.5.</w:t>
      </w:r>
      <w:r w:rsidRPr="001F2FF9">
        <w:rPr>
          <w:rFonts w:cs="Times New Roman"/>
          <w:i w:val="0"/>
          <w:lang w:val="ro-RO"/>
        </w:rPr>
        <w:t xml:space="preserve">Prezenta  hotărâre  se comunică prin grija secretarului general  cu :                                                                                                   </w:t>
      </w:r>
      <w:r w:rsidRPr="001F2FF9">
        <w:rPr>
          <w:rFonts w:cs="Times New Roman"/>
          <w:i w:val="0"/>
        </w:rPr>
        <w:t>-</w:t>
      </w:r>
      <w:r w:rsidRPr="001F2FF9">
        <w:rPr>
          <w:rFonts w:cs="Times New Roman"/>
          <w:i w:val="0"/>
          <w:lang w:val="ro-RO"/>
        </w:rPr>
        <w:t xml:space="preserve">Institutia  Prefectului-  Judetul Bihor                                                                                                                                       </w:t>
      </w:r>
      <w:r w:rsidRPr="001F2FF9">
        <w:rPr>
          <w:rFonts w:cs="Times New Roman"/>
          <w:i w:val="0"/>
        </w:rPr>
        <w:t>-Primarul comunei Salard</w:t>
      </w:r>
      <w:r w:rsidRPr="001F2FF9">
        <w:rPr>
          <w:rFonts w:cs="Times New Roman"/>
          <w:i w:val="0"/>
          <w:lang w:val="ro-RO"/>
        </w:rPr>
        <w:t xml:space="preserve">                                                                                                        </w:t>
      </w:r>
      <w:r w:rsidRPr="001F2FF9">
        <w:rPr>
          <w:rFonts w:eastAsia="Liberation Serif" w:cs="Times New Roman"/>
          <w:i w:val="0"/>
          <w:lang w:bidi="ar-SA"/>
        </w:rPr>
        <w:t xml:space="preserve">                                                                                                                                                                                                        </w:t>
      </w:r>
      <w:r w:rsidRPr="001F2FF9">
        <w:rPr>
          <w:rFonts w:cs="Times New Roman"/>
          <w:i w:val="0"/>
          <w:color w:val="00000A"/>
          <w:shd w:val="clear" w:color="auto" w:fill="FFFFFF"/>
          <w:lang w:bidi="ar-SA"/>
        </w:rPr>
        <w:t>-Compartimentul  financiar contabil,impozite si taxe , achizitii publice</w:t>
      </w:r>
      <w:r w:rsidRPr="001F2FF9">
        <w:rPr>
          <w:rFonts w:cs="Times New Roman"/>
          <w:i w:val="0"/>
          <w:color w:val="00000A"/>
          <w:shd w:val="clear" w:color="auto" w:fill="FFFFFF"/>
          <w:lang w:val="ro-RO" w:bidi="ar-SA"/>
        </w:rPr>
        <w:t xml:space="preserve">                                                                                                    -Administratia Finantelor Publice Bihor </w:t>
      </w:r>
      <w:r w:rsidRPr="001F2FF9">
        <w:rPr>
          <w:rFonts w:eastAsia="Liberation Serif" w:cs="Times New Roman"/>
          <w:i w:val="0"/>
          <w:lang w:bidi="ar-SA"/>
        </w:rPr>
        <w:t xml:space="preserve">                                                                                                                                                       </w:t>
      </w:r>
    </w:p>
    <w:p w:rsidR="009913A8" w:rsidRPr="001F2FF9" w:rsidRDefault="009913A8" w:rsidP="009913A8">
      <w:pPr>
        <w:ind w:right="631"/>
        <w:rPr>
          <w:rFonts w:ascii="Times New Roman" w:hAnsi="Times New Roman"/>
          <w:sz w:val="24"/>
          <w:szCs w:val="24"/>
        </w:rPr>
      </w:pP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b/>
          <w:bCs/>
          <w:color w:val="00000A"/>
          <w:sz w:val="24"/>
          <w:szCs w:val="24"/>
        </w:rPr>
        <w:t xml:space="preserve">   </w:t>
      </w:r>
      <w:r w:rsidRPr="001F2FF9">
        <w:rPr>
          <w:rFonts w:ascii="Times New Roman" w:eastAsia="Arial" w:hAnsi="Times New Roman"/>
          <w:b/>
          <w:bCs/>
          <w:color w:val="00000A"/>
          <w:sz w:val="24"/>
          <w:szCs w:val="24"/>
          <w:lang w:val="ro-RO"/>
        </w:rPr>
        <w:t xml:space="preserve"> </w:t>
      </w:r>
      <w:r w:rsidRPr="001F2FF9">
        <w:rPr>
          <w:rFonts w:ascii="Times New Roman" w:eastAsia="Arial" w:hAnsi="Times New Roman"/>
          <w:b/>
          <w:bCs/>
          <w:color w:val="00000A"/>
          <w:sz w:val="24"/>
          <w:szCs w:val="24"/>
          <w:lang w:val="ro-RO"/>
        </w:rPr>
        <w:tab/>
      </w:r>
    </w:p>
    <w:p w:rsidR="009913A8" w:rsidRPr="001F2FF9" w:rsidRDefault="009913A8" w:rsidP="008251E8">
      <w:pPr>
        <w:ind w:left="709" w:right="631" w:hanging="709"/>
        <w:rPr>
          <w:rFonts w:ascii="Times New Roman" w:hAnsi="Times New Roman"/>
          <w:sz w:val="24"/>
          <w:szCs w:val="24"/>
        </w:rPr>
      </w:pPr>
      <w:r w:rsidRPr="001F2FF9">
        <w:rPr>
          <w:rFonts w:ascii="Times New Roman" w:eastAsia="Arial" w:hAnsi="Times New Roman"/>
          <w:b/>
          <w:bCs/>
          <w:color w:val="00000A"/>
          <w:sz w:val="24"/>
          <w:szCs w:val="24"/>
          <w:lang w:val="ro-RO"/>
        </w:rPr>
        <w:tab/>
        <w:t>PREŞEDINTE DE ŞEDINŢĂ,</w:t>
      </w:r>
      <w:r w:rsidRPr="001F2FF9">
        <w:rPr>
          <w:rFonts w:ascii="Times New Roman" w:eastAsia="Arial" w:hAnsi="Times New Roman"/>
          <w:b/>
          <w:bCs/>
          <w:color w:val="00000A"/>
          <w:sz w:val="24"/>
          <w:szCs w:val="24"/>
          <w:lang w:val="ro-RO"/>
        </w:rPr>
        <w:tab/>
        <w:t xml:space="preserve">                    </w:t>
      </w:r>
      <w:r w:rsidRPr="001F2FF9">
        <w:rPr>
          <w:rFonts w:ascii="Times New Roman" w:eastAsia="Arial" w:hAnsi="Times New Roman"/>
          <w:b/>
          <w:bCs/>
          <w:color w:val="00000A"/>
          <w:sz w:val="24"/>
          <w:szCs w:val="24"/>
          <w:lang w:val="ro-RO"/>
        </w:rPr>
        <w:t xml:space="preserve">     </w:t>
      </w:r>
      <w:r w:rsidRPr="001F2FF9">
        <w:rPr>
          <w:rFonts w:ascii="Times New Roman" w:eastAsia="Arial" w:hAnsi="Times New Roman"/>
          <w:b/>
          <w:bCs/>
          <w:color w:val="00000A"/>
          <w:sz w:val="24"/>
          <w:szCs w:val="24"/>
          <w:lang w:val="ro-RO"/>
        </w:rPr>
        <w:t xml:space="preserve"> </w:t>
      </w:r>
      <w:r w:rsidRPr="001F2FF9">
        <w:rPr>
          <w:rFonts w:ascii="Times New Roman" w:eastAsia="Liberation Serif" w:hAnsi="Times New Roman"/>
          <w:b/>
          <w:bCs/>
          <w:color w:val="00000A"/>
          <w:sz w:val="24"/>
          <w:szCs w:val="24"/>
          <w:lang w:val="ro-RO"/>
        </w:rPr>
        <w:t xml:space="preserve">  CONTRASEMNEAZĂ, </w:t>
      </w:r>
      <w:r w:rsidRPr="001F2FF9">
        <w:rPr>
          <w:rFonts w:ascii="Times New Roman" w:eastAsia="Arial" w:hAnsi="Times New Roman"/>
          <w:b/>
          <w:bCs/>
          <w:color w:val="00000A"/>
          <w:sz w:val="24"/>
          <w:szCs w:val="24"/>
          <w:lang w:val="ro-RO"/>
        </w:rPr>
        <w:t xml:space="preserve"> </w:t>
      </w:r>
      <w:r w:rsidRPr="001F2FF9">
        <w:rPr>
          <w:rFonts w:ascii="Times New Roman" w:eastAsia="Liberation Serif" w:hAnsi="Times New Roman"/>
          <w:b/>
          <w:bCs/>
          <w:color w:val="00000A"/>
          <w:sz w:val="24"/>
          <w:szCs w:val="24"/>
          <w:lang w:val="ro-RO"/>
        </w:rPr>
        <w:t>JOZSEF- ROLLAND GUBA                               SECRETAR GENERAL UAT,</w:t>
      </w:r>
      <w:r w:rsidRPr="001F2FF9">
        <w:rPr>
          <w:rFonts w:ascii="Times New Roman" w:eastAsia="Liberation Serif" w:hAnsi="Times New Roman"/>
          <w:b/>
          <w:bCs/>
          <w:color w:val="00000A"/>
          <w:sz w:val="24"/>
          <w:szCs w:val="24"/>
          <w:lang w:val="ro-RO"/>
        </w:rPr>
        <w:tab/>
      </w:r>
      <w:r w:rsidRPr="001F2FF9">
        <w:rPr>
          <w:rFonts w:ascii="Times New Roman" w:eastAsia="Liberation Serif" w:hAnsi="Times New Roman"/>
          <w:b/>
          <w:bCs/>
          <w:color w:val="00000A"/>
          <w:sz w:val="24"/>
          <w:szCs w:val="24"/>
          <w:lang w:val="ro-RO"/>
        </w:rPr>
        <w:tab/>
      </w:r>
      <w:r w:rsidRPr="001F2FF9">
        <w:rPr>
          <w:rFonts w:ascii="Times New Roman" w:eastAsia="Liberation Serif" w:hAnsi="Times New Roman"/>
          <w:b/>
          <w:bCs/>
          <w:color w:val="00000A"/>
          <w:sz w:val="24"/>
          <w:szCs w:val="24"/>
          <w:lang w:val="ro-RO"/>
        </w:rPr>
        <w:tab/>
      </w:r>
      <w:r w:rsidRPr="001F2FF9">
        <w:rPr>
          <w:rFonts w:ascii="Times New Roman" w:eastAsia="Liberation Serif" w:hAnsi="Times New Roman"/>
          <w:b/>
          <w:bCs/>
          <w:color w:val="00000A"/>
          <w:sz w:val="24"/>
          <w:szCs w:val="24"/>
          <w:lang w:val="ro-RO"/>
        </w:rPr>
        <w:tab/>
      </w:r>
      <w:r w:rsidRPr="001F2FF9">
        <w:rPr>
          <w:rFonts w:ascii="Times New Roman" w:eastAsia="Liberation Serif" w:hAnsi="Times New Roman"/>
          <w:b/>
          <w:bCs/>
          <w:color w:val="00000A"/>
          <w:sz w:val="24"/>
          <w:szCs w:val="24"/>
          <w:lang w:val="ro-RO"/>
        </w:rPr>
        <w:tab/>
        <w:t xml:space="preserve">      </w:t>
      </w:r>
      <w:r w:rsidRPr="001F2FF9">
        <w:rPr>
          <w:rFonts w:ascii="Times New Roman" w:eastAsia="Liberation Serif" w:hAnsi="Times New Roman"/>
          <w:b/>
          <w:bCs/>
          <w:color w:val="00000A"/>
          <w:sz w:val="24"/>
          <w:szCs w:val="24"/>
          <w:lang w:val="ro-RO"/>
        </w:rPr>
        <w:tab/>
        <w:t xml:space="preserve">                   ADRIANA - GABRIELA DAMIAN </w:t>
      </w:r>
    </w:p>
    <w:p w:rsidR="00114D0D" w:rsidRPr="001F2FF9" w:rsidRDefault="009913A8" w:rsidP="009913A8">
      <w:pPr>
        <w:rPr>
          <w:rFonts w:ascii="Times New Roman" w:eastAsia="Liberation Serif" w:hAnsi="Times New Roman"/>
          <w:b/>
          <w:bCs/>
          <w:color w:val="00000A"/>
          <w:lang w:eastAsia="ro-RO"/>
        </w:rPr>
      </w:pPr>
      <w:r w:rsidRPr="001F2FF9">
        <w:rPr>
          <w:rFonts w:ascii="Times New Roman" w:eastAsia="Liberation Serif" w:hAnsi="Times New Roman"/>
          <w:b/>
          <w:bCs/>
          <w:color w:val="00000A"/>
          <w:lang w:eastAsia="ro-RO"/>
        </w:rPr>
        <w:t>Cvorum</w:t>
      </w:r>
      <w:proofErr w:type="gramStart"/>
      <w:r w:rsidRPr="001F2FF9">
        <w:rPr>
          <w:rFonts w:ascii="Times New Roman" w:eastAsia="Liberation Serif" w:hAnsi="Times New Roman"/>
          <w:b/>
          <w:bCs/>
          <w:color w:val="00000A"/>
          <w:lang w:eastAsia="ro-RO"/>
        </w:rPr>
        <w:t>:11</w:t>
      </w:r>
      <w:proofErr w:type="gramEnd"/>
      <w:r w:rsidRPr="001F2FF9">
        <w:rPr>
          <w:rFonts w:ascii="Times New Roman" w:eastAsia="Liberation Serif" w:hAnsi="Times New Roman"/>
          <w:b/>
          <w:bCs/>
          <w:color w:val="00000A"/>
          <w:lang w:eastAsia="ro-RO"/>
        </w:rPr>
        <w:t xml:space="preserve">  voturi “pentru”,0 voturi ” împotrivă”,0“abtineri”,din totalul de 13 consilieri în funcție         </w:t>
      </w:r>
    </w:p>
    <w:p w:rsidR="00114D0D" w:rsidRPr="001F2FF9" w:rsidRDefault="00114D0D" w:rsidP="009913A8">
      <w:pPr>
        <w:rPr>
          <w:rFonts w:ascii="Times New Roman" w:eastAsia="Liberation Serif" w:hAnsi="Times New Roman"/>
          <w:b/>
          <w:bCs/>
          <w:color w:val="00000A"/>
          <w:sz w:val="24"/>
          <w:szCs w:val="24"/>
          <w:lang w:eastAsia="ro-RO"/>
        </w:rPr>
      </w:pPr>
    </w:p>
    <w:p w:rsidR="00114D0D" w:rsidRPr="001F2FF9" w:rsidRDefault="009913A8" w:rsidP="00114D0D">
      <w:pPr>
        <w:widowControl w:val="0"/>
        <w:spacing w:after="0" w:line="240" w:lineRule="auto"/>
        <w:rPr>
          <w:rFonts w:ascii="Times New Roman" w:eastAsia="SimSun" w:hAnsi="Times New Roman"/>
          <w:sz w:val="24"/>
          <w:szCs w:val="24"/>
          <w:lang w:eastAsia="zh-CN" w:bidi="hi-IN"/>
        </w:rPr>
      </w:pPr>
      <w:r w:rsidRPr="001F2FF9">
        <w:rPr>
          <w:rFonts w:ascii="Times New Roman" w:eastAsia="Liberation Serif" w:hAnsi="Times New Roman"/>
          <w:b/>
          <w:bCs/>
          <w:color w:val="00000A"/>
          <w:sz w:val="24"/>
          <w:szCs w:val="24"/>
          <w:lang w:eastAsia="ro-RO"/>
        </w:rPr>
        <w:lastRenderedPageBreak/>
        <w:t xml:space="preserve">  </w:t>
      </w:r>
    </w:p>
    <w:p w:rsidR="00114D0D" w:rsidRPr="001F2FF9" w:rsidRDefault="00114D0D" w:rsidP="00114D0D">
      <w:pPr>
        <w:widowControl w:val="0"/>
        <w:spacing w:after="0" w:line="240" w:lineRule="auto"/>
        <w:rPr>
          <w:rFonts w:ascii="Times New Roman" w:eastAsia="SimSun" w:hAnsi="Times New Roman"/>
          <w:bCs/>
          <w:color w:val="1C1C1C"/>
          <w:kern w:val="2"/>
          <w:sz w:val="24"/>
          <w:szCs w:val="24"/>
        </w:rPr>
      </w:pPr>
      <w:r w:rsidRPr="001F2FF9">
        <w:rPr>
          <w:rFonts w:ascii="Times New Roman" w:hAnsi="Times New Roman"/>
          <w:noProof/>
          <w:sz w:val="24"/>
          <w:szCs w:val="24"/>
          <w:lang w:val="ro-RO" w:eastAsia="ro-RO"/>
        </w:rPr>
        <w:drawing>
          <wp:anchor distT="0" distB="0" distL="114300" distR="114300" simplePos="0" relativeHeight="25167360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2" name="Imagine 1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6725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F2FF9">
        <w:rPr>
          <w:rFonts w:ascii="Times New Roman" w:eastAsia="Arial" w:hAnsi="Times New Roman"/>
          <w:b/>
          <w:color w:val="00000A"/>
          <w:sz w:val="24"/>
          <w:szCs w:val="24"/>
          <w:lang w:eastAsia="ro-RO"/>
        </w:rPr>
        <w:t xml:space="preserve">  </w:t>
      </w:r>
      <w:r w:rsidRPr="001F2FF9">
        <w:rPr>
          <w:rFonts w:ascii="Times New Roman" w:hAnsi="Times New Roman"/>
          <w:noProof/>
          <w:sz w:val="24"/>
          <w:szCs w:val="24"/>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2FF9">
        <w:rPr>
          <w:rFonts w:ascii="Times New Roman" w:eastAsia="Calibri" w:hAnsi="Times New Roman"/>
          <w:kern w:val="2"/>
          <w:sz w:val="24"/>
          <w:szCs w:val="24"/>
        </w:rPr>
        <w:t xml:space="preserve"> </w:t>
      </w:r>
      <w:r w:rsidRPr="001F2FF9">
        <w:rPr>
          <w:rFonts w:ascii="Times New Roman" w:eastAsia="SimSun" w:hAnsi="Times New Roman"/>
          <w:kern w:val="2"/>
          <w:sz w:val="24"/>
          <w:szCs w:val="24"/>
        </w:rPr>
        <w:t xml:space="preserve">                     </w:t>
      </w:r>
      <w:r w:rsidRPr="001F2FF9">
        <w:rPr>
          <w:rFonts w:ascii="Times New Roman" w:eastAsia="SimSun" w:hAnsi="Times New Roman"/>
          <w:kern w:val="2"/>
          <w:sz w:val="24"/>
          <w:szCs w:val="24"/>
        </w:rPr>
        <w:tab/>
      </w:r>
      <w:r w:rsidRPr="001F2FF9">
        <w:rPr>
          <w:rFonts w:ascii="Times New Roman" w:eastAsia="SimSun" w:hAnsi="Times New Roman"/>
          <w:kern w:val="2"/>
          <w:sz w:val="24"/>
          <w:szCs w:val="24"/>
        </w:rPr>
        <w:tab/>
      </w:r>
      <w:r w:rsidRPr="001F2FF9">
        <w:rPr>
          <w:rFonts w:ascii="Times New Roman" w:eastAsia="SimSun" w:hAnsi="Times New Roman"/>
          <w:b/>
          <w:kern w:val="2"/>
          <w:sz w:val="24"/>
          <w:szCs w:val="24"/>
        </w:rPr>
        <w:t xml:space="preserve">         ROMÂNIA                                                                                                                </w:t>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t xml:space="preserve">               JUDEŢUL BIHOR                                             </w:t>
      </w:r>
      <w:r w:rsidRPr="001F2FF9">
        <w:rPr>
          <w:rFonts w:ascii="Times New Roman" w:eastAsia="SimSun" w:hAnsi="Times New Roman"/>
          <w:b/>
          <w:bCs/>
          <w:color w:val="1C1C1C"/>
          <w:kern w:val="2"/>
          <w:sz w:val="24"/>
          <w:szCs w:val="24"/>
          <w:lang w:eastAsia="ro-RO"/>
        </w:rPr>
        <w:t xml:space="preserve">                                                                                           </w:t>
      </w:r>
      <w:r w:rsidRPr="001F2FF9">
        <w:rPr>
          <w:rFonts w:ascii="Times New Roman" w:eastAsia="SimSun" w:hAnsi="Times New Roman"/>
          <w:b/>
          <w:bCs/>
          <w:color w:val="1C1C1C"/>
          <w:kern w:val="2"/>
          <w:sz w:val="24"/>
          <w:szCs w:val="24"/>
          <w:lang w:eastAsia="ro-RO"/>
        </w:rPr>
        <w:tab/>
        <w:t xml:space="preserve">          </w:t>
      </w:r>
      <w:r w:rsidRPr="001F2FF9">
        <w:rPr>
          <w:rFonts w:ascii="Times New Roman" w:eastAsia="SimSu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Cs/>
          <w:color w:val="1C1C1C"/>
          <w:kern w:val="2"/>
          <w:sz w:val="24"/>
          <w:szCs w:val="24"/>
          <w:lang w:val="pt-BR"/>
        </w:rPr>
        <w:t xml:space="preserve">         </w:t>
      </w:r>
      <w:r w:rsidRPr="001F2FF9">
        <w:rPr>
          <w:rFonts w:ascii="Times New Roman" w:eastAsia="SimSu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eastAsia="Arial" w:hAnsi="Times New Roman"/>
          <w:bCs/>
          <w:color w:val="1C1C1C"/>
          <w:kern w:val="2"/>
          <w:sz w:val="24"/>
          <w:szCs w:val="24"/>
        </w:rPr>
        <w:tab/>
        <w:t xml:space="preserve">           </w:t>
      </w:r>
      <w:r w:rsidRPr="001F2FF9">
        <w:rPr>
          <w:rFonts w:ascii="Times New Roman" w:eastAsia="SimSun" w:hAnsi="Times New Roman"/>
          <w:bCs/>
          <w:color w:val="1C1C1C"/>
          <w:kern w:val="2"/>
          <w:sz w:val="24"/>
          <w:szCs w:val="24"/>
        </w:rPr>
        <w:t>C</w:t>
      </w:r>
      <w:r w:rsidRPr="001F2FF9">
        <w:rPr>
          <w:rFonts w:ascii="Times New Roman" w:eastAsia="SimSun" w:hAnsi="Times New Roman"/>
          <w:bCs/>
          <w:color w:val="1C1C1C"/>
          <w:kern w:val="2"/>
          <w:sz w:val="24"/>
          <w:szCs w:val="24"/>
          <w:lang w:val="ro-RO"/>
        </w:rPr>
        <w:t>ÎF:4641318,</w:t>
      </w:r>
      <w:r w:rsidRPr="001F2FF9">
        <w:rPr>
          <w:rFonts w:ascii="Times New Roman" w:eastAsia="SimSun" w:hAnsi="Times New Roman"/>
          <w:bCs/>
          <w:color w:val="1C1C1C"/>
          <w:kern w:val="2"/>
          <w:sz w:val="24"/>
          <w:szCs w:val="24"/>
        </w:rPr>
        <w:t xml:space="preserve"> Tel /Fax: 0259/441049                                                                         </w:t>
      </w:r>
    </w:p>
    <w:p w:rsidR="00114D0D" w:rsidRPr="001F2FF9" w:rsidRDefault="00114D0D" w:rsidP="00114D0D">
      <w:pPr>
        <w:widowControl w:val="0"/>
        <w:spacing w:after="0" w:line="240" w:lineRule="auto"/>
        <w:rPr>
          <w:rFonts w:ascii="Times New Roman" w:eastAsia="SimSun" w:hAnsi="Times New Roman"/>
          <w:bCs/>
          <w:color w:val="1C1C1C"/>
          <w:kern w:val="2"/>
          <w:sz w:val="24"/>
          <w:szCs w:val="24"/>
        </w:rPr>
      </w:pPr>
      <w:r w:rsidRPr="001F2FF9">
        <w:rPr>
          <w:rFonts w:ascii="Times New Roman" w:eastAsia="SimSun" w:hAnsi="Times New Roman"/>
          <w:bCs/>
          <w:color w:val="1C1C1C"/>
          <w:kern w:val="2"/>
          <w:sz w:val="24"/>
          <w:szCs w:val="24"/>
        </w:rPr>
        <w:t xml:space="preserve">                   </w:t>
      </w:r>
      <w:proofErr w:type="gramStart"/>
      <w:r w:rsidRPr="001F2FF9">
        <w:rPr>
          <w:rFonts w:ascii="Times New Roman" w:eastAsia="SimSun" w:hAnsi="Times New Roman"/>
          <w:bCs/>
          <w:color w:val="1C1C1C"/>
          <w:kern w:val="2"/>
          <w:sz w:val="24"/>
          <w:szCs w:val="24"/>
        </w:rPr>
        <w:t>e-mail</w:t>
      </w:r>
      <w:proofErr w:type="gramEnd"/>
      <w:r w:rsidRPr="001F2FF9">
        <w:rPr>
          <w:rFonts w:ascii="Times New Roman" w:eastAsia="SimSun" w:hAnsi="Times New Roman"/>
          <w:bCs/>
          <w:color w:val="1C1C1C"/>
          <w:kern w:val="2"/>
          <w:sz w:val="24"/>
          <w:szCs w:val="24"/>
        </w:rPr>
        <w:t xml:space="preserve">: </w:t>
      </w:r>
      <w:hyperlink r:id="rId18" w:history="1">
        <w:r w:rsidRPr="001F2FF9">
          <w:rPr>
            <w:rFonts w:ascii="Times New Roman" w:eastAsia="SimSun" w:hAnsi="Times New Roman"/>
            <w:bCs/>
            <w:color w:val="1C1C1C"/>
            <w:kern w:val="2"/>
            <w:sz w:val="24"/>
            <w:szCs w:val="24"/>
            <w:u w:val="single"/>
            <w:lang/>
          </w:rPr>
          <w:t>primariasalard@yahoo.com</w:t>
        </w:r>
      </w:hyperlink>
      <w:r w:rsidRPr="001F2FF9">
        <w:rPr>
          <w:rFonts w:ascii="Times New Roman" w:eastAsia="SimSun" w:hAnsi="Times New Roman"/>
          <w:bCs/>
          <w:color w:val="1C1C1C"/>
          <w:kern w:val="2"/>
          <w:sz w:val="24"/>
          <w:szCs w:val="24"/>
        </w:rPr>
        <w:t xml:space="preserve"> ,</w:t>
      </w:r>
      <w:hyperlink r:id="rId19" w:history="1">
        <w:r w:rsidRPr="001F2FF9">
          <w:rPr>
            <w:rFonts w:ascii="Times New Roman" w:eastAsia="SimSun" w:hAnsi="Times New Roman"/>
            <w:bCs/>
            <w:color w:val="1C1C1C"/>
            <w:kern w:val="2"/>
            <w:sz w:val="24"/>
            <w:szCs w:val="24"/>
            <w:u w:val="single"/>
            <w:lang/>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t xml:space="preserve">                     </w:t>
      </w:r>
      <w:r w:rsidRPr="001F2FF9">
        <w:rPr>
          <w:rFonts w:ascii="Times New Roman" w:eastAsia="SimSun" w:hAnsi="Times New Roman"/>
          <w:bCs/>
          <w:color w:val="1C1C1C"/>
          <w:kern w:val="2"/>
          <w:sz w:val="24"/>
          <w:szCs w:val="24"/>
          <w:lang w:val="ro-RO" w:eastAsia="ro-RO"/>
        </w:rPr>
        <w:t xml:space="preserve">web.site: </w:t>
      </w:r>
      <w:hyperlink r:id="rId20" w:history="1">
        <w:r w:rsidRPr="001F2FF9">
          <w:rPr>
            <w:rFonts w:ascii="Times New Roman" w:eastAsia="SimSun" w:hAnsi="Times New Roman"/>
            <w:bCs/>
            <w:color w:val="1C1C1C"/>
            <w:kern w:val="2"/>
            <w:sz w:val="24"/>
            <w:szCs w:val="24"/>
            <w:u w:val="single"/>
            <w:lang w:val="ro-RO" w:eastAsia="ro-RO"/>
          </w:rPr>
          <w:t>www.salard.ro</w:t>
        </w:r>
      </w:hyperlink>
      <w:r w:rsidRPr="001F2FF9">
        <w:rPr>
          <w:rFonts w:ascii="Times New Roman" w:eastAsia="SimSun" w:hAnsi="Times New Roman"/>
          <w:b/>
          <w:bCs/>
          <w:color w:val="1C1C1C"/>
          <w:kern w:val="2"/>
          <w:sz w:val="24"/>
          <w:szCs w:val="24"/>
          <w:lang w:val="ro-RO" w:eastAsia="ro-RO"/>
        </w:rPr>
        <w:t xml:space="preserve"> </w:t>
      </w:r>
      <w:r w:rsidRPr="001F2FF9">
        <w:rPr>
          <w:rFonts w:ascii="Times New Roman" w:eastAsia="SimSun" w:hAnsi="Times New Roman"/>
          <w:kern w:val="2"/>
          <w:sz w:val="24"/>
          <w:szCs w:val="24"/>
        </w:rPr>
        <w:t>_________________________________________________________________________________</w:t>
      </w:r>
    </w:p>
    <w:p w:rsidR="00114D0D" w:rsidRPr="001F2FF9" w:rsidRDefault="00114D0D" w:rsidP="00114D0D">
      <w:pPr>
        <w:tabs>
          <w:tab w:val="left" w:pos="570"/>
        </w:tabs>
        <w:spacing w:line="240" w:lineRule="auto"/>
        <w:rPr>
          <w:rFonts w:ascii="Times New Roman" w:hAnsi="Times New Roman"/>
          <w:sz w:val="24"/>
          <w:szCs w:val="24"/>
        </w:rPr>
      </w:pP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t xml:space="preserve">            </w:t>
      </w:r>
    </w:p>
    <w:p w:rsidR="00114D0D" w:rsidRPr="001F2FF9" w:rsidRDefault="00114D0D" w:rsidP="00114D0D">
      <w:pPr>
        <w:tabs>
          <w:tab w:val="left" w:pos="570"/>
        </w:tabs>
        <w:spacing w:line="240" w:lineRule="auto"/>
        <w:rPr>
          <w:rFonts w:ascii="Times New Roman" w:hAnsi="Times New Roman"/>
          <w:sz w:val="24"/>
          <w:szCs w:val="24"/>
          <w:lang w:val="ro-RO"/>
        </w:rPr>
      </w:pP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t xml:space="preserve">  </w:t>
      </w:r>
      <w:r w:rsidRPr="001F2FF9">
        <w:rPr>
          <w:rFonts w:ascii="Times New Roman" w:eastAsia="Arial" w:hAnsi="Times New Roman"/>
          <w:b/>
          <w:color w:val="00000A"/>
          <w:sz w:val="24"/>
          <w:szCs w:val="24"/>
          <w:u w:val="single"/>
          <w:lang w:eastAsia="ro-RO"/>
        </w:rPr>
        <w:t xml:space="preserve"> H O T Ă R Â R E </w:t>
      </w:r>
      <w:proofErr w:type="gramStart"/>
      <w:r w:rsidRPr="001F2FF9">
        <w:rPr>
          <w:rFonts w:ascii="Times New Roman" w:eastAsia="Arial" w:hAnsi="Times New Roman"/>
          <w:b/>
          <w:color w:val="00000A"/>
          <w:sz w:val="24"/>
          <w:szCs w:val="24"/>
          <w:u w:val="single"/>
          <w:lang w:eastAsia="ro-RO"/>
        </w:rPr>
        <w:t>A  Nr</w:t>
      </w:r>
      <w:proofErr w:type="gramEnd"/>
      <w:r w:rsidRPr="001F2FF9">
        <w:rPr>
          <w:rFonts w:ascii="Times New Roman" w:eastAsia="Arial" w:hAnsi="Times New Roman"/>
          <w:b/>
          <w:color w:val="00000A"/>
          <w:sz w:val="24"/>
          <w:szCs w:val="24"/>
          <w:u w:val="single"/>
          <w:lang w:eastAsia="ro-RO"/>
        </w:rPr>
        <w:t xml:space="preserve">. </w:t>
      </w:r>
      <w:r w:rsidRPr="001F2FF9">
        <w:rPr>
          <w:rFonts w:ascii="Times New Roman" w:eastAsia="Arial" w:hAnsi="Times New Roman"/>
          <w:b/>
          <w:color w:val="00000A"/>
          <w:sz w:val="24"/>
          <w:szCs w:val="24"/>
          <w:lang w:eastAsia="ro-RO"/>
        </w:rPr>
        <w:t xml:space="preserve">    133                                                                                                         </w:t>
      </w:r>
      <w:r w:rsidRPr="001F2FF9">
        <w:rPr>
          <w:rFonts w:ascii="Times New Roman" w:eastAsia="Arial" w:hAnsi="Times New Roman"/>
          <w:b/>
          <w:color w:val="00000A"/>
          <w:sz w:val="24"/>
          <w:szCs w:val="24"/>
          <w:lang w:val="ro-RO" w:eastAsia="ro-RO"/>
        </w:rPr>
        <w:t xml:space="preserve">                                                                    </w:t>
      </w:r>
      <w:r w:rsidRPr="001F2FF9">
        <w:rPr>
          <w:rFonts w:ascii="Times New Roman" w:eastAsia="Arial" w:hAnsi="Times New Roman"/>
          <w:b/>
          <w:color w:val="00000A"/>
          <w:sz w:val="24"/>
          <w:szCs w:val="24"/>
          <w:lang w:val="ro-RO" w:eastAsia="ro-RO"/>
        </w:rPr>
        <w:tab/>
      </w:r>
      <w:r w:rsidRPr="001F2FF9">
        <w:rPr>
          <w:rFonts w:ascii="Times New Roman" w:eastAsia="Arial" w:hAnsi="Times New Roman"/>
          <w:b/>
          <w:color w:val="00000A"/>
          <w:sz w:val="24"/>
          <w:szCs w:val="24"/>
          <w:lang w:val="ro-RO" w:eastAsia="ro-RO"/>
        </w:rPr>
        <w:tab/>
      </w:r>
      <w:r w:rsidRPr="001F2FF9">
        <w:rPr>
          <w:rFonts w:ascii="Times New Roman" w:eastAsia="Arial" w:hAnsi="Times New Roman"/>
          <w:b/>
          <w:color w:val="00000A"/>
          <w:sz w:val="24"/>
          <w:szCs w:val="24"/>
          <w:lang w:val="ro-RO" w:eastAsia="ro-RO"/>
        </w:rPr>
        <w:tab/>
      </w:r>
      <w:r w:rsidRPr="001F2FF9">
        <w:rPr>
          <w:rFonts w:ascii="Times New Roman" w:eastAsia="Arial" w:hAnsi="Times New Roman"/>
          <w:b/>
          <w:color w:val="00000A"/>
          <w:sz w:val="24"/>
          <w:szCs w:val="24"/>
          <w:lang w:val="ro-RO" w:eastAsia="ro-RO"/>
        </w:rPr>
        <w:tab/>
        <w:t xml:space="preserve">  </w:t>
      </w:r>
      <w:r w:rsidRPr="001F2FF9">
        <w:rPr>
          <w:rFonts w:ascii="Times New Roman" w:eastAsia="Arial" w:hAnsi="Times New Roman"/>
          <w:b/>
          <w:color w:val="00000A"/>
          <w:sz w:val="24"/>
          <w:szCs w:val="24"/>
          <w:lang w:val="ro-RO" w:eastAsia="ro-RO"/>
        </w:rPr>
        <w:tab/>
        <w:t xml:space="preserve">                        din 28.12.2023  </w:t>
      </w:r>
      <w:r w:rsidRPr="001F2FF9">
        <w:rPr>
          <w:rFonts w:ascii="Times New Roman" w:eastAsia="Arial" w:hAnsi="Times New Roman"/>
          <w:color w:val="000000"/>
          <w:sz w:val="24"/>
          <w:szCs w:val="24"/>
          <w:lang w:val="ro-RO" w:eastAsia="ro-RO"/>
        </w:rPr>
        <w:t xml:space="preserve">  </w:t>
      </w:r>
      <w:r w:rsidRPr="001F2FF9">
        <w:rPr>
          <w:rFonts w:ascii="Times New Roman" w:eastAsia="Arial" w:hAnsi="Times New Roman"/>
          <w:b/>
          <w:color w:val="00000A"/>
          <w:sz w:val="24"/>
          <w:szCs w:val="24"/>
          <w:lang w:val="ro-RO" w:eastAsia="ro-RO"/>
        </w:rPr>
        <w:t xml:space="preserve">                                                                                                                  </w:t>
      </w: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color w:val="00000A"/>
          <w:sz w:val="24"/>
          <w:szCs w:val="24"/>
          <w:lang w:val="ro-RO" w:eastAsia="ro-RO"/>
        </w:rPr>
        <w:t xml:space="preserve">   </w:t>
      </w:r>
      <w:r w:rsidRPr="001F2FF9">
        <w:rPr>
          <w:rFonts w:ascii="Times New Roman" w:eastAsia="Arial" w:hAnsi="Times New Roman"/>
          <w:b/>
          <w:color w:val="00000A"/>
          <w:sz w:val="24"/>
          <w:szCs w:val="24"/>
          <w:lang w:eastAsia="ro-RO"/>
        </w:rPr>
        <w:t xml:space="preserve">        </w:t>
      </w:r>
      <w:r w:rsidRPr="001F2FF9">
        <w:rPr>
          <w:rFonts w:ascii="Times New Roman" w:hAnsi="Times New Roman"/>
          <w:b/>
          <w:sz w:val="24"/>
          <w:szCs w:val="24"/>
          <w:lang w:eastAsia="ro-RO"/>
        </w:rPr>
        <w:t xml:space="preserve">                                        </w:t>
      </w:r>
      <w:r w:rsidRPr="001F2FF9">
        <w:rPr>
          <w:rFonts w:ascii="Times New Roman" w:hAnsi="Times New Roman"/>
          <w:b/>
          <w:sz w:val="24"/>
          <w:szCs w:val="24"/>
          <w:lang w:eastAsia="ro-RO"/>
        </w:rPr>
        <w:tab/>
      </w:r>
      <w:r w:rsidRPr="001F2FF9">
        <w:rPr>
          <w:rFonts w:ascii="Times New Roman" w:hAnsi="Times New Roman"/>
          <w:b/>
          <w:sz w:val="24"/>
          <w:szCs w:val="24"/>
          <w:lang w:eastAsia="ro-RO"/>
        </w:rPr>
        <w:tab/>
        <w:t xml:space="preserve">      </w:t>
      </w:r>
      <w:r w:rsidRPr="001F2FF9">
        <w:rPr>
          <w:rFonts w:ascii="Times New Roman" w:hAnsi="Times New Roman"/>
          <w:sz w:val="24"/>
          <w:szCs w:val="24"/>
          <w:lang w:val="ro-RO"/>
        </w:rPr>
        <w:t>privind</w:t>
      </w:r>
      <w:r w:rsidRPr="001F2FF9">
        <w:rPr>
          <w:rFonts w:ascii="Times New Roman" w:hAnsi="Times New Roman"/>
          <w:sz w:val="24"/>
          <w:szCs w:val="24"/>
        </w:rPr>
        <w:t xml:space="preserve"> </w:t>
      </w:r>
      <w:r w:rsidRPr="001F2FF9">
        <w:rPr>
          <w:rFonts w:ascii="Times New Roman" w:hAnsi="Times New Roman"/>
          <w:sz w:val="24"/>
          <w:szCs w:val="24"/>
          <w:lang w:val="ro-RO"/>
        </w:rPr>
        <w:t xml:space="preserve"> aprobarea Ordinii de zi a şedinţei </w:t>
      </w:r>
      <w:r w:rsidRPr="001F2FF9">
        <w:rPr>
          <w:rFonts w:ascii="Times New Roman" w:hAnsi="Times New Roman"/>
          <w:sz w:val="24"/>
          <w:szCs w:val="24"/>
        </w:rPr>
        <w:t xml:space="preserve"> </w:t>
      </w:r>
      <w:r w:rsidRPr="001F2FF9">
        <w:rPr>
          <w:rFonts w:ascii="Times New Roman" w:hAnsi="Times New Roman"/>
          <w:sz w:val="24"/>
          <w:szCs w:val="24"/>
          <w:lang w:val="ro-RO"/>
        </w:rPr>
        <w:t>ordinare a Consiliului</w:t>
      </w:r>
      <w:r w:rsidRPr="001F2FF9">
        <w:rPr>
          <w:rFonts w:ascii="Times New Roman" w:hAnsi="Times New Roman"/>
          <w:sz w:val="24"/>
          <w:szCs w:val="24"/>
        </w:rPr>
        <w:t xml:space="preserve"> </w:t>
      </w:r>
      <w:r w:rsidRPr="001F2FF9">
        <w:rPr>
          <w:rFonts w:ascii="Times New Roman" w:hAnsi="Times New Roman"/>
          <w:sz w:val="24"/>
          <w:szCs w:val="24"/>
          <w:lang w:val="ro-RO"/>
        </w:rPr>
        <w:t xml:space="preserve">local al comunei </w:t>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t xml:space="preserve"> </w:t>
      </w:r>
      <w:r w:rsidRPr="001F2FF9">
        <w:rPr>
          <w:rFonts w:ascii="Times New Roman" w:hAnsi="Times New Roman"/>
          <w:sz w:val="24"/>
          <w:szCs w:val="24"/>
          <w:lang w:val="ro-RO"/>
        </w:rPr>
        <w:tab/>
        <w:t xml:space="preserve">  Sălard</w:t>
      </w:r>
      <w:r w:rsidRPr="001F2FF9">
        <w:rPr>
          <w:rFonts w:ascii="Times New Roman" w:hAnsi="Times New Roman"/>
          <w:sz w:val="24"/>
          <w:szCs w:val="24"/>
        </w:rPr>
        <w:t xml:space="preserve"> </w:t>
      </w:r>
      <w:r w:rsidRPr="001F2FF9">
        <w:rPr>
          <w:rFonts w:ascii="Times New Roman" w:hAnsi="Times New Roman"/>
          <w:sz w:val="24"/>
          <w:szCs w:val="24"/>
          <w:lang w:val="ro-RO"/>
        </w:rPr>
        <w:t xml:space="preserve"> din data de  28 decembrie   2023</w:t>
      </w:r>
    </w:p>
    <w:p w:rsidR="00114D0D" w:rsidRPr="001F2FF9" w:rsidRDefault="00114D0D" w:rsidP="00114D0D">
      <w:pPr>
        <w:tabs>
          <w:tab w:val="left" w:pos="570"/>
        </w:tabs>
        <w:spacing w:line="240" w:lineRule="auto"/>
        <w:rPr>
          <w:rFonts w:ascii="Times New Roman" w:hAnsi="Times New Roman"/>
          <w:sz w:val="24"/>
          <w:szCs w:val="24"/>
        </w:rPr>
      </w:pPr>
      <w:r w:rsidRPr="001F2FF9">
        <w:rPr>
          <w:rFonts w:ascii="Times New Roman" w:eastAsia="Calibri" w:hAnsi="Times New Roman"/>
          <w:sz w:val="24"/>
          <w:szCs w:val="24"/>
        </w:rPr>
        <w:t xml:space="preserve">  </w:t>
      </w:r>
      <w:r w:rsidRPr="001F2FF9">
        <w:rPr>
          <w:rFonts w:ascii="Times New Roman" w:hAnsi="Times New Roman"/>
          <w:color w:val="000000"/>
          <w:sz w:val="24"/>
          <w:szCs w:val="24"/>
        </w:rPr>
        <w:tab/>
        <w:t xml:space="preserve"> </w:t>
      </w:r>
      <w:proofErr w:type="gramStart"/>
      <w:r w:rsidRPr="001F2FF9">
        <w:rPr>
          <w:rFonts w:ascii="Times New Roman" w:hAnsi="Times New Roman"/>
          <w:color w:val="000000"/>
          <w:sz w:val="24"/>
          <w:szCs w:val="24"/>
        </w:rPr>
        <w:t>Având  în</w:t>
      </w:r>
      <w:proofErr w:type="gramEnd"/>
      <w:r w:rsidRPr="001F2FF9">
        <w:rPr>
          <w:rFonts w:ascii="Times New Roman" w:hAnsi="Times New Roman"/>
          <w:color w:val="000000"/>
          <w:sz w:val="24"/>
          <w:szCs w:val="24"/>
        </w:rPr>
        <w:t xml:space="preserve">  vedere  Dispoziția  primarului nr. 202</w:t>
      </w:r>
      <w:r w:rsidRPr="001F2FF9">
        <w:rPr>
          <w:rFonts w:ascii="Times New Roman" w:hAnsi="Times New Roman"/>
          <w:color w:val="000000"/>
          <w:sz w:val="24"/>
          <w:szCs w:val="24"/>
          <w:lang w:val="ro-RO"/>
        </w:rPr>
        <w:t>/22.12.2023</w:t>
      </w:r>
      <w:r w:rsidRPr="001F2FF9">
        <w:rPr>
          <w:rFonts w:ascii="Times New Roman" w:hAnsi="Times New Roman"/>
          <w:color w:val="000000"/>
          <w:sz w:val="24"/>
          <w:szCs w:val="24"/>
        </w:rPr>
        <w:t xml:space="preserve">  privind  convocarea  ședintei ordinare                            a  Consiliului  Local  al  Comunei  Sălard  pentru  data de   28 decembrie 2</w:t>
      </w:r>
      <w:r w:rsidRPr="001F2FF9">
        <w:rPr>
          <w:rFonts w:ascii="Times New Roman" w:hAnsi="Times New Roman"/>
          <w:color w:val="000000"/>
          <w:sz w:val="24"/>
          <w:szCs w:val="24"/>
          <w:lang w:val="ro-RO"/>
        </w:rPr>
        <w:t>023</w:t>
      </w:r>
      <w:r w:rsidRPr="001F2FF9">
        <w:rPr>
          <w:rFonts w:ascii="Times New Roman" w:hAnsi="Times New Roman"/>
          <w:color w:val="000000"/>
          <w:sz w:val="24"/>
          <w:szCs w:val="24"/>
        </w:rPr>
        <w:t xml:space="preserve">,                                                                                                                                                        </w:t>
      </w:r>
      <w:r w:rsidRPr="001F2FF9">
        <w:rPr>
          <w:rFonts w:ascii="Times New Roman" w:hAnsi="Times New Roman"/>
          <w:color w:val="000000"/>
          <w:sz w:val="24"/>
          <w:szCs w:val="24"/>
        </w:rPr>
        <w:tab/>
        <w:t xml:space="preserve">Luând în considerare   prevederile  art. 135 din  OUG  Nr.57/2019 privind Codul administrativ,                                                                                                                                                     </w:t>
      </w:r>
      <w:r w:rsidRPr="001F2FF9">
        <w:rPr>
          <w:rFonts w:ascii="Times New Roman" w:hAnsi="Times New Roman"/>
          <w:bCs/>
          <w:color w:val="000000"/>
          <w:sz w:val="24"/>
          <w:szCs w:val="24"/>
          <w:lang w:val="ro-RO"/>
        </w:rPr>
        <w:t xml:space="preserve">         </w:t>
      </w:r>
      <w:r w:rsidRPr="001F2FF9">
        <w:rPr>
          <w:rFonts w:ascii="Times New Roman" w:hAnsi="Times New Roman"/>
          <w:bCs/>
          <w:color w:val="000000"/>
          <w:sz w:val="24"/>
          <w:szCs w:val="24"/>
          <w:lang w:val="ro-RO"/>
        </w:rPr>
        <w:tab/>
        <w:t>În   temeiul  art.139 ,196, alin(1) , lit a)  din OUG  Nr.57/2019 privind Codul administrativ,</w:t>
      </w:r>
      <w:r w:rsidRPr="001F2FF9">
        <w:rPr>
          <w:rFonts w:ascii="Times New Roman" w:hAnsi="Times New Roman"/>
          <w:sz w:val="24"/>
          <w:szCs w:val="24"/>
          <w:lang w:val="ro-RO"/>
        </w:rPr>
        <w:t xml:space="preserve">cu modificările și completările ulterioare,                                                                                                  </w:t>
      </w:r>
      <w:r w:rsidRPr="001F2FF9">
        <w:rPr>
          <w:rFonts w:ascii="Times New Roman" w:eastAsia="Arial" w:hAnsi="Times New Roman"/>
          <w:sz w:val="24"/>
          <w:szCs w:val="24"/>
          <w:lang w:val="ro-RO"/>
        </w:rPr>
        <w:t xml:space="preserve">         </w:t>
      </w:r>
      <w:r w:rsidRPr="001F2FF9">
        <w:rPr>
          <w:rFonts w:ascii="Times New Roman" w:eastAsia="Arial" w:hAnsi="Times New Roman"/>
          <w:sz w:val="24"/>
          <w:szCs w:val="24"/>
          <w:lang w:val="ro-RO"/>
        </w:rPr>
        <w:tab/>
      </w:r>
      <w:r w:rsidRPr="001F2FF9">
        <w:rPr>
          <w:rFonts w:ascii="Times New Roman" w:eastAsia="Arial" w:hAnsi="Times New Roman"/>
          <w:sz w:val="24"/>
          <w:szCs w:val="24"/>
          <w:lang w:val="ro-RO"/>
        </w:rPr>
        <w:tab/>
      </w:r>
      <w:r w:rsidRPr="001F2FF9">
        <w:rPr>
          <w:rFonts w:ascii="Times New Roman" w:eastAsia="Arial" w:hAnsi="Times New Roman"/>
          <w:sz w:val="24"/>
          <w:szCs w:val="24"/>
          <w:lang w:val="ro-RO"/>
        </w:rPr>
        <w:tab/>
        <w:t xml:space="preserve">      </w:t>
      </w:r>
      <w:r w:rsidRPr="001F2FF9">
        <w:rPr>
          <w:rFonts w:ascii="Times New Roman" w:eastAsia="Arial" w:hAnsi="Times New Roman"/>
          <w:b/>
          <w:bCs/>
          <w:iCs/>
          <w:sz w:val="24"/>
          <w:szCs w:val="24"/>
          <w:lang w:val="ro-RO"/>
        </w:rPr>
        <w:t xml:space="preserve">    </w:t>
      </w:r>
      <w:r w:rsidRPr="001F2FF9">
        <w:rPr>
          <w:rFonts w:ascii="Times New Roman" w:eastAsia="Arial" w:hAnsi="Times New Roman"/>
          <w:b/>
          <w:bCs/>
          <w:iCs/>
          <w:color w:val="000000"/>
          <w:sz w:val="24"/>
          <w:szCs w:val="24"/>
          <w:highlight w:val="white"/>
          <w:lang w:val="ro-RO" w:eastAsia="zh-CN" w:bidi="ar"/>
        </w:rPr>
        <w:t xml:space="preserve"> CONSILIUL LOCAL AL COMUNEI SĂLARD                                                             </w:t>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t xml:space="preserve">  HOTĂRĂȘTE:</w:t>
      </w:r>
      <w:r w:rsidRPr="001F2FF9">
        <w:rPr>
          <w:rFonts w:ascii="Times New Roman" w:eastAsia="Arial" w:hAnsi="Times New Roman"/>
          <w:b/>
          <w:bCs/>
          <w:iCs/>
          <w:sz w:val="24"/>
          <w:szCs w:val="24"/>
          <w:lang w:val="ro-RO"/>
        </w:rPr>
        <w:t xml:space="preserve">      </w:t>
      </w:r>
    </w:p>
    <w:p w:rsidR="00114D0D" w:rsidRPr="001F2FF9" w:rsidRDefault="00114D0D" w:rsidP="00114D0D">
      <w:pPr>
        <w:pStyle w:val="Corptext"/>
        <w:rPr>
          <w:rFonts w:ascii="Times New Roman" w:eastAsia="Arial" w:hAnsi="Times New Roman" w:cs="Times New Roman"/>
          <w:color w:val="000000"/>
          <w:sz w:val="24"/>
          <w:lang w:eastAsia="zh-CN" w:bidi="ar"/>
        </w:rPr>
      </w:pPr>
      <w:r w:rsidRPr="001F2FF9">
        <w:rPr>
          <w:rFonts w:ascii="Times New Roman" w:eastAsia="Arial" w:hAnsi="Times New Roman" w:cs="Times New Roman"/>
          <w:b/>
          <w:iCs/>
          <w:sz w:val="24"/>
        </w:rPr>
        <w:t xml:space="preserve"> </w:t>
      </w:r>
      <w:r w:rsidRPr="001F2FF9">
        <w:rPr>
          <w:rFonts w:ascii="Times New Roman" w:eastAsia="Arial" w:hAnsi="Times New Roman" w:cs="Times New Roman"/>
          <w:b/>
          <w:iCs/>
          <w:sz w:val="24"/>
        </w:rPr>
        <w:tab/>
        <w:t>Art.1.</w:t>
      </w:r>
      <w:r w:rsidRPr="001F2FF9">
        <w:rPr>
          <w:rFonts w:ascii="Times New Roman" w:eastAsia="Arial" w:hAnsi="Times New Roman" w:cs="Times New Roman"/>
          <w:iCs/>
          <w:sz w:val="24"/>
        </w:rPr>
        <w:t xml:space="preserve">Se aprobă  </w:t>
      </w:r>
      <w:r w:rsidRPr="001F2FF9">
        <w:rPr>
          <w:rFonts w:ascii="Times New Roman" w:eastAsia="Arial" w:hAnsi="Times New Roman" w:cs="Times New Roman"/>
          <w:iCs/>
          <w:color w:val="000000"/>
          <w:sz w:val="24"/>
        </w:rPr>
        <w:t>ordinea  de  zi  a  ședintei  ordinare  a  Consiliului  Local  al  Comunei  Sălard  pentru  data  de  28.12.2023  , conform  Dispoziției  de  convocare nr. 202 din  22.12.2023 , emisă de  primarul comunei Sălard,   după cum urmează :</w:t>
      </w:r>
      <w:r w:rsidRPr="001F2FF9">
        <w:rPr>
          <w:rFonts w:ascii="Times New Roman" w:eastAsia="Arial" w:hAnsi="Times New Roman" w:cs="Times New Roman"/>
          <w:color w:val="000000"/>
          <w:sz w:val="24"/>
          <w:lang w:eastAsia="zh-CN" w:bidi="ar"/>
        </w:rPr>
        <w:t xml:space="preserve">  </w:t>
      </w:r>
    </w:p>
    <w:p w:rsidR="00114D0D" w:rsidRPr="001F2FF9" w:rsidRDefault="00114D0D" w:rsidP="00114D0D">
      <w:pPr>
        <w:spacing w:line="240" w:lineRule="auto"/>
        <w:rPr>
          <w:rFonts w:ascii="Times New Roman" w:hAnsi="Times New Roman"/>
          <w:sz w:val="24"/>
          <w:szCs w:val="24"/>
        </w:rPr>
      </w:pPr>
      <w:proofErr w:type="gramStart"/>
      <w:r w:rsidRPr="001F2FF9">
        <w:rPr>
          <w:rFonts w:ascii="Times New Roman" w:eastAsia="Arial" w:hAnsi="Times New Roman"/>
          <w:b/>
          <w:sz w:val="24"/>
          <w:szCs w:val="24"/>
        </w:rPr>
        <w:t>1.Proiect</w:t>
      </w:r>
      <w:proofErr w:type="gramEnd"/>
      <w:r w:rsidRPr="001F2FF9">
        <w:rPr>
          <w:rFonts w:ascii="Times New Roman" w:eastAsia="Arial" w:hAnsi="Times New Roman"/>
          <w:b/>
          <w:sz w:val="24"/>
          <w:szCs w:val="24"/>
        </w:rPr>
        <w:t xml:space="preserve"> de hotărâre privind aprobarea ordinii de zi a sedinței ordinare din 28  decembrie   2023                                                                                                                                                             </w:t>
      </w:r>
      <w:r w:rsidRPr="001F2FF9">
        <w:rPr>
          <w:rFonts w:ascii="Times New Roman" w:eastAsia="Arial" w:hAnsi="Times New Roman"/>
          <w:sz w:val="24"/>
          <w:szCs w:val="24"/>
        </w:rPr>
        <w:t xml:space="preserve">Inițiator: primar - Miklos Nagy   </w:t>
      </w:r>
    </w:p>
    <w:p w:rsidR="00114D0D" w:rsidRPr="001F2FF9" w:rsidRDefault="00114D0D" w:rsidP="00114D0D">
      <w:pPr>
        <w:spacing w:line="240" w:lineRule="auto"/>
        <w:rPr>
          <w:rFonts w:ascii="Times New Roman" w:eastAsia="Arial" w:hAnsi="Times New Roman"/>
          <w:sz w:val="24"/>
          <w:szCs w:val="24"/>
        </w:rPr>
      </w:pPr>
      <w:proofErr w:type="gramStart"/>
      <w:r w:rsidRPr="001F2FF9">
        <w:rPr>
          <w:rFonts w:ascii="Times New Roman" w:eastAsia="Arial" w:hAnsi="Times New Roman"/>
          <w:b/>
          <w:sz w:val="24"/>
          <w:szCs w:val="24"/>
        </w:rPr>
        <w:t>2.Proiect</w:t>
      </w:r>
      <w:proofErr w:type="gramEnd"/>
      <w:r w:rsidRPr="001F2FF9">
        <w:rPr>
          <w:rFonts w:ascii="Times New Roman" w:eastAsia="Arial" w:hAnsi="Times New Roman"/>
          <w:b/>
          <w:sz w:val="24"/>
          <w:szCs w:val="24"/>
        </w:rPr>
        <w:t xml:space="preserve"> de hotărâre privind aprobarea procesului verbal al  şedinţei  extraordinare a Consiliului local al comunei Sălard din data de  20 decembrie    2023</w:t>
      </w:r>
      <w:r w:rsidRPr="001F2FF9">
        <w:rPr>
          <w:rFonts w:ascii="Times New Roman" w:eastAsia="Arial" w:hAnsi="Times New Roman"/>
          <w:sz w:val="24"/>
          <w:szCs w:val="24"/>
        </w:rPr>
        <w:t xml:space="preserve">                                                                                                           Inițiator: primar - Miklos Nagy   </w:t>
      </w:r>
    </w:p>
    <w:p w:rsidR="00114D0D" w:rsidRPr="001F2FF9" w:rsidRDefault="00114D0D" w:rsidP="00114D0D">
      <w:pPr>
        <w:spacing w:line="240" w:lineRule="auto"/>
        <w:rPr>
          <w:rFonts w:ascii="Times New Roman" w:hAnsi="Times New Roman"/>
          <w:b/>
          <w:sz w:val="24"/>
          <w:szCs w:val="24"/>
        </w:rPr>
      </w:pPr>
      <w:r w:rsidRPr="001F2FF9">
        <w:rPr>
          <w:rFonts w:ascii="Times New Roman" w:eastAsia="Arial" w:hAnsi="Times New Roman"/>
          <w:b/>
          <w:sz w:val="24"/>
          <w:szCs w:val="24"/>
        </w:rPr>
        <w:t xml:space="preserve">3.Proiect de hotărâre   </w:t>
      </w:r>
      <w:r w:rsidRPr="001F2FF9">
        <w:rPr>
          <w:rFonts w:ascii="Times New Roman" w:hAnsi="Times New Roman"/>
          <w:b/>
          <w:sz w:val="24"/>
          <w:szCs w:val="24"/>
        </w:rPr>
        <w:t>privind</w:t>
      </w:r>
      <w:r w:rsidRPr="001F2FF9">
        <w:rPr>
          <w:rFonts w:ascii="Times New Roman" w:hAnsi="Times New Roman"/>
          <w:sz w:val="24"/>
          <w:szCs w:val="24"/>
        </w:rPr>
        <w:t xml:space="preserve">  </w:t>
      </w:r>
      <w:r w:rsidRPr="001F2FF9">
        <w:rPr>
          <w:rStyle w:val="Bodytext4"/>
          <w:rFonts w:eastAsia="Arial"/>
          <w:color w:val="000000"/>
          <w:sz w:val="24"/>
          <w:szCs w:val="24"/>
          <w:lang w:bidi="ar"/>
        </w:rPr>
        <w:t xml:space="preserve">scutirea impozitului pe clădiri și  teren datorat bugetului local al comunei  Sălard pe anul 2024  de către Fundația „ Agape „ cu sediul în  Sălard Nr.552, Judeţul Bihor                                                                                                                                                                                  </w:t>
      </w:r>
      <w:r w:rsidRPr="001F2FF9">
        <w:rPr>
          <w:rFonts w:ascii="Times New Roman" w:hAnsi="Times New Roman"/>
          <w:sz w:val="24"/>
          <w:szCs w:val="24"/>
        </w:rPr>
        <w:t xml:space="preserve">                                                                        </w:t>
      </w:r>
      <w:r w:rsidRPr="001F2FF9">
        <w:rPr>
          <w:rFonts w:ascii="Times New Roman" w:eastAsia="Arial" w:hAnsi="Times New Roman"/>
          <w:sz w:val="24"/>
          <w:szCs w:val="24"/>
        </w:rPr>
        <w:t xml:space="preserve">Inițiator: primar - Miklos Nagy                                                                                                                                                       </w:t>
      </w:r>
    </w:p>
    <w:p w:rsidR="00114D0D" w:rsidRPr="001F2FF9" w:rsidRDefault="00114D0D" w:rsidP="00114D0D">
      <w:pPr>
        <w:autoSpaceDE w:val="0"/>
        <w:spacing w:line="240" w:lineRule="auto"/>
        <w:rPr>
          <w:rFonts w:ascii="Times New Roman" w:hAnsi="Times New Roman"/>
          <w:sz w:val="24"/>
          <w:szCs w:val="24"/>
        </w:rPr>
      </w:pPr>
      <w:r w:rsidRPr="001F2FF9">
        <w:rPr>
          <w:rFonts w:ascii="Times New Roman" w:eastAsia="Arial" w:hAnsi="Times New Roman"/>
          <w:b/>
          <w:sz w:val="24"/>
          <w:szCs w:val="24"/>
        </w:rPr>
        <w:t xml:space="preserve">4.Proiect de hotărâre   </w:t>
      </w:r>
      <w:r w:rsidRPr="001F2FF9">
        <w:rPr>
          <w:rFonts w:ascii="Times New Roman" w:hAnsi="Times New Roman"/>
          <w:b/>
          <w:sz w:val="24"/>
          <w:szCs w:val="24"/>
          <w:lang w:val="it-IT"/>
        </w:rPr>
        <w:t>privind  a</w:t>
      </w:r>
      <w:r w:rsidRPr="001F2FF9">
        <w:rPr>
          <w:rStyle w:val="Bodytext4"/>
          <w:rFonts w:eastAsia="Arial"/>
          <w:color w:val="000000"/>
          <w:sz w:val="24"/>
          <w:szCs w:val="24"/>
          <w:lang w:eastAsia="zh-CN" w:bidi="ar"/>
        </w:rPr>
        <w:t xml:space="preserve">probarea scutirii impozitului pe clădiri  datorat bugetului local al comunei Sălard pe anul 2024  de către   „Filadelfia Noom”  - Centru Rezidential  pentru persoane     varstnice  , cu sediul  în loc. Sălard, Nr. 547-548, Judeţul Bihor                                                                                                                                     </w:t>
      </w:r>
      <w:r w:rsidRPr="001F2FF9">
        <w:rPr>
          <w:rFonts w:ascii="Times New Roman" w:hAnsi="Times New Roman"/>
          <w:sz w:val="24"/>
          <w:szCs w:val="24"/>
        </w:rPr>
        <w:t xml:space="preserve">                                                      </w:t>
      </w:r>
      <w:r w:rsidRPr="001F2FF9">
        <w:rPr>
          <w:rFonts w:ascii="Times New Roman" w:eastAsia="Arial" w:hAnsi="Times New Roman"/>
          <w:sz w:val="24"/>
          <w:szCs w:val="24"/>
        </w:rPr>
        <w:t xml:space="preserve">                                                                                                                           Inițiator: primar - Miklos Nagy                                                                                                                                                                                                                                                                                                               </w:t>
      </w:r>
      <w:r w:rsidRPr="001F2FF9">
        <w:rPr>
          <w:rFonts w:ascii="Times New Roman" w:hAnsi="Times New Roman"/>
          <w:b/>
          <w:sz w:val="24"/>
          <w:szCs w:val="24"/>
        </w:rPr>
        <w:t xml:space="preserve"> </w:t>
      </w:r>
    </w:p>
    <w:p w:rsidR="00114D0D" w:rsidRPr="001F2FF9" w:rsidRDefault="00114D0D" w:rsidP="00114D0D">
      <w:pPr>
        <w:spacing w:line="240" w:lineRule="auto"/>
        <w:rPr>
          <w:rFonts w:ascii="Times New Roman" w:hAnsi="Times New Roman"/>
          <w:b/>
          <w:sz w:val="24"/>
          <w:szCs w:val="24"/>
        </w:rPr>
      </w:pPr>
      <w:proofErr w:type="gramStart"/>
      <w:r w:rsidRPr="001F2FF9">
        <w:rPr>
          <w:rFonts w:ascii="Times New Roman" w:eastAsia="Arial" w:hAnsi="Times New Roman"/>
          <w:b/>
          <w:sz w:val="24"/>
          <w:szCs w:val="24"/>
        </w:rPr>
        <w:t>5.Proiect</w:t>
      </w:r>
      <w:proofErr w:type="gramEnd"/>
      <w:r w:rsidRPr="001F2FF9">
        <w:rPr>
          <w:rFonts w:ascii="Times New Roman" w:eastAsia="Arial" w:hAnsi="Times New Roman"/>
          <w:b/>
          <w:sz w:val="24"/>
          <w:szCs w:val="24"/>
        </w:rPr>
        <w:t xml:space="preserve"> de hotărâre  privind </w:t>
      </w:r>
      <w:r w:rsidRPr="001F2FF9">
        <w:rPr>
          <w:rFonts w:ascii="Times New Roman" w:hAnsi="Times New Roman"/>
          <w:b/>
          <w:sz w:val="24"/>
          <w:szCs w:val="24"/>
        </w:rPr>
        <w:t xml:space="preserve">  modificarea Statului de funcţii al aparatului de specialitate al primarului comunei Sălard,judetul Bihor</w:t>
      </w:r>
      <w:r w:rsidRPr="001F2FF9">
        <w:rPr>
          <w:rFonts w:ascii="Times New Roman" w:eastAsia="Arial" w:hAnsi="Times New Roman"/>
          <w:sz w:val="24"/>
          <w:szCs w:val="24"/>
        </w:rPr>
        <w:t xml:space="preserve"> </w:t>
      </w:r>
    </w:p>
    <w:p w:rsidR="00114D0D" w:rsidRPr="001F2FF9" w:rsidRDefault="00114D0D" w:rsidP="00114D0D">
      <w:pPr>
        <w:spacing w:line="240" w:lineRule="auto"/>
        <w:rPr>
          <w:rFonts w:ascii="Times New Roman" w:eastAsia="Arial" w:hAnsi="Times New Roman"/>
          <w:sz w:val="24"/>
          <w:szCs w:val="24"/>
        </w:rPr>
      </w:pPr>
      <w:r w:rsidRPr="001F2FF9">
        <w:rPr>
          <w:rFonts w:ascii="Times New Roman" w:eastAsia="Arial" w:hAnsi="Times New Roman"/>
          <w:sz w:val="24"/>
          <w:szCs w:val="24"/>
        </w:rPr>
        <w:t xml:space="preserve">Inițiator: primar - Miklos Nagy                                                                                                                               </w:t>
      </w:r>
    </w:p>
    <w:p w:rsidR="00114D0D" w:rsidRPr="001F2FF9" w:rsidRDefault="00114D0D" w:rsidP="00114D0D">
      <w:pPr>
        <w:spacing w:line="240" w:lineRule="auto"/>
        <w:rPr>
          <w:rFonts w:ascii="Times New Roman" w:hAnsi="Times New Roman"/>
          <w:b/>
          <w:sz w:val="24"/>
          <w:szCs w:val="24"/>
        </w:rPr>
      </w:pPr>
      <w:proofErr w:type="gramStart"/>
      <w:r w:rsidRPr="001F2FF9">
        <w:rPr>
          <w:rFonts w:ascii="Times New Roman" w:eastAsia="Arial" w:hAnsi="Times New Roman"/>
          <w:b/>
          <w:sz w:val="24"/>
          <w:szCs w:val="24"/>
        </w:rPr>
        <w:t>6.Proiect</w:t>
      </w:r>
      <w:proofErr w:type="gramEnd"/>
      <w:r w:rsidRPr="001F2FF9">
        <w:rPr>
          <w:rFonts w:ascii="Times New Roman" w:eastAsia="Arial" w:hAnsi="Times New Roman"/>
          <w:b/>
          <w:sz w:val="24"/>
          <w:szCs w:val="24"/>
        </w:rPr>
        <w:t xml:space="preserve"> de hotărâre </w:t>
      </w:r>
      <w:bookmarkStart w:id="4" w:name="_Hlk132710815"/>
      <w:r w:rsidRPr="001F2FF9">
        <w:rPr>
          <w:rFonts w:ascii="Times New Roman" w:hAnsi="Times New Roman"/>
          <w:b/>
          <w:sz w:val="24"/>
          <w:szCs w:val="24"/>
        </w:rPr>
        <w:t xml:space="preserve"> </w:t>
      </w:r>
      <w:bookmarkEnd w:id="4"/>
      <w:r w:rsidRPr="001F2FF9">
        <w:rPr>
          <w:rFonts w:ascii="Times New Roman" w:hAnsi="Times New Roman"/>
          <w:b/>
          <w:sz w:val="24"/>
          <w:szCs w:val="24"/>
          <w:lang w:val="ro-RO"/>
        </w:rPr>
        <w:t xml:space="preserve">privind </w:t>
      </w:r>
      <w:bookmarkStart w:id="5" w:name="_Hlk153991949"/>
      <w:r w:rsidRPr="001F2FF9">
        <w:rPr>
          <w:rFonts w:ascii="Times New Roman" w:hAnsi="Times New Roman"/>
          <w:b/>
          <w:sz w:val="24"/>
          <w:szCs w:val="24"/>
          <w:lang w:val="ro-RO"/>
        </w:rPr>
        <w:t xml:space="preserve">aprobarea finalizării proiectului „Îmbunătățirea infrastructurii educaționale in comuna Sălard, județul Bihor”, cod SMIS 121573 și a cheltuielilor estimate legate de acesta, în vederea asigurării funcționalității sale  </w:t>
      </w:r>
      <w:bookmarkEnd w:id="5"/>
    </w:p>
    <w:p w:rsidR="00114D0D" w:rsidRPr="001F2FF9" w:rsidRDefault="00114D0D" w:rsidP="00114D0D">
      <w:pPr>
        <w:spacing w:line="240" w:lineRule="auto"/>
        <w:rPr>
          <w:rFonts w:ascii="Times New Roman" w:eastAsia="Arial" w:hAnsi="Times New Roman"/>
          <w:sz w:val="24"/>
          <w:szCs w:val="24"/>
        </w:rPr>
      </w:pPr>
      <w:r w:rsidRPr="001F2FF9">
        <w:rPr>
          <w:rFonts w:ascii="Times New Roman" w:eastAsia="Arial" w:hAnsi="Times New Roman"/>
          <w:sz w:val="24"/>
          <w:szCs w:val="24"/>
        </w:rPr>
        <w:t xml:space="preserve">Inițiator: primar - Miklos Nagy                                                                                                                             </w:t>
      </w:r>
    </w:p>
    <w:p w:rsidR="00114D0D" w:rsidRPr="001F2FF9" w:rsidRDefault="00114D0D" w:rsidP="00114D0D">
      <w:pPr>
        <w:spacing w:after="0" w:line="240" w:lineRule="auto"/>
        <w:rPr>
          <w:rFonts w:ascii="Times New Roman" w:hAnsi="Times New Roman"/>
          <w:b/>
          <w:sz w:val="24"/>
          <w:szCs w:val="24"/>
          <w:lang w:val="ro-RO"/>
        </w:rPr>
      </w:pPr>
      <w:proofErr w:type="gramStart"/>
      <w:r w:rsidRPr="001F2FF9">
        <w:rPr>
          <w:rFonts w:ascii="Times New Roman" w:eastAsia="Arial" w:hAnsi="Times New Roman"/>
          <w:b/>
          <w:sz w:val="24"/>
          <w:szCs w:val="24"/>
        </w:rPr>
        <w:t>7.Proiect</w:t>
      </w:r>
      <w:proofErr w:type="gramEnd"/>
      <w:r w:rsidRPr="001F2FF9">
        <w:rPr>
          <w:rFonts w:ascii="Times New Roman" w:eastAsia="Arial" w:hAnsi="Times New Roman"/>
          <w:b/>
          <w:sz w:val="24"/>
          <w:szCs w:val="24"/>
        </w:rPr>
        <w:t xml:space="preserve"> de hotărâre   </w:t>
      </w:r>
      <w:r w:rsidRPr="001F2FF9">
        <w:rPr>
          <w:rFonts w:ascii="Times New Roman" w:hAnsi="Times New Roman"/>
          <w:b/>
          <w:sz w:val="24"/>
          <w:szCs w:val="24"/>
          <w:lang w:val="ro-RO"/>
        </w:rPr>
        <w:t xml:space="preserve">privind  </w:t>
      </w:r>
      <w:r w:rsidRPr="001F2FF9">
        <w:rPr>
          <w:rFonts w:ascii="Times New Roman" w:hAnsi="Times New Roman"/>
          <w:b/>
          <w:bCs/>
          <w:sz w:val="24"/>
          <w:szCs w:val="24"/>
        </w:rPr>
        <w:t xml:space="preserve"> stabilirea impozitelor si taxelor locale pentru anul fiscal 2024</w:t>
      </w:r>
    </w:p>
    <w:p w:rsidR="00114D0D" w:rsidRPr="001F2FF9" w:rsidRDefault="00114D0D" w:rsidP="00114D0D">
      <w:pPr>
        <w:spacing w:line="240" w:lineRule="auto"/>
        <w:rPr>
          <w:rFonts w:ascii="Times New Roman" w:hAnsi="Times New Roman"/>
          <w:b/>
          <w:sz w:val="24"/>
          <w:szCs w:val="24"/>
        </w:rPr>
      </w:pPr>
      <w:r w:rsidRPr="001F2FF9">
        <w:rPr>
          <w:rFonts w:ascii="Times New Roman" w:eastAsia="Arial" w:hAnsi="Times New Roman"/>
          <w:sz w:val="24"/>
          <w:szCs w:val="24"/>
        </w:rPr>
        <w:t xml:space="preserve">Inițiator: primar - Miklos Nagy                                                                                                                               </w:t>
      </w:r>
    </w:p>
    <w:p w:rsidR="00114D0D" w:rsidRPr="001F2FF9" w:rsidRDefault="00114D0D" w:rsidP="00114D0D">
      <w:pPr>
        <w:autoSpaceDE w:val="0"/>
        <w:spacing w:line="240" w:lineRule="auto"/>
        <w:ind w:right="533"/>
        <w:rPr>
          <w:rFonts w:ascii="Times New Roman" w:eastAsia="Arial" w:hAnsi="Times New Roman"/>
          <w:sz w:val="24"/>
          <w:szCs w:val="24"/>
        </w:rPr>
      </w:pPr>
      <w:proofErr w:type="gramStart"/>
      <w:r w:rsidRPr="001F2FF9">
        <w:rPr>
          <w:rFonts w:ascii="Times New Roman" w:eastAsia="Arial" w:hAnsi="Times New Roman"/>
          <w:b/>
          <w:sz w:val="24"/>
          <w:szCs w:val="24"/>
        </w:rPr>
        <w:lastRenderedPageBreak/>
        <w:t>8.Proiect</w:t>
      </w:r>
      <w:proofErr w:type="gramEnd"/>
      <w:r w:rsidRPr="001F2FF9">
        <w:rPr>
          <w:rFonts w:ascii="Times New Roman" w:eastAsia="Arial" w:hAnsi="Times New Roman"/>
          <w:b/>
          <w:sz w:val="24"/>
          <w:szCs w:val="24"/>
        </w:rPr>
        <w:t xml:space="preserve"> de hotărâre  </w:t>
      </w:r>
      <w:r w:rsidRPr="001F2FF9">
        <w:rPr>
          <w:rFonts w:ascii="Times New Roman" w:hAnsi="Times New Roman"/>
          <w:b/>
          <w:color w:val="000000"/>
          <w:sz w:val="24"/>
          <w:szCs w:val="24"/>
        </w:rPr>
        <w:t xml:space="preserve">privind </w:t>
      </w:r>
      <w:r w:rsidRPr="001F2FF9">
        <w:rPr>
          <w:rFonts w:ascii="Times New Roman" w:hAnsi="Times New Roman"/>
          <w:b/>
          <w:sz w:val="24"/>
          <w:szCs w:val="24"/>
        </w:rPr>
        <w:t xml:space="preserve"> </w:t>
      </w:r>
      <w:r w:rsidRPr="001F2FF9">
        <w:rPr>
          <w:rFonts w:ascii="Times New Roman" w:hAnsi="Times New Roman"/>
          <w:bCs/>
          <w:sz w:val="24"/>
          <w:szCs w:val="24"/>
          <w:lang w:val="it-IT" w:eastAsia="ar" w:bidi="ar"/>
        </w:rPr>
        <w:t xml:space="preserve"> </w:t>
      </w:r>
      <w:r w:rsidRPr="001F2FF9">
        <w:rPr>
          <w:rFonts w:ascii="Times New Roman" w:hAnsi="Times New Roman"/>
          <w:sz w:val="24"/>
          <w:szCs w:val="24"/>
        </w:rPr>
        <w:t xml:space="preserve"> </w:t>
      </w:r>
      <w:r w:rsidRPr="001F2FF9">
        <w:rPr>
          <w:rFonts w:ascii="Times New Roman" w:hAnsi="Times New Roman"/>
          <w:b/>
          <w:color w:val="000000"/>
          <w:sz w:val="24"/>
          <w:szCs w:val="24"/>
        </w:rPr>
        <w:t xml:space="preserve">renuntarea la repartitia   locuinţei construite prin ANL  din  comuna Sălard,Nr.725,judetul  Bihor si repartizarea locuintei vacante ANL </w:t>
      </w:r>
      <w:r w:rsidRPr="001F2FF9">
        <w:rPr>
          <w:rFonts w:ascii="Times New Roman" w:eastAsia="Arial" w:hAnsi="Times New Roman"/>
          <w:b/>
          <w:sz w:val="24"/>
          <w:szCs w:val="24"/>
        </w:rPr>
        <w:t xml:space="preserve">  </w:t>
      </w:r>
      <w:r w:rsidRPr="001F2FF9">
        <w:rPr>
          <w:rFonts w:ascii="Times New Roman" w:hAnsi="Times New Roman"/>
          <w:b/>
          <w:sz w:val="24"/>
          <w:szCs w:val="24"/>
        </w:rPr>
        <w:t xml:space="preserve">                                                                                                                       </w:t>
      </w:r>
      <w:r w:rsidRPr="001F2FF9">
        <w:rPr>
          <w:rFonts w:ascii="Times New Roman" w:eastAsia="Arial" w:hAnsi="Times New Roman"/>
          <w:sz w:val="24"/>
          <w:szCs w:val="24"/>
        </w:rPr>
        <w:t xml:space="preserve">Inițiator: primar - Miklos Nagy </w:t>
      </w:r>
    </w:p>
    <w:p w:rsidR="00114D0D" w:rsidRPr="001F2FF9" w:rsidRDefault="00114D0D" w:rsidP="00114D0D">
      <w:pPr>
        <w:autoSpaceDE w:val="0"/>
        <w:spacing w:line="240" w:lineRule="auto"/>
        <w:ind w:right="533"/>
        <w:rPr>
          <w:rFonts w:ascii="Times New Roman" w:eastAsia="Arial" w:hAnsi="Times New Roman"/>
          <w:sz w:val="24"/>
          <w:szCs w:val="24"/>
        </w:rPr>
      </w:pPr>
    </w:p>
    <w:p w:rsidR="00114D0D" w:rsidRPr="001F2FF9" w:rsidRDefault="00114D0D" w:rsidP="00114D0D">
      <w:pPr>
        <w:autoSpaceDE w:val="0"/>
        <w:spacing w:line="240" w:lineRule="auto"/>
        <w:ind w:right="533"/>
        <w:rPr>
          <w:rFonts w:ascii="Times New Roman" w:eastAsia="Arial" w:hAnsi="Times New Roman"/>
          <w:b/>
          <w:sz w:val="24"/>
          <w:szCs w:val="24"/>
        </w:rPr>
      </w:pPr>
      <w:proofErr w:type="gramStart"/>
      <w:r w:rsidRPr="001F2FF9">
        <w:rPr>
          <w:rFonts w:ascii="Times New Roman" w:eastAsia="Arial" w:hAnsi="Times New Roman"/>
          <w:b/>
          <w:sz w:val="24"/>
          <w:szCs w:val="24"/>
        </w:rPr>
        <w:t>9.Proiect</w:t>
      </w:r>
      <w:proofErr w:type="gramEnd"/>
      <w:r w:rsidRPr="001F2FF9">
        <w:rPr>
          <w:rFonts w:ascii="Times New Roman" w:eastAsia="Arial" w:hAnsi="Times New Roman"/>
          <w:b/>
          <w:sz w:val="24"/>
          <w:szCs w:val="24"/>
        </w:rPr>
        <w:t xml:space="preserve"> de hotărâre  </w:t>
      </w:r>
      <w:r w:rsidRPr="001F2FF9">
        <w:rPr>
          <w:rFonts w:ascii="Times New Roman" w:hAnsi="Times New Roman"/>
          <w:b/>
          <w:color w:val="000000"/>
          <w:sz w:val="24"/>
          <w:szCs w:val="24"/>
        </w:rPr>
        <w:t xml:space="preserve">privind </w:t>
      </w:r>
      <w:r w:rsidRPr="001F2FF9">
        <w:rPr>
          <w:rFonts w:ascii="Times New Roman" w:hAnsi="Times New Roman"/>
          <w:b/>
          <w:sz w:val="24"/>
          <w:szCs w:val="24"/>
        </w:rPr>
        <w:t xml:space="preserve"> declararea de utilitate publică și interes local a lucrărilor pentru realizarea obiectivului de investiţii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 </w:t>
      </w:r>
    </w:p>
    <w:p w:rsidR="00114D0D" w:rsidRPr="001F2FF9" w:rsidRDefault="00114D0D" w:rsidP="00114D0D">
      <w:pPr>
        <w:spacing w:line="240" w:lineRule="auto"/>
        <w:rPr>
          <w:rFonts w:ascii="Times New Roman" w:eastAsia="Arial" w:hAnsi="Times New Roman"/>
          <w:sz w:val="24"/>
          <w:szCs w:val="24"/>
        </w:rPr>
      </w:pPr>
      <w:r w:rsidRPr="001F2FF9">
        <w:rPr>
          <w:rFonts w:ascii="Times New Roman" w:eastAsia="Arial" w:hAnsi="Times New Roman"/>
          <w:sz w:val="24"/>
          <w:szCs w:val="24"/>
        </w:rPr>
        <w:t xml:space="preserve">Inițiator: primar - Miklos Nagy  </w:t>
      </w:r>
    </w:p>
    <w:p w:rsidR="00114D0D" w:rsidRPr="001F2FF9" w:rsidRDefault="00114D0D" w:rsidP="00114D0D">
      <w:pPr>
        <w:spacing w:line="240" w:lineRule="auto"/>
        <w:rPr>
          <w:rFonts w:ascii="Times New Roman" w:eastAsia="Calibri" w:hAnsi="Times New Roman"/>
          <w:b/>
          <w:bCs/>
          <w:sz w:val="24"/>
          <w:szCs w:val="24"/>
          <w:lang w:eastAsia="ar-SA"/>
        </w:rPr>
      </w:pPr>
      <w:r w:rsidRPr="001F2FF9">
        <w:rPr>
          <w:rFonts w:ascii="Times New Roman" w:eastAsia="Arial" w:hAnsi="Times New Roman"/>
          <w:b/>
          <w:sz w:val="24"/>
          <w:szCs w:val="24"/>
        </w:rPr>
        <w:t>10</w:t>
      </w:r>
      <w:proofErr w:type="gramStart"/>
      <w:r w:rsidRPr="001F2FF9">
        <w:rPr>
          <w:rFonts w:ascii="Times New Roman" w:eastAsia="Arial" w:hAnsi="Times New Roman"/>
          <w:b/>
          <w:sz w:val="24"/>
          <w:szCs w:val="24"/>
        </w:rPr>
        <w:t>.Proiect</w:t>
      </w:r>
      <w:proofErr w:type="gramEnd"/>
      <w:r w:rsidRPr="001F2FF9">
        <w:rPr>
          <w:rFonts w:ascii="Times New Roman" w:eastAsia="Arial" w:hAnsi="Times New Roman"/>
          <w:b/>
          <w:sz w:val="24"/>
          <w:szCs w:val="24"/>
        </w:rPr>
        <w:t xml:space="preserve"> de hotărâre  </w:t>
      </w:r>
      <w:r w:rsidRPr="001F2FF9">
        <w:rPr>
          <w:rFonts w:ascii="Times New Roman" w:eastAsia="Calibri" w:hAnsi="Times New Roman"/>
          <w:b/>
          <w:bCs/>
          <w:sz w:val="24"/>
          <w:szCs w:val="24"/>
          <w:lang w:eastAsia="ar-SA"/>
        </w:rPr>
        <w:t xml:space="preserve">privind </w:t>
      </w:r>
      <w:r w:rsidRPr="001F2FF9">
        <w:rPr>
          <w:rFonts w:ascii="Times New Roman" w:hAnsi="Times New Roman"/>
          <w:b/>
          <w:sz w:val="24"/>
          <w:szCs w:val="24"/>
          <w:lang w:val="ro-RO"/>
        </w:rPr>
        <w:t xml:space="preserve"> implementarea proiectului  </w:t>
      </w:r>
      <w:r w:rsidRPr="001F2FF9">
        <w:rPr>
          <w:rFonts w:ascii="Times New Roman" w:hAnsi="Times New Roman"/>
          <w:b/>
          <w:bCs/>
          <w:iCs/>
          <w:sz w:val="24"/>
          <w:szCs w:val="24"/>
          <w:lang w:val="ro-RO"/>
        </w:rPr>
        <w:t>„Îmbunătățirea infrastructurii rutiere agricole în comuna Sălard, județul Bihor”</w:t>
      </w:r>
    </w:p>
    <w:p w:rsidR="00114D0D" w:rsidRPr="001F2FF9" w:rsidRDefault="00114D0D" w:rsidP="00114D0D">
      <w:pPr>
        <w:autoSpaceDE w:val="0"/>
        <w:spacing w:line="240" w:lineRule="auto"/>
        <w:ind w:right="533"/>
        <w:rPr>
          <w:rFonts w:ascii="Times New Roman" w:hAnsi="Times New Roman"/>
          <w:b/>
          <w:sz w:val="24"/>
          <w:szCs w:val="24"/>
        </w:rPr>
      </w:pPr>
      <w:r w:rsidRPr="001F2FF9">
        <w:rPr>
          <w:rFonts w:ascii="Times New Roman" w:eastAsia="Arial" w:hAnsi="Times New Roman"/>
          <w:sz w:val="24"/>
          <w:szCs w:val="24"/>
        </w:rPr>
        <w:t xml:space="preserve">Inițiator: primar - Miklos Nagy                                                                                                                               </w:t>
      </w:r>
    </w:p>
    <w:p w:rsidR="00114D0D" w:rsidRPr="001F2FF9" w:rsidRDefault="00114D0D" w:rsidP="00114D0D">
      <w:pPr>
        <w:pStyle w:val="Corptext"/>
        <w:jc w:val="both"/>
        <w:rPr>
          <w:rFonts w:ascii="Times New Roman" w:eastAsia="Calibri" w:hAnsi="Times New Roman" w:cs="Times New Roman"/>
          <w:b/>
          <w:bCs/>
          <w:sz w:val="24"/>
          <w:lang w:eastAsia="ar-SA"/>
        </w:rPr>
      </w:pPr>
      <w:r w:rsidRPr="001F2FF9">
        <w:rPr>
          <w:rFonts w:ascii="Times New Roman" w:eastAsia="Arial" w:hAnsi="Times New Roman" w:cs="Times New Roman"/>
          <w:b/>
          <w:sz w:val="24"/>
        </w:rPr>
        <w:t xml:space="preserve">11.Proiect de hotărâre  </w:t>
      </w:r>
      <w:r w:rsidRPr="001F2FF9">
        <w:rPr>
          <w:rFonts w:ascii="Times New Roman" w:eastAsia="Calibri" w:hAnsi="Times New Roman" w:cs="Times New Roman"/>
          <w:b/>
          <w:bCs/>
          <w:sz w:val="24"/>
          <w:lang w:eastAsia="ar-SA"/>
        </w:rPr>
        <w:t>privind</w:t>
      </w:r>
      <w:r w:rsidRPr="001F2FF9">
        <w:rPr>
          <w:rFonts w:ascii="Times New Roman" w:hAnsi="Times New Roman" w:cs="Times New Roman"/>
          <w:b/>
          <w:noProof/>
          <w:sz w:val="24"/>
        </w:rPr>
        <w:t xml:space="preserve"> implementarea proiectului  </w:t>
      </w:r>
      <w:r w:rsidRPr="001F2FF9">
        <w:rPr>
          <w:rFonts w:ascii="Times New Roman" w:hAnsi="Times New Roman" w:cs="Times New Roman"/>
          <w:b/>
          <w:bCs/>
          <w:iCs/>
          <w:noProof/>
          <w:sz w:val="24"/>
        </w:rPr>
        <w:t>„</w:t>
      </w:r>
      <w:bookmarkStart w:id="6" w:name="_Hlk151904414"/>
      <w:r w:rsidRPr="001F2FF9">
        <w:rPr>
          <w:rFonts w:ascii="Times New Roman" w:hAnsi="Times New Roman" w:cs="Times New Roman"/>
          <w:b/>
          <w:bCs/>
          <w:iCs/>
          <w:noProof/>
          <w:sz w:val="24"/>
        </w:rPr>
        <w:t>Modernizarea infrastructurii rutiere de interes local în comuna Sălard, județul Bihor</w:t>
      </w:r>
      <w:bookmarkEnd w:id="6"/>
    </w:p>
    <w:p w:rsidR="00114D0D" w:rsidRPr="001F2FF9" w:rsidRDefault="00114D0D" w:rsidP="00114D0D">
      <w:pPr>
        <w:autoSpaceDE w:val="0"/>
        <w:spacing w:line="240" w:lineRule="auto"/>
        <w:ind w:right="533"/>
        <w:rPr>
          <w:rFonts w:ascii="Times New Roman" w:hAnsi="Times New Roman"/>
          <w:b/>
          <w:sz w:val="24"/>
          <w:szCs w:val="24"/>
        </w:rPr>
      </w:pPr>
      <w:r w:rsidRPr="001F2FF9">
        <w:rPr>
          <w:rFonts w:ascii="Times New Roman" w:eastAsia="Arial" w:hAnsi="Times New Roman"/>
          <w:sz w:val="24"/>
          <w:szCs w:val="24"/>
        </w:rPr>
        <w:t xml:space="preserve">Inițiator: primar - Miklos Nagy                                                                                                                               </w:t>
      </w:r>
    </w:p>
    <w:p w:rsidR="00114D0D" w:rsidRPr="001F2FF9" w:rsidRDefault="00114D0D" w:rsidP="00114D0D">
      <w:pPr>
        <w:spacing w:line="240" w:lineRule="auto"/>
        <w:rPr>
          <w:rFonts w:ascii="Times New Roman" w:hAnsi="Times New Roman"/>
          <w:b/>
          <w:sz w:val="24"/>
          <w:szCs w:val="24"/>
        </w:rPr>
      </w:pPr>
      <w:r w:rsidRPr="001F2FF9">
        <w:rPr>
          <w:rFonts w:ascii="Times New Roman" w:eastAsia="Arial" w:hAnsi="Times New Roman"/>
          <w:b/>
          <w:sz w:val="24"/>
          <w:szCs w:val="24"/>
        </w:rPr>
        <w:t xml:space="preserve">12.Proiect de hotărâre  </w:t>
      </w:r>
      <w:r w:rsidRPr="001F2FF9">
        <w:rPr>
          <w:rFonts w:ascii="Times New Roman" w:hAnsi="Times New Roman"/>
          <w:b/>
          <w:color w:val="000000"/>
          <w:sz w:val="24"/>
          <w:szCs w:val="24"/>
        </w:rPr>
        <w:t xml:space="preserve">privind </w:t>
      </w:r>
      <w:r w:rsidRPr="001F2FF9">
        <w:rPr>
          <w:rFonts w:ascii="Times New Roman" w:hAnsi="Times New Roman"/>
          <w:b/>
          <w:sz w:val="24"/>
          <w:szCs w:val="24"/>
        </w:rPr>
        <w:t xml:space="preserve"> </w:t>
      </w:r>
      <w:r w:rsidRPr="001F2FF9">
        <w:rPr>
          <w:rFonts w:ascii="Times New Roman" w:hAnsi="Times New Roman"/>
          <w:b/>
          <w:sz w:val="24"/>
          <w:szCs w:val="24"/>
          <w:lang w:val="ro-RO" w:eastAsia="ro-RO"/>
        </w:rPr>
        <w:t xml:space="preserve"> scutirea de la plata impozitului  pentru cladirile noi sau reabilitate,cu destinația de locuință pentru care proprietarii execută pe cheltuiala proprie lucrări pentru creșterea performanței energetice,pentru instalarea de sisteme de producere a energiei electrice din surse  fotovoltaice sau pentru  sisteme ecologice certificate de colectare și tratare a apelor uzate rezultate din consumul propriu</w:t>
      </w:r>
      <w:r w:rsidRPr="001F2FF9">
        <w:rPr>
          <w:rFonts w:ascii="Times New Roman" w:hAnsi="Times New Roman"/>
          <w:b/>
          <w:sz w:val="24"/>
          <w:szCs w:val="24"/>
        </w:rPr>
        <w:t xml:space="preserve">                                                                                                                                                            </w:t>
      </w:r>
      <w:r w:rsidRPr="001F2FF9">
        <w:rPr>
          <w:rFonts w:ascii="Times New Roman" w:eastAsia="Arial" w:hAnsi="Times New Roman"/>
          <w:sz w:val="24"/>
          <w:szCs w:val="24"/>
        </w:rPr>
        <w:t xml:space="preserve">Inițiator:– Gheorghe Ardelean  </w:t>
      </w:r>
    </w:p>
    <w:p w:rsidR="00114D0D" w:rsidRPr="001F2FF9" w:rsidRDefault="00114D0D" w:rsidP="00114D0D">
      <w:pPr>
        <w:autoSpaceDE w:val="0"/>
        <w:spacing w:line="240" w:lineRule="auto"/>
        <w:ind w:right="533"/>
        <w:rPr>
          <w:rFonts w:ascii="Times New Roman" w:hAnsi="Times New Roman"/>
          <w:color w:val="000000"/>
          <w:sz w:val="24"/>
          <w:szCs w:val="24"/>
          <w:lang w:val="ro-RO"/>
        </w:rPr>
      </w:pPr>
      <w:r w:rsidRPr="001F2FF9">
        <w:rPr>
          <w:rFonts w:ascii="Times New Roman" w:eastAsia="Arial" w:hAnsi="Times New Roman"/>
          <w:color w:val="000000"/>
          <w:sz w:val="24"/>
          <w:szCs w:val="24"/>
          <w:lang w:eastAsia="zh-CN" w:bidi="ar"/>
        </w:rPr>
        <w:t xml:space="preserve">           </w:t>
      </w:r>
      <w:r w:rsidRPr="001F2FF9">
        <w:rPr>
          <w:rFonts w:ascii="Times New Roman" w:eastAsia="Arial" w:hAnsi="Times New Roman"/>
          <w:b/>
          <w:bCs/>
          <w:color w:val="000000"/>
          <w:sz w:val="24"/>
          <w:szCs w:val="24"/>
          <w:lang w:val="ro-RO" w:eastAsia="ar" w:bidi="ar"/>
        </w:rPr>
        <w:t>Art.2.</w:t>
      </w:r>
      <w:r w:rsidRPr="001F2FF9">
        <w:rPr>
          <w:rFonts w:ascii="Times New Roman" w:eastAsia="Arial" w:hAnsi="Times New Roman"/>
          <w:color w:val="000000"/>
          <w:sz w:val="24"/>
          <w:szCs w:val="24"/>
          <w:lang w:val="ro-RO" w:eastAsia="ar" w:bidi="ar"/>
        </w:rPr>
        <w:t xml:space="preserve">Se aprobă  suplimentarea ordinii de zi cu punctul  13  pentru care sunt pregătite materiale, astfel:                                                                                                                                                          </w:t>
      </w:r>
      <w:r w:rsidRPr="001F2FF9">
        <w:rPr>
          <w:rFonts w:ascii="Times New Roman" w:hAnsi="Times New Roman"/>
          <w:b/>
          <w:kern w:val="0"/>
          <w:sz w:val="24"/>
          <w:szCs w:val="24"/>
          <w:lang w:val="ro-RO" w:eastAsia="ar-SA"/>
        </w:rPr>
        <w:t>13.</w:t>
      </w:r>
      <w:r w:rsidRPr="001F2FF9">
        <w:rPr>
          <w:rFonts w:ascii="Times New Roman" w:hAnsi="Times New Roman"/>
          <w:kern w:val="0"/>
          <w:sz w:val="24"/>
          <w:szCs w:val="24"/>
          <w:lang w:val="ro-RO" w:eastAsia="ar-SA"/>
        </w:rPr>
        <w:t xml:space="preserve">Proiect de hotărâre </w:t>
      </w:r>
      <w:r w:rsidRPr="001F2FF9">
        <w:rPr>
          <w:rFonts w:ascii="Times New Roman" w:eastAsia="PMingLiU" w:hAnsi="Times New Roman"/>
          <w:sz w:val="24"/>
          <w:szCs w:val="24"/>
          <w:lang w:val="hu-HU" w:eastAsia="zh-TW"/>
        </w:rPr>
        <w:t>privind</w:t>
      </w:r>
      <w:r w:rsidRPr="001F2FF9">
        <w:rPr>
          <w:rFonts w:ascii="Times New Roman" w:hAnsi="Times New Roman"/>
          <w:noProof/>
          <w:kern w:val="0"/>
          <w:sz w:val="24"/>
          <w:szCs w:val="24"/>
          <w:lang w:val="ro-RO" w:eastAsia="ar-SA"/>
        </w:rPr>
        <w:t xml:space="preserve"> </w:t>
      </w:r>
      <w:bookmarkStart w:id="7" w:name="__DdeLink__696_2599170160"/>
      <w:r w:rsidRPr="001F2FF9">
        <w:rPr>
          <w:rFonts w:ascii="Times New Roman" w:hAnsi="Times New Roman"/>
          <w:color w:val="000000"/>
          <w:sz w:val="24"/>
          <w:szCs w:val="24"/>
        </w:rPr>
        <w:t>privind aprobarea Reţelei şcolare preuniversitare  de stat a Comunei S</w:t>
      </w:r>
      <w:r w:rsidRPr="001F2FF9">
        <w:rPr>
          <w:rFonts w:ascii="Times New Roman" w:hAnsi="Times New Roman"/>
          <w:color w:val="000000"/>
          <w:sz w:val="24"/>
          <w:szCs w:val="24"/>
          <w:lang w:val="ro-RO"/>
        </w:rPr>
        <w:t>ă</w:t>
      </w:r>
      <w:r w:rsidRPr="001F2FF9">
        <w:rPr>
          <w:rFonts w:ascii="Times New Roman" w:hAnsi="Times New Roman"/>
          <w:color w:val="000000"/>
          <w:sz w:val="24"/>
          <w:szCs w:val="24"/>
        </w:rPr>
        <w:t>lard pentru anul  şcolar  20</w:t>
      </w:r>
      <w:r w:rsidRPr="001F2FF9">
        <w:rPr>
          <w:rFonts w:ascii="Times New Roman" w:hAnsi="Times New Roman"/>
          <w:color w:val="000000"/>
          <w:sz w:val="24"/>
          <w:szCs w:val="24"/>
          <w:lang w:val="ro-RO"/>
        </w:rPr>
        <w:t>24</w:t>
      </w:r>
      <w:r w:rsidRPr="001F2FF9">
        <w:rPr>
          <w:rFonts w:ascii="Times New Roman" w:hAnsi="Times New Roman"/>
          <w:color w:val="000000"/>
          <w:sz w:val="24"/>
          <w:szCs w:val="24"/>
        </w:rPr>
        <w:t>-20</w:t>
      </w:r>
      <w:bookmarkEnd w:id="7"/>
      <w:r w:rsidRPr="001F2FF9">
        <w:rPr>
          <w:rFonts w:ascii="Times New Roman" w:hAnsi="Times New Roman"/>
          <w:color w:val="000000"/>
          <w:sz w:val="24"/>
          <w:szCs w:val="24"/>
          <w:lang w:val="ro-RO"/>
        </w:rPr>
        <w:t xml:space="preserve">25                                                                                                                         </w:t>
      </w:r>
      <w:r w:rsidRPr="001F2FF9">
        <w:rPr>
          <w:rFonts w:ascii="Times New Roman" w:eastAsia="Arial" w:hAnsi="Times New Roman"/>
          <w:sz w:val="24"/>
          <w:szCs w:val="24"/>
        </w:rPr>
        <w:t xml:space="preserve">Inițiator: primar - Miklos Nagy  </w:t>
      </w:r>
      <w:r w:rsidRPr="001F2FF9">
        <w:rPr>
          <w:rFonts w:ascii="Times New Roman" w:eastAsia="Arial" w:hAnsi="Times New Roman"/>
          <w:color w:val="000000"/>
          <w:sz w:val="24"/>
          <w:szCs w:val="24"/>
          <w:lang w:eastAsia="zh-CN" w:bidi="ar"/>
        </w:rPr>
        <w:t xml:space="preserve">                                                                                                                              </w:t>
      </w:r>
    </w:p>
    <w:p w:rsidR="00114D0D" w:rsidRPr="001F2FF9" w:rsidRDefault="00114D0D" w:rsidP="00114D0D">
      <w:pPr>
        <w:autoSpaceDE w:val="0"/>
        <w:spacing w:line="240" w:lineRule="auto"/>
        <w:ind w:right="533"/>
        <w:rPr>
          <w:rFonts w:ascii="Times New Roman" w:eastAsia="Arial" w:hAnsi="Times New Roman"/>
          <w:color w:val="000000"/>
          <w:sz w:val="24"/>
          <w:szCs w:val="24"/>
          <w:lang w:val="ro-RO"/>
        </w:rPr>
      </w:pPr>
      <w:r w:rsidRPr="001F2FF9">
        <w:rPr>
          <w:rFonts w:ascii="Times New Roman" w:eastAsia="Arial" w:hAnsi="Times New Roman"/>
          <w:sz w:val="24"/>
          <w:szCs w:val="24"/>
          <w:lang w:val="ro-RO"/>
        </w:rPr>
        <w:t xml:space="preserve">              </w:t>
      </w:r>
      <w:r w:rsidRPr="001F2FF9">
        <w:rPr>
          <w:rFonts w:ascii="Times New Roman" w:eastAsia="Arial" w:hAnsi="Times New Roman"/>
          <w:b/>
          <w:bCs/>
          <w:color w:val="000000"/>
          <w:sz w:val="24"/>
          <w:szCs w:val="24"/>
          <w:lang w:val="ro-RO" w:eastAsia="ro-RO" w:bidi="ar"/>
        </w:rPr>
        <w:t>Art.3.</w:t>
      </w:r>
      <w:r w:rsidRPr="001F2FF9">
        <w:rPr>
          <w:rFonts w:ascii="Times New Roman" w:eastAsia="Arial" w:hAnsi="Times New Roman"/>
          <w:color w:val="000000"/>
          <w:sz w:val="24"/>
          <w:szCs w:val="24"/>
          <w:lang w:val="ro-RO" w:eastAsia="ro-RO" w:bidi="ar"/>
        </w:rPr>
        <w:t xml:space="preserve">Prezenta hotărâre se comunică  prin grija secretarului  general cu:                                                                                         </w:t>
      </w:r>
      <w:r w:rsidRPr="001F2FF9">
        <w:rPr>
          <w:rFonts w:ascii="Times New Roman" w:eastAsia="Arial" w:hAnsi="Times New Roman"/>
          <w:iCs/>
          <w:color w:val="000000"/>
          <w:sz w:val="24"/>
          <w:szCs w:val="24"/>
          <w:lang w:val="ro-RO" w:eastAsia="ro-RO" w:bidi="ar"/>
        </w:rPr>
        <w:t xml:space="preserve">- Instituţia Prefectului- Judeţul Bihor                                                                                                                     </w:t>
      </w:r>
      <w:r w:rsidRPr="001F2FF9">
        <w:rPr>
          <w:rFonts w:ascii="Times New Roman" w:eastAsia="Arial" w:hAnsi="Times New Roman"/>
          <w:b/>
          <w:bCs/>
          <w:iCs/>
          <w:color w:val="000000"/>
          <w:sz w:val="24"/>
          <w:szCs w:val="24"/>
          <w:lang w:val="ro-RO" w:eastAsia="ro-RO" w:bidi="ar"/>
        </w:rPr>
        <w:t>-</w:t>
      </w:r>
      <w:r w:rsidRPr="001F2FF9">
        <w:rPr>
          <w:rFonts w:ascii="Times New Roman" w:eastAsia="Liberation Serif" w:hAnsi="Times New Roman"/>
          <w:iCs/>
          <w:color w:val="00000A"/>
          <w:sz w:val="24"/>
          <w:szCs w:val="24"/>
          <w:lang w:val="ro-RO" w:eastAsia="ro-RO" w:bidi="ar"/>
        </w:rPr>
        <w:t xml:space="preserve"> Primarul comunei Sălard</w:t>
      </w:r>
      <w:r w:rsidRPr="001F2FF9">
        <w:rPr>
          <w:rFonts w:ascii="Times New Roman" w:eastAsia="Arial" w:hAnsi="Times New Roman"/>
          <w:color w:val="000000"/>
          <w:sz w:val="24"/>
          <w:szCs w:val="24"/>
          <w:lang w:val="ro-RO"/>
        </w:rPr>
        <w:t xml:space="preserve">      </w:t>
      </w:r>
    </w:p>
    <w:p w:rsidR="00114D0D" w:rsidRPr="001F2FF9" w:rsidRDefault="00114D0D" w:rsidP="00114D0D">
      <w:pPr>
        <w:autoSpaceDE w:val="0"/>
        <w:spacing w:line="240" w:lineRule="auto"/>
        <w:ind w:right="533"/>
        <w:rPr>
          <w:rFonts w:ascii="Times New Roman" w:eastAsia="Arial" w:hAnsi="Times New Roman"/>
          <w:color w:val="000000"/>
          <w:sz w:val="24"/>
          <w:szCs w:val="24"/>
          <w:lang w:val="ro-RO"/>
        </w:rPr>
      </w:pPr>
    </w:p>
    <w:p w:rsidR="00114D0D" w:rsidRPr="001F2FF9" w:rsidRDefault="00114D0D" w:rsidP="00114D0D">
      <w:pPr>
        <w:autoSpaceDE w:val="0"/>
        <w:spacing w:line="240" w:lineRule="auto"/>
        <w:ind w:right="533"/>
        <w:rPr>
          <w:rFonts w:ascii="Times New Roman" w:eastAsia="Arial" w:hAnsi="Times New Roman"/>
          <w:color w:val="000000"/>
          <w:sz w:val="24"/>
          <w:szCs w:val="24"/>
          <w:lang w:eastAsia="zh-CN" w:bidi="ar"/>
        </w:rPr>
      </w:pPr>
      <w:r w:rsidRPr="001F2FF9">
        <w:rPr>
          <w:rFonts w:ascii="Times New Roman" w:eastAsia="Arial" w:hAnsi="Times New Roman"/>
          <w:color w:val="000000"/>
          <w:sz w:val="24"/>
          <w:szCs w:val="24"/>
          <w:lang w:val="ro-RO"/>
        </w:rPr>
        <w:t xml:space="preserve">   </w:t>
      </w:r>
      <w:r w:rsidRPr="001F2FF9">
        <w:rPr>
          <w:rFonts w:ascii="Times New Roman" w:eastAsia="Arial" w:hAnsi="Times New Roman"/>
          <w:sz w:val="24"/>
          <w:szCs w:val="24"/>
        </w:rPr>
        <w:t xml:space="preserve">               </w:t>
      </w:r>
      <w:r w:rsidRPr="001F2FF9">
        <w:rPr>
          <w:rFonts w:ascii="Times New Roman" w:eastAsia="Arial" w:hAnsi="Times New Roman"/>
          <w:color w:val="000000"/>
          <w:sz w:val="24"/>
          <w:szCs w:val="24"/>
          <w:lang w:val="ro-RO"/>
        </w:rPr>
        <w:t xml:space="preserve">                                         </w:t>
      </w:r>
      <w:r w:rsidRPr="001F2FF9">
        <w:rPr>
          <w:rFonts w:ascii="Times New Roman" w:eastAsia="Arial" w:hAnsi="Times New Roman"/>
          <w:i/>
          <w:color w:val="000000"/>
          <w:sz w:val="24"/>
          <w:szCs w:val="24"/>
        </w:rPr>
        <w:t xml:space="preserve"> </w:t>
      </w:r>
      <w:r w:rsidRPr="001F2FF9">
        <w:rPr>
          <w:rFonts w:ascii="Times New Roman" w:eastAsia="Arial" w:hAnsi="Times New Roman"/>
          <w:b/>
          <w:bCs/>
          <w:i/>
          <w:color w:val="000000"/>
          <w:sz w:val="24"/>
          <w:szCs w:val="24"/>
          <w:lang w:val="ro-RO"/>
        </w:rPr>
        <w:t xml:space="preserve">          </w:t>
      </w:r>
    </w:p>
    <w:p w:rsidR="00114D0D" w:rsidRPr="001F2FF9" w:rsidRDefault="00114D0D" w:rsidP="00114D0D">
      <w:pPr>
        <w:numPr>
          <w:ilvl w:val="2"/>
          <w:numId w:val="1"/>
        </w:numPr>
        <w:spacing w:line="240" w:lineRule="auto"/>
        <w:ind w:left="0"/>
        <w:rPr>
          <w:rFonts w:ascii="Times New Roman" w:hAnsi="Times New Roman"/>
          <w:b/>
          <w:bCs/>
          <w:sz w:val="24"/>
          <w:szCs w:val="24"/>
          <w:lang w:val="ro-RO"/>
        </w:rPr>
      </w:pP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r w:rsidRPr="001F2FF9">
        <w:rPr>
          <w:rFonts w:ascii="Times New Roman" w:eastAsia="Arial" w:hAnsi="Times New Roman"/>
          <w:b/>
          <w:bCs/>
          <w:sz w:val="24"/>
          <w:szCs w:val="24"/>
          <w:lang w:val="ro-RO"/>
        </w:rPr>
        <w:tab/>
        <w:t xml:space="preserve">   JOZSEF-ROLLAND GUBA</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SECRETAR GENERAL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ADRIANA-GABRIELA DAMIAN</w:t>
      </w:r>
    </w:p>
    <w:p w:rsidR="00114D0D" w:rsidRPr="001F2FF9" w:rsidRDefault="00114D0D" w:rsidP="00114D0D">
      <w:pPr>
        <w:spacing w:line="240" w:lineRule="auto"/>
        <w:rPr>
          <w:rFonts w:ascii="Times New Roman" w:hAnsi="Times New Roman"/>
          <w:b/>
          <w:bCs/>
          <w:sz w:val="24"/>
          <w:szCs w:val="24"/>
          <w:lang w:val="ro-RO"/>
        </w:rPr>
      </w:pPr>
    </w:p>
    <w:p w:rsidR="00114D0D" w:rsidRPr="001F2FF9" w:rsidRDefault="00114D0D" w:rsidP="00114D0D">
      <w:pPr>
        <w:spacing w:line="240" w:lineRule="auto"/>
        <w:rPr>
          <w:rFonts w:ascii="Times New Roman" w:hAnsi="Times New Roman"/>
          <w:b/>
          <w:bCs/>
          <w:sz w:val="24"/>
          <w:szCs w:val="24"/>
          <w:lang w:val="ro-RO"/>
        </w:rPr>
      </w:pPr>
    </w:p>
    <w:p w:rsidR="00114D0D" w:rsidRPr="001F2FF9" w:rsidRDefault="00114D0D" w:rsidP="00114D0D">
      <w:pPr>
        <w:spacing w:before="57" w:after="257" w:line="240" w:lineRule="auto"/>
        <w:rPr>
          <w:rFonts w:ascii="Times New Roman" w:eastAsia="Arial" w:hAnsi="Times New Roman"/>
          <w:b/>
          <w:bCs/>
          <w:iCs/>
          <w:color w:val="000000"/>
          <w:lang w:val="ro-RO" w:eastAsia="ro-RO"/>
        </w:rPr>
      </w:pPr>
      <w:r w:rsidRPr="001F2FF9">
        <w:rPr>
          <w:rFonts w:ascii="Times New Roman" w:eastAsia="Arial" w:hAnsi="Times New Roman"/>
          <w:b/>
          <w:bCs/>
          <w:iCs/>
          <w:color w:val="000000"/>
          <w:lang w:val="ro-RO" w:eastAsia="ro-RO"/>
        </w:rPr>
        <w:t xml:space="preserve">Cvorum:13 voturi “pentru”,0 voturi ”împotrivă”,0“abtineri”,din totalul de 13 consilieri în funcție </w:t>
      </w:r>
    </w:p>
    <w:p w:rsidR="00AC1AE4" w:rsidRPr="001F2FF9" w:rsidRDefault="00AC1AE4" w:rsidP="00114D0D">
      <w:pPr>
        <w:spacing w:before="57" w:after="257" w:line="240" w:lineRule="auto"/>
        <w:rPr>
          <w:rFonts w:ascii="Times New Roman" w:eastAsia="Arial" w:hAnsi="Times New Roman"/>
          <w:b/>
          <w:bCs/>
          <w:iCs/>
          <w:color w:val="000000"/>
          <w:sz w:val="24"/>
          <w:szCs w:val="24"/>
          <w:lang w:val="ro-RO" w:eastAsia="ro-RO"/>
        </w:rPr>
      </w:pPr>
    </w:p>
    <w:p w:rsidR="00AC1AE4" w:rsidRPr="001F2FF9" w:rsidRDefault="00AC1AE4" w:rsidP="00114D0D">
      <w:pPr>
        <w:spacing w:before="57" w:after="257" w:line="240" w:lineRule="auto"/>
        <w:rPr>
          <w:rFonts w:ascii="Times New Roman" w:eastAsia="Arial" w:hAnsi="Times New Roman"/>
          <w:b/>
          <w:bCs/>
          <w:iCs/>
          <w:color w:val="000000"/>
          <w:sz w:val="24"/>
          <w:szCs w:val="24"/>
          <w:lang w:val="ro-RO" w:eastAsia="ro-RO"/>
        </w:rPr>
      </w:pPr>
    </w:p>
    <w:p w:rsidR="00AC1AE4" w:rsidRPr="001F2FF9" w:rsidRDefault="00AC1AE4" w:rsidP="00114D0D">
      <w:pPr>
        <w:spacing w:before="57" w:after="257" w:line="240" w:lineRule="auto"/>
        <w:rPr>
          <w:rFonts w:ascii="Times New Roman" w:eastAsia="Arial" w:hAnsi="Times New Roman"/>
          <w:b/>
          <w:bCs/>
          <w:iCs/>
          <w:color w:val="000000"/>
          <w:sz w:val="24"/>
          <w:szCs w:val="24"/>
          <w:lang w:val="ro-RO" w:eastAsia="ro-RO"/>
        </w:rPr>
      </w:pPr>
    </w:p>
    <w:p w:rsidR="00AC1AE4" w:rsidRPr="001F2FF9" w:rsidRDefault="001F2FF9" w:rsidP="00114D0D">
      <w:pPr>
        <w:spacing w:before="57" w:after="257" w:line="240" w:lineRule="auto"/>
        <w:rPr>
          <w:rFonts w:ascii="Times New Roman" w:eastAsia="Arial" w:hAnsi="Times New Roman"/>
          <w:b/>
          <w:bCs/>
          <w:iCs/>
          <w:color w:val="000000"/>
          <w:sz w:val="24"/>
          <w:szCs w:val="24"/>
          <w:lang w:val="ro-RO" w:eastAsia="ro-RO"/>
        </w:rPr>
      </w:pPr>
      <w:r w:rsidRPr="001F2FF9">
        <w:rPr>
          <w:rFonts w:ascii="Times New Roman" w:hAnsi="Times New Roman"/>
          <w:noProof/>
          <w:sz w:val="24"/>
          <w:szCs w:val="24"/>
          <w:lang w:val="ro-RO" w:eastAsia="ro-RO"/>
        </w:rPr>
        <w:lastRenderedPageBreak/>
        <w:drawing>
          <wp:anchor distT="0" distB="0" distL="114300" distR="114300" simplePos="0" relativeHeight="251677696" behindDoc="0" locked="0" layoutInCell="1" allowOverlap="1">
            <wp:simplePos x="0" y="0"/>
            <wp:positionH relativeFrom="margin">
              <wp:posOffset>5422265</wp:posOffset>
            </wp:positionH>
            <wp:positionV relativeFrom="margin">
              <wp:align>top</wp:align>
            </wp:positionV>
            <wp:extent cx="1000125" cy="1272540"/>
            <wp:effectExtent l="0" t="0" r="9525" b="3810"/>
            <wp:wrapSquare wrapText="bothSides"/>
            <wp:docPr id="15" name="Imagine 1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AE4" w:rsidRPr="001F2FF9" w:rsidRDefault="00AC1AE4" w:rsidP="00AC1AE4">
      <w:pPr>
        <w:widowControl w:val="0"/>
        <w:spacing w:after="0" w:line="240" w:lineRule="auto"/>
        <w:rPr>
          <w:rFonts w:ascii="Times New Roman" w:eastAsia="SimSun" w:hAnsi="Times New Roman"/>
          <w:bCs/>
          <w:color w:val="1C1C1C"/>
          <w:kern w:val="2"/>
          <w:sz w:val="24"/>
          <w:szCs w:val="24"/>
        </w:rPr>
      </w:pPr>
      <w:r w:rsidRPr="001F2FF9">
        <w:rPr>
          <w:rFonts w:ascii="Times New Roman" w:hAnsi="Times New Roman"/>
          <w:noProof/>
          <w:sz w:val="24"/>
          <w:szCs w:val="24"/>
          <w:lang w:val="ro-RO" w:eastAsia="ro-RO"/>
        </w:rPr>
        <w:drawing>
          <wp:anchor distT="0" distB="0" distL="114300" distR="114300" simplePos="0" relativeHeight="25167667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F2FF9">
        <w:rPr>
          <w:rFonts w:ascii="Times New Roman" w:eastAsia="Arial" w:hAnsi="Times New Roman"/>
          <w:b/>
          <w:color w:val="00000A"/>
          <w:sz w:val="24"/>
          <w:szCs w:val="24"/>
          <w:lang w:eastAsia="ro-RO"/>
        </w:rPr>
        <w:t xml:space="preserve">  </w:t>
      </w:r>
      <w:r w:rsidRPr="001F2FF9">
        <w:rPr>
          <w:rFonts w:ascii="Times New Roman" w:hAnsi="Times New Roman"/>
          <w:noProof/>
          <w:sz w:val="24"/>
          <w:szCs w:val="24"/>
          <w:lang w:val="ro-RO" w:eastAsia="ro-RO"/>
        </w:rPr>
        <w:drawing>
          <wp:anchor distT="0" distB="0" distL="114935" distR="114935" simplePos="0" relativeHeight="25167564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2FF9">
        <w:rPr>
          <w:rFonts w:ascii="Times New Roman" w:eastAsia="Calibri" w:hAnsi="Times New Roman"/>
          <w:kern w:val="2"/>
          <w:sz w:val="24"/>
          <w:szCs w:val="24"/>
        </w:rPr>
        <w:t xml:space="preserve"> </w:t>
      </w:r>
      <w:r w:rsidRPr="001F2FF9">
        <w:rPr>
          <w:rFonts w:ascii="Times New Roman" w:eastAsia="SimSun" w:hAnsi="Times New Roman"/>
          <w:kern w:val="2"/>
          <w:sz w:val="24"/>
          <w:szCs w:val="24"/>
        </w:rPr>
        <w:t xml:space="preserve">                     </w:t>
      </w:r>
      <w:r w:rsidRPr="001F2FF9">
        <w:rPr>
          <w:rFonts w:ascii="Times New Roman" w:eastAsia="SimSun" w:hAnsi="Times New Roman"/>
          <w:kern w:val="2"/>
          <w:sz w:val="24"/>
          <w:szCs w:val="24"/>
        </w:rPr>
        <w:tab/>
      </w:r>
      <w:r w:rsidRPr="001F2FF9">
        <w:rPr>
          <w:rFonts w:ascii="Times New Roman" w:eastAsia="SimSun" w:hAnsi="Times New Roman"/>
          <w:kern w:val="2"/>
          <w:sz w:val="24"/>
          <w:szCs w:val="24"/>
        </w:rPr>
        <w:tab/>
      </w:r>
      <w:r w:rsidR="001F2FF9">
        <w:rPr>
          <w:rFonts w:ascii="Times New Roman" w:eastAsia="SimSun" w:hAnsi="Times New Roman"/>
          <w:b/>
          <w:kern w:val="2"/>
          <w:sz w:val="24"/>
          <w:szCs w:val="24"/>
        </w:rPr>
        <w:t xml:space="preserve">   </w:t>
      </w:r>
      <w:r w:rsidRPr="001F2FF9">
        <w:rPr>
          <w:rFonts w:ascii="Times New Roman" w:eastAsia="SimSun" w:hAnsi="Times New Roman"/>
          <w:b/>
          <w:kern w:val="2"/>
          <w:sz w:val="24"/>
          <w:szCs w:val="24"/>
        </w:rPr>
        <w:t xml:space="preserve">        ROMÂNIA                                                                                                                </w:t>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r>
      <w:r w:rsidRPr="001F2FF9">
        <w:rPr>
          <w:rFonts w:ascii="Times New Roman" w:eastAsia="SimSun" w:hAnsi="Times New Roman"/>
          <w:b/>
          <w:kern w:val="2"/>
          <w:sz w:val="24"/>
          <w:szCs w:val="24"/>
        </w:rPr>
        <w:tab/>
        <w:t xml:space="preserve">               JUDEŢUL BIHOR                                             </w:t>
      </w:r>
      <w:r w:rsidRPr="001F2FF9">
        <w:rPr>
          <w:rFonts w:ascii="Times New Roman" w:eastAsia="SimSun" w:hAnsi="Times New Roman"/>
          <w:b/>
          <w:bCs/>
          <w:color w:val="1C1C1C"/>
          <w:kern w:val="2"/>
          <w:sz w:val="24"/>
          <w:szCs w:val="24"/>
          <w:lang w:eastAsia="ro-RO"/>
        </w:rPr>
        <w:t xml:space="preserve">                                                                                           </w:t>
      </w:r>
      <w:r w:rsidRPr="001F2FF9">
        <w:rPr>
          <w:rFonts w:ascii="Times New Roman" w:eastAsia="SimSun" w:hAnsi="Times New Roman"/>
          <w:b/>
          <w:bCs/>
          <w:color w:val="1C1C1C"/>
          <w:kern w:val="2"/>
          <w:sz w:val="24"/>
          <w:szCs w:val="24"/>
          <w:lang w:eastAsia="ro-RO"/>
        </w:rPr>
        <w:tab/>
        <w:t xml:space="preserve">          </w:t>
      </w:r>
      <w:r w:rsidRPr="001F2FF9">
        <w:rPr>
          <w:rFonts w:ascii="Times New Roman" w:eastAsia="SimSu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Cs/>
          <w:color w:val="1C1C1C"/>
          <w:kern w:val="2"/>
          <w:sz w:val="24"/>
          <w:szCs w:val="24"/>
          <w:lang w:val="pt-BR"/>
        </w:rPr>
        <w:t xml:space="preserve">         </w:t>
      </w:r>
      <w:r w:rsidRPr="001F2FF9">
        <w:rPr>
          <w:rFonts w:ascii="Times New Roman" w:eastAsia="SimSu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eastAsia="Arial" w:hAnsi="Times New Roman"/>
          <w:bCs/>
          <w:color w:val="1C1C1C"/>
          <w:kern w:val="2"/>
          <w:sz w:val="24"/>
          <w:szCs w:val="24"/>
        </w:rPr>
        <w:tab/>
        <w:t xml:space="preserve">           </w:t>
      </w:r>
      <w:r w:rsidRPr="001F2FF9">
        <w:rPr>
          <w:rFonts w:ascii="Times New Roman" w:eastAsia="SimSun" w:hAnsi="Times New Roman"/>
          <w:bCs/>
          <w:color w:val="1C1C1C"/>
          <w:kern w:val="2"/>
          <w:sz w:val="24"/>
          <w:szCs w:val="24"/>
        </w:rPr>
        <w:t>C</w:t>
      </w:r>
      <w:r w:rsidRPr="001F2FF9">
        <w:rPr>
          <w:rFonts w:ascii="Times New Roman" w:eastAsia="SimSun" w:hAnsi="Times New Roman"/>
          <w:bCs/>
          <w:color w:val="1C1C1C"/>
          <w:kern w:val="2"/>
          <w:sz w:val="24"/>
          <w:szCs w:val="24"/>
          <w:lang w:val="ro-RO"/>
        </w:rPr>
        <w:t>ÎF:4641318,</w:t>
      </w:r>
      <w:r w:rsidRPr="001F2FF9">
        <w:rPr>
          <w:rFonts w:ascii="Times New Roman" w:eastAsia="SimSun" w:hAnsi="Times New Roman"/>
          <w:bCs/>
          <w:color w:val="1C1C1C"/>
          <w:kern w:val="2"/>
          <w:sz w:val="24"/>
          <w:szCs w:val="24"/>
        </w:rPr>
        <w:t xml:space="preserve"> Tel /Fax: 0259/441049                                                           </w:t>
      </w:r>
    </w:p>
    <w:p w:rsidR="00AC1AE4" w:rsidRPr="001F2FF9" w:rsidRDefault="00AC1AE4" w:rsidP="00AC1AE4">
      <w:pPr>
        <w:widowControl w:val="0"/>
        <w:spacing w:after="0" w:line="240" w:lineRule="auto"/>
        <w:rPr>
          <w:rFonts w:ascii="Times New Roman" w:eastAsia="SimSun" w:hAnsi="Times New Roman"/>
          <w:kern w:val="2"/>
          <w:sz w:val="24"/>
          <w:szCs w:val="24"/>
        </w:rPr>
      </w:pPr>
      <w:r w:rsidRPr="001F2FF9">
        <w:rPr>
          <w:rFonts w:ascii="Times New Roman" w:eastAsia="SimSun" w:hAnsi="Times New Roman"/>
          <w:bCs/>
          <w:color w:val="1C1C1C"/>
          <w:kern w:val="2"/>
          <w:sz w:val="24"/>
          <w:szCs w:val="24"/>
        </w:rPr>
        <w:t xml:space="preserve">                    </w:t>
      </w:r>
      <w:proofErr w:type="gramStart"/>
      <w:r w:rsidRPr="001F2FF9">
        <w:rPr>
          <w:rFonts w:ascii="Times New Roman" w:eastAsia="SimSun" w:hAnsi="Times New Roman"/>
          <w:bCs/>
          <w:color w:val="1C1C1C"/>
          <w:kern w:val="2"/>
          <w:sz w:val="24"/>
          <w:szCs w:val="24"/>
        </w:rPr>
        <w:t>e-mail</w:t>
      </w:r>
      <w:proofErr w:type="gramEnd"/>
      <w:r w:rsidRPr="001F2FF9">
        <w:rPr>
          <w:rFonts w:ascii="Times New Roman" w:eastAsia="SimSun" w:hAnsi="Times New Roman"/>
          <w:bCs/>
          <w:color w:val="1C1C1C"/>
          <w:kern w:val="2"/>
          <w:sz w:val="24"/>
          <w:szCs w:val="24"/>
        </w:rPr>
        <w:t xml:space="preserve">: </w:t>
      </w:r>
      <w:hyperlink r:id="rId21" w:history="1">
        <w:r w:rsidRPr="001F2FF9">
          <w:rPr>
            <w:rFonts w:ascii="Times New Roman" w:eastAsia="SimSun" w:hAnsi="Times New Roman"/>
            <w:bCs/>
            <w:color w:val="1C1C1C"/>
            <w:kern w:val="2"/>
            <w:sz w:val="24"/>
            <w:szCs w:val="24"/>
            <w:u w:val="single"/>
            <w:lang/>
          </w:rPr>
          <w:t>primariasalard@yahoo.com</w:t>
        </w:r>
      </w:hyperlink>
      <w:r w:rsidRPr="001F2FF9">
        <w:rPr>
          <w:rFonts w:ascii="Times New Roman" w:eastAsia="SimSun" w:hAnsi="Times New Roman"/>
          <w:bCs/>
          <w:color w:val="1C1C1C"/>
          <w:kern w:val="2"/>
          <w:sz w:val="24"/>
          <w:szCs w:val="24"/>
        </w:rPr>
        <w:t xml:space="preserve"> ,</w:t>
      </w:r>
      <w:hyperlink r:id="rId22" w:history="1">
        <w:r w:rsidRPr="001F2FF9">
          <w:rPr>
            <w:rFonts w:ascii="Times New Roman" w:eastAsia="SimSun" w:hAnsi="Times New Roman"/>
            <w:bCs/>
            <w:color w:val="1C1C1C"/>
            <w:kern w:val="2"/>
            <w:sz w:val="24"/>
            <w:szCs w:val="24"/>
            <w:u w:val="single"/>
            <w:lang/>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t xml:space="preserve">                     </w:t>
      </w:r>
      <w:r w:rsidRPr="001F2FF9">
        <w:rPr>
          <w:rFonts w:ascii="Times New Roman" w:eastAsia="SimSun" w:hAnsi="Times New Roman"/>
          <w:bCs/>
          <w:color w:val="1C1C1C"/>
          <w:kern w:val="2"/>
          <w:sz w:val="24"/>
          <w:szCs w:val="24"/>
          <w:lang w:val="ro-RO" w:eastAsia="ro-RO"/>
        </w:rPr>
        <w:t xml:space="preserve">web.site: </w:t>
      </w:r>
      <w:hyperlink r:id="rId23" w:history="1">
        <w:r w:rsidRPr="001F2FF9">
          <w:rPr>
            <w:rFonts w:ascii="Times New Roman" w:eastAsia="SimSun" w:hAnsi="Times New Roman"/>
            <w:bCs/>
            <w:color w:val="1C1C1C"/>
            <w:kern w:val="2"/>
            <w:sz w:val="24"/>
            <w:szCs w:val="24"/>
            <w:u w:val="single"/>
            <w:lang w:val="ro-RO" w:eastAsia="ro-RO"/>
          </w:rPr>
          <w:t>www.salard.ro</w:t>
        </w:r>
      </w:hyperlink>
      <w:r w:rsidRPr="001F2FF9">
        <w:rPr>
          <w:rFonts w:ascii="Times New Roman" w:eastAsia="SimSun" w:hAnsi="Times New Roman"/>
          <w:b/>
          <w:bCs/>
          <w:color w:val="1C1C1C"/>
          <w:kern w:val="2"/>
          <w:sz w:val="24"/>
          <w:szCs w:val="24"/>
          <w:lang w:val="ro-RO" w:eastAsia="ro-RO"/>
        </w:rPr>
        <w:t xml:space="preserve"> </w:t>
      </w:r>
      <w:r w:rsidRPr="001F2FF9">
        <w:rPr>
          <w:rFonts w:ascii="Times New Roman" w:eastAsia="SimSun" w:hAnsi="Times New Roman"/>
          <w:kern w:val="2"/>
          <w:sz w:val="24"/>
          <w:szCs w:val="24"/>
        </w:rPr>
        <w:t>___________________________________________________________________________</w:t>
      </w:r>
    </w:p>
    <w:p w:rsidR="00AC1AE4" w:rsidRPr="001F2FF9" w:rsidRDefault="00AC1AE4" w:rsidP="00AC1AE4">
      <w:pPr>
        <w:tabs>
          <w:tab w:val="left" w:pos="570"/>
        </w:tabs>
        <w:spacing w:line="240" w:lineRule="auto"/>
        <w:rPr>
          <w:rFonts w:ascii="Times New Roman" w:eastAsia="Arial" w:hAnsi="Times New Roman"/>
          <w:b/>
          <w:color w:val="00000A"/>
          <w:sz w:val="24"/>
          <w:szCs w:val="24"/>
          <w:lang w:eastAsia="ro-RO"/>
        </w:rPr>
      </w:pP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t xml:space="preserve">            </w:t>
      </w:r>
    </w:p>
    <w:p w:rsidR="00AC1AE4" w:rsidRPr="001F2FF9" w:rsidRDefault="00AC1AE4" w:rsidP="00AC1AE4">
      <w:pPr>
        <w:tabs>
          <w:tab w:val="left" w:pos="570"/>
        </w:tabs>
        <w:spacing w:line="240" w:lineRule="auto"/>
        <w:rPr>
          <w:rFonts w:ascii="Times New Roman" w:hAnsi="Times New Roman"/>
          <w:sz w:val="24"/>
          <w:szCs w:val="24"/>
        </w:rPr>
      </w:pPr>
    </w:p>
    <w:p w:rsidR="00AC1AE4" w:rsidRPr="001F2FF9" w:rsidRDefault="00AC1AE4" w:rsidP="00AC1AE4">
      <w:pPr>
        <w:jc w:val="center"/>
        <w:rPr>
          <w:rFonts w:ascii="Times New Roman" w:hAnsi="Times New Roman"/>
          <w:sz w:val="24"/>
          <w:szCs w:val="24"/>
        </w:rPr>
      </w:pPr>
      <w:r w:rsidRPr="001F2FF9">
        <w:rPr>
          <w:rFonts w:ascii="Times New Roman" w:eastAsia="Arial" w:hAnsi="Times New Roman"/>
          <w:b/>
          <w:color w:val="00000A"/>
          <w:sz w:val="24"/>
          <w:szCs w:val="24"/>
          <w:u w:val="single"/>
          <w:lang w:eastAsia="ro-RO"/>
        </w:rPr>
        <w:t>H O T Ă R Â R E A  Nr. 134</w:t>
      </w: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b/>
          <w:color w:val="00000A"/>
          <w:sz w:val="24"/>
          <w:szCs w:val="24"/>
          <w:lang w:val="ro-RO" w:eastAsia="ro-RO"/>
        </w:rPr>
        <w:t xml:space="preserve">                                                                    </w:t>
      </w:r>
      <w:r w:rsidRPr="001F2FF9">
        <w:rPr>
          <w:rFonts w:ascii="Times New Roman" w:eastAsia="Arial" w:hAnsi="Times New Roman"/>
          <w:b/>
          <w:color w:val="00000A"/>
          <w:sz w:val="24"/>
          <w:szCs w:val="24"/>
          <w:lang w:val="ro-RO" w:eastAsia="ro-RO"/>
        </w:rPr>
        <w:tab/>
      </w:r>
      <w:r w:rsidRPr="001F2FF9">
        <w:rPr>
          <w:rFonts w:ascii="Times New Roman" w:eastAsia="Arial" w:hAnsi="Times New Roman"/>
          <w:b/>
          <w:color w:val="00000A"/>
          <w:sz w:val="24"/>
          <w:szCs w:val="24"/>
          <w:lang w:val="ro-RO" w:eastAsia="ro-RO"/>
        </w:rPr>
        <w:tab/>
        <w:t xml:space="preserve">    din 28.12.2023</w:t>
      </w:r>
      <w:r w:rsidRPr="001F2FF9">
        <w:rPr>
          <w:rFonts w:ascii="Times New Roman" w:eastAsia="Arial" w:hAnsi="Times New Roman"/>
          <w:b/>
          <w:color w:val="00000A"/>
          <w:sz w:val="24"/>
          <w:szCs w:val="24"/>
          <w:lang w:eastAsia="ro-RO"/>
        </w:rPr>
        <w:tab/>
        <w:t xml:space="preserve">     </w:t>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eastAsia="ro-RO"/>
        </w:rPr>
        <w:tab/>
      </w:r>
      <w:r w:rsidRPr="001F2FF9">
        <w:rPr>
          <w:rFonts w:ascii="Times New Roman" w:eastAsia="Arial" w:hAnsi="Times New Roman"/>
          <w:b/>
          <w:color w:val="00000A"/>
          <w:sz w:val="24"/>
          <w:szCs w:val="24"/>
          <w:lang w:val="ro-RO" w:eastAsia="ro-RO"/>
        </w:rPr>
        <w:t xml:space="preserve">                                                                                                       </w:t>
      </w:r>
      <w:r w:rsidRPr="001F2FF9">
        <w:rPr>
          <w:rFonts w:ascii="Times New Roman" w:hAnsi="Times New Roman"/>
          <w:b/>
          <w:sz w:val="24"/>
          <w:szCs w:val="24"/>
          <w:lang w:eastAsia="ro-RO"/>
        </w:rPr>
        <w:t xml:space="preserve"> </w:t>
      </w:r>
      <w:r w:rsidRPr="001F2FF9">
        <w:rPr>
          <w:rFonts w:ascii="Times New Roman" w:hAnsi="Times New Roman"/>
          <w:sz w:val="24"/>
          <w:szCs w:val="24"/>
          <w:lang w:val="ro-RO" w:eastAsia="ro-RO"/>
        </w:rPr>
        <w:t xml:space="preserve">   </w:t>
      </w:r>
      <w:r w:rsidRPr="001F2FF9">
        <w:rPr>
          <w:rFonts w:ascii="Times New Roman" w:hAnsi="Times New Roman"/>
          <w:b/>
          <w:sz w:val="24"/>
          <w:szCs w:val="24"/>
          <w:lang w:eastAsia="ro-RO"/>
        </w:rPr>
        <w:t xml:space="preserve">                                                    </w:t>
      </w:r>
      <w:r w:rsidRPr="001F2FF9">
        <w:rPr>
          <w:rFonts w:ascii="Times New Roman" w:hAnsi="Times New Roman"/>
          <w:sz w:val="24"/>
          <w:szCs w:val="24"/>
          <w:lang w:val="ro-RO" w:eastAsia="ro-RO"/>
        </w:rPr>
        <w:t xml:space="preserve"> </w:t>
      </w:r>
      <w:r w:rsidRPr="001F2FF9">
        <w:rPr>
          <w:rFonts w:ascii="Times New Roman" w:hAnsi="Times New Roman"/>
          <w:sz w:val="24"/>
          <w:szCs w:val="24"/>
          <w:lang w:val="ro-RO" w:eastAsia="ro-RO"/>
        </w:rPr>
        <w:tab/>
        <w:t xml:space="preserve">        privind</w:t>
      </w:r>
      <w:r w:rsidRPr="001F2FF9">
        <w:rPr>
          <w:rFonts w:ascii="Times New Roman" w:hAnsi="Times New Roman"/>
          <w:sz w:val="24"/>
          <w:szCs w:val="24"/>
          <w:lang w:eastAsia="ro-RO"/>
        </w:rPr>
        <w:t xml:space="preserve"> </w:t>
      </w:r>
      <w:r w:rsidRPr="001F2FF9">
        <w:rPr>
          <w:rFonts w:ascii="Times New Roman" w:hAnsi="Times New Roman"/>
          <w:sz w:val="24"/>
          <w:szCs w:val="24"/>
          <w:lang w:val="ro-RO" w:eastAsia="ro-RO"/>
        </w:rPr>
        <w:t xml:space="preserve">aprobarea procesului - verbal al  şedinţei extraordinare  a  Consiliului local  </w:t>
      </w:r>
      <w:r w:rsidRPr="001F2FF9">
        <w:rPr>
          <w:rFonts w:ascii="Times New Roman" w:hAnsi="Times New Roman"/>
          <w:sz w:val="24"/>
          <w:szCs w:val="24"/>
          <w:lang w:val="ro-RO" w:eastAsia="ro-RO"/>
        </w:rPr>
        <w:tab/>
      </w:r>
      <w:r w:rsidRPr="001F2FF9">
        <w:rPr>
          <w:rFonts w:ascii="Times New Roman" w:hAnsi="Times New Roman"/>
          <w:sz w:val="24"/>
          <w:szCs w:val="24"/>
          <w:lang w:val="ro-RO" w:eastAsia="ro-RO"/>
        </w:rPr>
        <w:tab/>
        <w:t xml:space="preserve">   al comunei SĂLARD  din data de  20 decembrie   2023</w:t>
      </w:r>
    </w:p>
    <w:p w:rsidR="00AC1AE4" w:rsidRPr="001F2FF9" w:rsidRDefault="00AC1AE4" w:rsidP="00AC1AE4">
      <w:pPr>
        <w:tabs>
          <w:tab w:val="left" w:pos="570"/>
        </w:tabs>
        <w:spacing w:before="240" w:after="60"/>
        <w:rPr>
          <w:rFonts w:ascii="Times New Roman" w:eastAsia="Arial" w:hAnsi="Times New Roman"/>
          <w:sz w:val="24"/>
          <w:szCs w:val="24"/>
          <w:lang w:val="ro-RO"/>
        </w:rPr>
      </w:pPr>
      <w:r w:rsidRPr="001F2FF9">
        <w:rPr>
          <w:rFonts w:ascii="Times New Roman" w:hAnsi="Times New Roman"/>
          <w:color w:val="000000"/>
          <w:sz w:val="24"/>
          <w:szCs w:val="24"/>
          <w:lang w:val="ro-RO" w:eastAsia="ro-RO"/>
        </w:rPr>
        <w:t xml:space="preserve">   </w:t>
      </w:r>
      <w:r w:rsidRPr="001F2FF9">
        <w:rPr>
          <w:rFonts w:ascii="Times New Roman" w:hAnsi="Times New Roman"/>
          <w:color w:val="000000"/>
          <w:sz w:val="24"/>
          <w:szCs w:val="24"/>
          <w:lang w:val="ro-RO" w:eastAsia="ro-RO"/>
        </w:rPr>
        <w:tab/>
        <w:t xml:space="preserve"> Având  în  vedere  Dispoziția  primarului nr. 202/22.12.2023  privind  convocarea  ședintei  ordinare  a  Consiliului  Local  al  Comunei  Sălard  pentru  data de 28.12.2023,                                             </w:t>
      </w:r>
      <w:r w:rsidRPr="001F2FF9">
        <w:rPr>
          <w:rFonts w:ascii="Times New Roman" w:hAnsi="Times New Roman"/>
          <w:color w:val="000000"/>
          <w:sz w:val="24"/>
          <w:szCs w:val="24"/>
          <w:lang w:val="ro-RO" w:eastAsia="ro-RO"/>
        </w:rPr>
        <w:tab/>
        <w:t xml:space="preserve">Luând în considerare   prevederile  art. 138,alin.15 din  OUG  Nr.57/2019 privind Codul administrativ,                                                                                                                                                     </w:t>
      </w:r>
      <w:r w:rsidRPr="001F2FF9">
        <w:rPr>
          <w:rFonts w:ascii="Times New Roman" w:hAnsi="Times New Roman"/>
          <w:bCs/>
          <w:color w:val="000000"/>
          <w:sz w:val="24"/>
          <w:szCs w:val="24"/>
          <w:lang w:val="ro-RO" w:eastAsia="ro-RO"/>
        </w:rPr>
        <w:t xml:space="preserve">         </w:t>
      </w:r>
      <w:r w:rsidRPr="001F2FF9">
        <w:rPr>
          <w:rFonts w:ascii="Times New Roman" w:hAnsi="Times New Roman"/>
          <w:color w:val="000000"/>
          <w:sz w:val="24"/>
          <w:szCs w:val="24"/>
        </w:rPr>
        <w:t xml:space="preserve">                                                                                                            </w:t>
      </w:r>
      <w:r w:rsidRPr="001F2FF9">
        <w:rPr>
          <w:rFonts w:ascii="Times New Roman" w:eastAsia="Arial" w:hAnsi="Times New Roman"/>
          <w:color w:val="000000"/>
          <w:sz w:val="24"/>
          <w:szCs w:val="24"/>
        </w:rPr>
        <w:t xml:space="preserve">     </w:t>
      </w:r>
      <w:r w:rsidRPr="001F2FF9">
        <w:rPr>
          <w:rFonts w:ascii="Times New Roman" w:hAnsi="Times New Roman"/>
          <w:color w:val="000000"/>
          <w:sz w:val="24"/>
          <w:szCs w:val="24"/>
        </w:rPr>
        <w:t xml:space="preserve">                                                                                                                                                   </w:t>
      </w:r>
      <w:r w:rsidRPr="001F2FF9">
        <w:rPr>
          <w:rFonts w:ascii="Times New Roman" w:hAnsi="Times New Roman"/>
          <w:bCs/>
          <w:color w:val="000000"/>
          <w:sz w:val="24"/>
          <w:szCs w:val="24"/>
          <w:lang w:val="ro-RO"/>
        </w:rPr>
        <w:t xml:space="preserve">         </w:t>
      </w:r>
      <w:r w:rsidRPr="001F2FF9">
        <w:rPr>
          <w:rFonts w:ascii="Times New Roman" w:hAnsi="Times New Roman"/>
          <w:bCs/>
          <w:color w:val="000000"/>
          <w:sz w:val="24"/>
          <w:szCs w:val="24"/>
          <w:lang w:val="ro-RO"/>
        </w:rPr>
        <w:tab/>
        <w:t>În    temeiul  art.196, alin(1) , lit a)  din OUG  Nr.57/2019 privind Codul administrativ,cu modificările și completările ulterioare ,</w:t>
      </w:r>
      <w:r w:rsidRPr="001F2FF9">
        <w:rPr>
          <w:rFonts w:ascii="Times New Roman" w:eastAsia="Arial" w:hAnsi="Times New Roman"/>
          <w:sz w:val="24"/>
          <w:szCs w:val="24"/>
          <w:lang w:val="ro-RO"/>
        </w:rPr>
        <w:t xml:space="preserve"> </w:t>
      </w:r>
    </w:p>
    <w:p w:rsidR="00AC1AE4" w:rsidRPr="001F2FF9" w:rsidRDefault="00AC1AE4" w:rsidP="00AC1AE4">
      <w:pPr>
        <w:spacing w:line="360" w:lineRule="auto"/>
        <w:ind w:right="631"/>
        <w:jc w:val="center"/>
        <w:rPr>
          <w:rFonts w:ascii="Times New Roman" w:hAnsi="Times New Roman"/>
          <w:sz w:val="24"/>
          <w:szCs w:val="24"/>
        </w:rPr>
      </w:pPr>
      <w:r w:rsidRPr="001F2FF9">
        <w:rPr>
          <w:rFonts w:ascii="Times New Roman" w:hAnsi="Times New Roman"/>
          <w:b/>
          <w:bCs/>
          <w:iCs/>
          <w:sz w:val="24"/>
          <w:szCs w:val="24"/>
          <w:lang w:val="ro-RO"/>
        </w:rPr>
        <w:t xml:space="preserve">         </w:t>
      </w:r>
      <w:r w:rsidRPr="001F2FF9">
        <w:rPr>
          <w:rFonts w:ascii="Times New Roman" w:eastAsia="Arial" w:hAnsi="Times New Roman"/>
          <w:b/>
          <w:bCs/>
          <w:iCs/>
          <w:sz w:val="24"/>
          <w:szCs w:val="24"/>
          <w:lang w:val="ro-RO"/>
        </w:rPr>
        <w:tab/>
      </w:r>
      <w:r w:rsidRPr="001F2FF9">
        <w:rPr>
          <w:rFonts w:ascii="Times New Roman" w:eastAsia="Arial" w:hAnsi="Times New Roman"/>
          <w:b/>
          <w:bCs/>
          <w:iCs/>
          <w:color w:val="00000A"/>
          <w:sz w:val="24"/>
          <w:szCs w:val="24"/>
          <w:lang w:val="ro-RO"/>
        </w:rPr>
        <w:t xml:space="preserve">  </w:t>
      </w:r>
      <w:r w:rsidRPr="001F2FF9">
        <w:rPr>
          <w:rFonts w:ascii="Times New Roman" w:eastAsia="Arial" w:hAnsi="Times New Roman"/>
          <w:b/>
          <w:bCs/>
          <w:iCs/>
          <w:color w:val="000000"/>
          <w:sz w:val="24"/>
          <w:szCs w:val="24"/>
          <w:highlight w:val="white"/>
          <w:lang w:val="ro-RO" w:eastAsia="zh-CN" w:bidi="ar"/>
        </w:rPr>
        <w:t xml:space="preserve"> CONSILIUL LOCAL AL COMUNEI SĂLARD                                                             </w:t>
      </w:r>
      <w:r w:rsidRPr="001F2FF9">
        <w:rPr>
          <w:rFonts w:ascii="Times New Roman" w:eastAsia="Arial" w:hAnsi="Times New Roman"/>
          <w:b/>
          <w:bCs/>
          <w:iCs/>
          <w:color w:val="000000"/>
          <w:sz w:val="24"/>
          <w:szCs w:val="24"/>
          <w:highlight w:val="white"/>
          <w:lang w:val="ro-RO" w:eastAsia="zh-CN" w:bidi="ar"/>
        </w:rPr>
        <w:tab/>
        <w:t xml:space="preserve">HOTĂRĂȘTE:    </w:t>
      </w:r>
    </w:p>
    <w:p w:rsidR="00AC1AE4" w:rsidRPr="001F2FF9" w:rsidRDefault="00AC1AE4" w:rsidP="00AC1AE4">
      <w:pPr>
        <w:ind w:firstLine="709"/>
        <w:rPr>
          <w:rStyle w:val="Robust"/>
          <w:rFonts w:ascii="Times New Roman" w:eastAsia="Arial" w:hAnsi="Times New Roman"/>
          <w:b w:val="0"/>
          <w:sz w:val="24"/>
          <w:szCs w:val="24"/>
        </w:rPr>
      </w:pPr>
      <w:r w:rsidRPr="001F2FF9">
        <w:rPr>
          <w:rStyle w:val="Robust"/>
          <w:rFonts w:ascii="Times New Roman" w:eastAsia="Arial" w:hAnsi="Times New Roman"/>
          <w:b w:val="0"/>
          <w:sz w:val="24"/>
          <w:szCs w:val="24"/>
        </w:rPr>
        <w:t xml:space="preserve">    </w:t>
      </w:r>
      <w:r w:rsidRPr="001F2FF9">
        <w:rPr>
          <w:rStyle w:val="Robust"/>
          <w:rFonts w:ascii="Times New Roman" w:eastAsia="Arial" w:hAnsi="Times New Roman"/>
          <w:sz w:val="24"/>
          <w:szCs w:val="24"/>
        </w:rPr>
        <w:t>Art.1.</w:t>
      </w:r>
      <w:r w:rsidRPr="001F2FF9">
        <w:rPr>
          <w:rStyle w:val="Robust"/>
          <w:rFonts w:ascii="Times New Roman" w:eastAsia="Arial" w:hAnsi="Times New Roman"/>
          <w:b w:val="0"/>
          <w:sz w:val="24"/>
          <w:szCs w:val="24"/>
        </w:rPr>
        <w:t xml:space="preserve"> Se </w:t>
      </w:r>
      <w:proofErr w:type="gramStart"/>
      <w:r w:rsidRPr="001F2FF9">
        <w:rPr>
          <w:rStyle w:val="Robust"/>
          <w:rFonts w:ascii="Times New Roman" w:eastAsia="Arial" w:hAnsi="Times New Roman"/>
          <w:b w:val="0"/>
          <w:sz w:val="24"/>
          <w:szCs w:val="24"/>
        </w:rPr>
        <w:t>aprobă  procesul</w:t>
      </w:r>
      <w:proofErr w:type="gramEnd"/>
      <w:r w:rsidRPr="001F2FF9">
        <w:rPr>
          <w:rStyle w:val="Robust"/>
          <w:rFonts w:ascii="Times New Roman" w:eastAsia="Arial" w:hAnsi="Times New Roman"/>
          <w:b w:val="0"/>
          <w:sz w:val="24"/>
          <w:szCs w:val="24"/>
        </w:rPr>
        <w:t xml:space="preserve"> - verbal al  şedinţei  extraordinare  a  Consiliului local al comunei SĂLARD  din data de  20 decembrie 2023 , prezentat în anexă .                                               </w:t>
      </w:r>
    </w:p>
    <w:p w:rsidR="00AC1AE4" w:rsidRPr="001F2FF9" w:rsidRDefault="00AC1AE4" w:rsidP="00AC1AE4">
      <w:pPr>
        <w:rPr>
          <w:rStyle w:val="Robust"/>
          <w:rFonts w:ascii="Times New Roman" w:eastAsia="Liberation Serif" w:hAnsi="Times New Roman"/>
          <w:b w:val="0"/>
          <w:sz w:val="24"/>
          <w:szCs w:val="24"/>
        </w:rPr>
      </w:pPr>
      <w:r w:rsidRPr="001F2FF9">
        <w:rPr>
          <w:rStyle w:val="Robust"/>
          <w:rFonts w:ascii="Times New Roman" w:eastAsia="Arial" w:hAnsi="Times New Roman"/>
          <w:sz w:val="24"/>
          <w:szCs w:val="24"/>
        </w:rPr>
        <w:t xml:space="preserve">                Art.2.</w:t>
      </w:r>
      <w:r w:rsidRPr="001F2FF9">
        <w:rPr>
          <w:rStyle w:val="Robust"/>
          <w:rFonts w:ascii="Times New Roman" w:eastAsia="Arial" w:hAnsi="Times New Roman"/>
          <w:b w:val="0"/>
          <w:sz w:val="24"/>
          <w:szCs w:val="24"/>
        </w:rPr>
        <w:t xml:space="preserve">Procesul -verbal al sedinței </w:t>
      </w:r>
      <w:proofErr w:type="gramStart"/>
      <w:r w:rsidRPr="001F2FF9">
        <w:rPr>
          <w:rStyle w:val="Robust"/>
          <w:rFonts w:ascii="Times New Roman" w:eastAsia="Arial" w:hAnsi="Times New Roman"/>
          <w:b w:val="0"/>
          <w:sz w:val="24"/>
          <w:szCs w:val="24"/>
        </w:rPr>
        <w:t>extraordinare  din</w:t>
      </w:r>
      <w:proofErr w:type="gramEnd"/>
      <w:r w:rsidRPr="001F2FF9">
        <w:rPr>
          <w:rStyle w:val="Robust"/>
          <w:rFonts w:ascii="Times New Roman" w:eastAsia="Arial" w:hAnsi="Times New Roman"/>
          <w:b w:val="0"/>
          <w:sz w:val="24"/>
          <w:szCs w:val="24"/>
        </w:rPr>
        <w:t xml:space="preserve"> data de 20 decembrie    2023 a fost aprobat în  forma propusă .        </w:t>
      </w:r>
      <w:r w:rsidRPr="001F2FF9">
        <w:rPr>
          <w:rStyle w:val="Robust"/>
          <w:rFonts w:ascii="Times New Roman" w:eastAsia="Arial" w:hAnsi="Times New Roman"/>
          <w:b w:val="0"/>
          <w:sz w:val="24"/>
          <w:szCs w:val="24"/>
        </w:rPr>
        <w:tab/>
        <w:t xml:space="preserve">                                                                                                                                                </w:t>
      </w:r>
      <w:r w:rsidRPr="001F2FF9">
        <w:rPr>
          <w:rStyle w:val="Robust"/>
          <w:rFonts w:ascii="Times New Roman" w:eastAsia="Arial" w:hAnsi="Times New Roman"/>
          <w:b w:val="0"/>
          <w:sz w:val="24"/>
          <w:szCs w:val="24"/>
        </w:rPr>
        <w:tab/>
      </w:r>
      <w:r w:rsidRPr="001F2FF9">
        <w:rPr>
          <w:rStyle w:val="Robust"/>
          <w:rFonts w:ascii="Times New Roman" w:eastAsia="Arial" w:hAnsi="Times New Roman"/>
          <w:sz w:val="24"/>
          <w:szCs w:val="24"/>
        </w:rPr>
        <w:t xml:space="preserve">    Art.3</w:t>
      </w:r>
      <w:r w:rsidRPr="001F2FF9">
        <w:rPr>
          <w:rStyle w:val="Robust"/>
          <w:rFonts w:ascii="Times New Roman" w:eastAsia="Arial" w:hAnsi="Times New Roman"/>
          <w:b w:val="0"/>
          <w:sz w:val="24"/>
          <w:szCs w:val="24"/>
        </w:rPr>
        <w:t>.Prezenta hotărâre se comunică prin grija secretarului general cu:                                                           - Instituţia Prefectului - Judeţul Bihor                                                                                                                     -</w:t>
      </w:r>
      <w:r w:rsidRPr="001F2FF9">
        <w:rPr>
          <w:rStyle w:val="Robust"/>
          <w:rFonts w:ascii="Times New Roman" w:eastAsia="Liberation Serif" w:hAnsi="Times New Roman"/>
          <w:b w:val="0"/>
          <w:sz w:val="24"/>
          <w:szCs w:val="24"/>
        </w:rPr>
        <w:t xml:space="preserve"> Primarul comunei Sălard     </w:t>
      </w:r>
    </w:p>
    <w:p w:rsidR="00AC1AE4" w:rsidRPr="001F2FF9" w:rsidRDefault="00AC1AE4" w:rsidP="00AC1AE4">
      <w:pPr>
        <w:rPr>
          <w:rFonts w:ascii="Times New Roman" w:hAnsi="Times New Roman"/>
          <w:sz w:val="24"/>
          <w:szCs w:val="24"/>
        </w:rPr>
      </w:pPr>
      <w:r w:rsidRPr="001F2FF9">
        <w:rPr>
          <w:rStyle w:val="Robust"/>
          <w:rFonts w:ascii="Times New Roman" w:eastAsia="Liberation Serif" w:hAnsi="Times New Roman"/>
          <w:b w:val="0"/>
          <w:sz w:val="24"/>
          <w:szCs w:val="24"/>
        </w:rPr>
        <w:t xml:space="preserve">                                                                                                                               </w:t>
      </w:r>
      <w:r w:rsidRPr="001F2FF9">
        <w:rPr>
          <w:rStyle w:val="Robust"/>
          <w:rFonts w:ascii="Times New Roman" w:hAnsi="Times New Roman"/>
          <w:b w:val="0"/>
          <w:sz w:val="24"/>
          <w:szCs w:val="24"/>
        </w:rPr>
        <w:t xml:space="preserve">                                                             </w:t>
      </w:r>
      <w:r w:rsidRPr="001F2FF9">
        <w:rPr>
          <w:rStyle w:val="Robust"/>
          <w:rFonts w:ascii="Times New Roman" w:eastAsia="Arial" w:hAnsi="Times New Roman"/>
          <w:b w:val="0"/>
          <w:sz w:val="24"/>
          <w:szCs w:val="24"/>
        </w:rPr>
        <w:t xml:space="preserve">                                                             </w:t>
      </w:r>
      <w:r w:rsidRPr="001F2FF9">
        <w:rPr>
          <w:rFonts w:ascii="Times New Roman" w:eastAsia="Arial" w:hAnsi="Times New Roman"/>
          <w:color w:val="00000A"/>
          <w:sz w:val="24"/>
          <w:szCs w:val="24"/>
        </w:rPr>
        <w:tab/>
      </w:r>
      <w:r w:rsidRPr="001F2FF9">
        <w:rPr>
          <w:rFonts w:ascii="Times New Roman" w:eastAsia="Arial" w:hAnsi="Times New Roman"/>
          <w:color w:val="00000A"/>
          <w:sz w:val="24"/>
          <w:szCs w:val="24"/>
        </w:rPr>
        <w:tab/>
      </w:r>
    </w:p>
    <w:p w:rsidR="00AC1AE4" w:rsidRPr="001F2FF9" w:rsidRDefault="00AC1AE4" w:rsidP="00AC1AE4">
      <w:pPr>
        <w:numPr>
          <w:ilvl w:val="0"/>
          <w:numId w:val="1"/>
        </w:numPr>
        <w:tabs>
          <w:tab w:val="clear" w:pos="0"/>
          <w:tab w:val="num" w:pos="1418"/>
        </w:tabs>
        <w:spacing w:line="240" w:lineRule="auto"/>
        <w:ind w:left="0"/>
        <w:rPr>
          <w:rFonts w:ascii="Times New Roman" w:hAnsi="Times New Roman"/>
          <w:sz w:val="24"/>
          <w:szCs w:val="24"/>
        </w:rPr>
      </w:pP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p>
    <w:p w:rsidR="00AC1AE4" w:rsidRPr="001F2FF9" w:rsidRDefault="00AC1AE4" w:rsidP="00AC1AE4">
      <w:pPr>
        <w:numPr>
          <w:ilvl w:val="0"/>
          <w:numId w:val="1"/>
        </w:numPr>
        <w:tabs>
          <w:tab w:val="clear" w:pos="0"/>
          <w:tab w:val="num" w:pos="1418"/>
        </w:tabs>
        <w:spacing w:line="240" w:lineRule="auto"/>
        <w:ind w:left="0"/>
        <w:rPr>
          <w:rFonts w:ascii="Times New Roman" w:hAnsi="Times New Roman"/>
          <w:sz w:val="24"/>
          <w:szCs w:val="24"/>
        </w:rPr>
      </w:pPr>
      <w:r w:rsidRPr="001F2FF9">
        <w:rPr>
          <w:rFonts w:ascii="Times New Roman" w:eastAsia="Arial" w:hAnsi="Times New Roman"/>
          <w:b/>
          <w:bCs/>
          <w:sz w:val="24"/>
          <w:szCs w:val="24"/>
          <w:lang w:val="ro-RO"/>
        </w:rPr>
        <w:t xml:space="preserve">          JOZSEF-ROLLAND GUBA</w:t>
      </w:r>
      <w:r w:rsidRPr="001F2FF9">
        <w:rPr>
          <w:rFonts w:ascii="Times New Roman" w:hAnsi="Times New Roman"/>
          <w:b/>
          <w:bCs/>
          <w:sz w:val="24"/>
          <w:szCs w:val="24"/>
          <w:lang w:val="ro-RO"/>
        </w:rPr>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SECRETAR GENERAL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ADRIANA-GABRIELA DAMIAN</w:t>
      </w:r>
    </w:p>
    <w:p w:rsidR="00AC1AE4" w:rsidRPr="001F2FF9" w:rsidRDefault="00AC1AE4" w:rsidP="00AC1AE4">
      <w:pPr>
        <w:tabs>
          <w:tab w:val="left" w:pos="2460"/>
        </w:tabs>
        <w:spacing w:line="240" w:lineRule="auto"/>
        <w:rPr>
          <w:rFonts w:ascii="Times New Roman" w:hAnsi="Times New Roman"/>
          <w:b/>
          <w:bCs/>
          <w:sz w:val="24"/>
          <w:szCs w:val="24"/>
          <w:lang w:val="ro-RO"/>
        </w:rPr>
      </w:pPr>
      <w:r w:rsidRPr="001F2FF9">
        <w:rPr>
          <w:rFonts w:ascii="Times New Roman" w:hAnsi="Times New Roman"/>
          <w:b/>
          <w:bCs/>
          <w:sz w:val="24"/>
          <w:szCs w:val="24"/>
          <w:lang w:val="ro-RO"/>
        </w:rPr>
        <w:tab/>
      </w:r>
    </w:p>
    <w:p w:rsidR="00AC1AE4" w:rsidRDefault="00AC1AE4" w:rsidP="00AC1AE4">
      <w:pPr>
        <w:spacing w:line="240" w:lineRule="auto"/>
        <w:rPr>
          <w:rFonts w:ascii="Times New Roman" w:eastAsia="Arial" w:hAnsi="Times New Roman"/>
          <w:b/>
          <w:bCs/>
          <w:iCs/>
          <w:color w:val="000000"/>
          <w:sz w:val="24"/>
          <w:szCs w:val="24"/>
          <w:lang w:val="ro-RO" w:eastAsia="ro-RO"/>
        </w:rPr>
      </w:pPr>
    </w:p>
    <w:p w:rsidR="001F2FF9" w:rsidRPr="001F2FF9" w:rsidRDefault="001F2FF9" w:rsidP="00AC1AE4">
      <w:pPr>
        <w:spacing w:line="240" w:lineRule="auto"/>
        <w:rPr>
          <w:rFonts w:ascii="Times New Roman" w:eastAsia="Arial" w:hAnsi="Times New Roman"/>
          <w:b/>
          <w:bCs/>
          <w:iCs/>
          <w:color w:val="000000"/>
          <w:sz w:val="24"/>
          <w:szCs w:val="24"/>
          <w:lang w:val="ro-RO" w:eastAsia="ro-RO"/>
        </w:rPr>
      </w:pPr>
    </w:p>
    <w:p w:rsidR="00AC1AE4" w:rsidRPr="001F2FF9" w:rsidRDefault="00AC1AE4" w:rsidP="00AC1AE4">
      <w:pPr>
        <w:spacing w:line="240" w:lineRule="auto"/>
        <w:rPr>
          <w:rFonts w:ascii="Times New Roman" w:hAnsi="Times New Roman"/>
          <w:sz w:val="24"/>
          <w:szCs w:val="24"/>
        </w:rPr>
      </w:pPr>
      <w:r w:rsidRPr="001F2FF9">
        <w:rPr>
          <w:rFonts w:ascii="Times New Roman" w:eastAsia="Liberation Serif" w:hAnsi="Times New Roman"/>
          <w:b/>
          <w:bCs/>
          <w:color w:val="00000A"/>
          <w:sz w:val="24"/>
          <w:szCs w:val="24"/>
          <w:lang w:eastAsia="ro-RO"/>
        </w:rPr>
        <w:t>Cvorum</w:t>
      </w:r>
      <w:proofErr w:type="gramStart"/>
      <w:r w:rsidRPr="001F2FF9">
        <w:rPr>
          <w:rFonts w:ascii="Times New Roman" w:eastAsia="Liberation Serif" w:hAnsi="Times New Roman"/>
          <w:b/>
          <w:bCs/>
          <w:color w:val="00000A"/>
          <w:sz w:val="24"/>
          <w:szCs w:val="24"/>
          <w:lang w:eastAsia="ro-RO"/>
        </w:rPr>
        <w:t>:13</w:t>
      </w:r>
      <w:proofErr w:type="gramEnd"/>
      <w:r w:rsidRPr="001F2FF9">
        <w:rPr>
          <w:rFonts w:ascii="Times New Roman" w:eastAsia="Liberation Serif" w:hAnsi="Times New Roman"/>
          <w:b/>
          <w:bCs/>
          <w:color w:val="00000A"/>
          <w:sz w:val="24"/>
          <w:szCs w:val="24"/>
          <w:lang w:eastAsia="ro-RO"/>
        </w:rPr>
        <w:t xml:space="preserve"> voturi“pentru”,0 voturi”împotrivă”,0“abtineri”,din totalul de 13 consilieri în funcție </w:t>
      </w:r>
    </w:p>
    <w:p w:rsidR="00AC1AE4" w:rsidRPr="001F2FF9" w:rsidRDefault="00AC1AE4" w:rsidP="00114D0D">
      <w:pPr>
        <w:spacing w:before="57" w:after="257" w:line="240" w:lineRule="auto"/>
        <w:rPr>
          <w:rFonts w:ascii="Times New Roman" w:eastAsia="Arial" w:hAnsi="Times New Roman"/>
          <w:b/>
          <w:bCs/>
          <w:iCs/>
          <w:color w:val="000000"/>
          <w:sz w:val="24"/>
          <w:szCs w:val="24"/>
          <w:lang w:val="ro-RO" w:eastAsia="ro-RO"/>
        </w:rPr>
      </w:pPr>
    </w:p>
    <w:p w:rsidR="00AC1AE4" w:rsidRPr="001F2FF9" w:rsidRDefault="00AC1AE4" w:rsidP="00114D0D">
      <w:pPr>
        <w:spacing w:before="57" w:after="257" w:line="240" w:lineRule="auto"/>
        <w:rPr>
          <w:rFonts w:ascii="Times New Roman" w:hAnsi="Times New Roman"/>
          <w:sz w:val="24"/>
          <w:szCs w:val="24"/>
        </w:rPr>
      </w:pPr>
    </w:p>
    <w:p w:rsidR="00AB37AA" w:rsidRPr="001F2FF9" w:rsidRDefault="009913A8" w:rsidP="00AB37AA">
      <w:pPr>
        <w:ind w:left="1418"/>
        <w:jc w:val="center"/>
        <w:rPr>
          <w:rFonts w:ascii="Times New Roman" w:eastAsia="Arial" w:hAnsi="Times New Roman"/>
          <w:bCs/>
          <w:color w:val="1C1C1C"/>
          <w:kern w:val="2"/>
          <w:sz w:val="24"/>
          <w:szCs w:val="24"/>
          <w:lang w:val="ro-RO" w:eastAsia="ro-RO"/>
        </w:rPr>
      </w:pPr>
      <w:r w:rsidRPr="001F2FF9">
        <w:rPr>
          <w:rFonts w:ascii="Times New Roman" w:eastAsia="Liberation Serif" w:hAnsi="Times New Roman"/>
          <w:b/>
          <w:bCs/>
          <w:color w:val="00000A"/>
          <w:sz w:val="24"/>
          <w:szCs w:val="24"/>
          <w:lang w:eastAsia="ro-RO"/>
        </w:rPr>
        <w:lastRenderedPageBreak/>
        <w:t xml:space="preserve">    </w:t>
      </w:r>
      <w:r w:rsidR="00AB37AA" w:rsidRPr="001F2FF9">
        <w:rPr>
          <w:rFonts w:ascii="Times New Roman" w:hAnsi="Times New Roman"/>
          <w:noProof/>
          <w:sz w:val="24"/>
          <w:szCs w:val="24"/>
          <w:lang w:val="ro-RO" w:eastAsia="ro-RO"/>
        </w:rPr>
        <w:drawing>
          <wp:anchor distT="0" distB="0" distL="114300" distR="114300" simplePos="0" relativeHeight="251681792" behindDoc="0" locked="0" layoutInCell="1" allowOverlap="1">
            <wp:simplePos x="0" y="0"/>
            <wp:positionH relativeFrom="margin">
              <wp:posOffset>5344795</wp:posOffset>
            </wp:positionH>
            <wp:positionV relativeFrom="margin">
              <wp:posOffset>-203200</wp:posOffset>
            </wp:positionV>
            <wp:extent cx="1000125" cy="1272540"/>
            <wp:effectExtent l="0" t="0" r="9525" b="3810"/>
            <wp:wrapSquare wrapText="bothSides"/>
            <wp:docPr id="18" name="Imagine 1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7AA" w:rsidRPr="001F2FF9">
        <w:rPr>
          <w:rFonts w:ascii="Times New Roman" w:hAnsi="Times New Roman"/>
          <w:noProof/>
          <w:sz w:val="24"/>
          <w:szCs w:val="24"/>
          <w:lang w:val="ro-RO" w:eastAsia="ro-RO"/>
        </w:rPr>
        <w:drawing>
          <wp:anchor distT="0" distB="0" distL="114300" distR="114300" simplePos="0" relativeHeight="25168076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7" name="Imagine 1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7AA" w:rsidRPr="001F2FF9">
        <w:rPr>
          <w:rFonts w:ascii="Times New Roman" w:hAnsi="Times New Roman"/>
          <w:noProof/>
          <w:sz w:val="24"/>
          <w:szCs w:val="24"/>
          <w:lang w:val="ro-RO" w:eastAsia="ro-RO"/>
        </w:rPr>
        <w:drawing>
          <wp:anchor distT="0" distB="0" distL="114935" distR="114935" simplePos="0" relativeHeight="25167974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B37AA" w:rsidRPr="001F2FF9">
        <w:rPr>
          <w:rFonts w:ascii="Times New Roman" w:hAnsi="Times New Roman"/>
          <w:b/>
          <w:kern w:val="2"/>
          <w:sz w:val="24"/>
          <w:szCs w:val="24"/>
        </w:rPr>
        <w:t xml:space="preserve">ROMÂNIA                                                                                                              JUDEŢUL BIHOR                                             </w:t>
      </w:r>
      <w:r w:rsidR="00AB37AA" w:rsidRPr="001F2FF9">
        <w:rPr>
          <w:rFonts w:ascii="Times New Roman" w:hAnsi="Times New Roman"/>
          <w:b/>
          <w:bCs/>
          <w:color w:val="1C1C1C"/>
          <w:kern w:val="2"/>
          <w:sz w:val="24"/>
          <w:szCs w:val="24"/>
          <w:lang w:eastAsia="ro-RO"/>
        </w:rPr>
        <w:t xml:space="preserve">                                                                                                                      </w:t>
      </w:r>
      <w:r w:rsidR="00AB37AA" w:rsidRPr="001F2FF9">
        <w:rPr>
          <w:rFonts w:ascii="Times New Roman" w:hAnsi="Times New Roman"/>
          <w:b/>
          <w:bCs/>
          <w:color w:val="1C1C1C"/>
          <w:kern w:val="2"/>
          <w:sz w:val="24"/>
          <w:szCs w:val="24"/>
          <w:lang w:val="ro-RO" w:eastAsia="ro-RO"/>
        </w:rPr>
        <w:t xml:space="preserve">CONSILIUL LOCAL AL COMUNEI SĂLARD                                        </w:t>
      </w:r>
      <w:r w:rsidR="00AB37AA" w:rsidRPr="001F2FF9">
        <w:rPr>
          <w:rFonts w:ascii="Times New Roman" w:eastAsia="Arial" w:hAnsi="Times New Roman"/>
          <w:b/>
          <w:bCs/>
          <w:color w:val="1C1C1C"/>
          <w:kern w:val="2"/>
          <w:sz w:val="24"/>
          <w:szCs w:val="24"/>
          <w:lang w:val="pt-BR"/>
        </w:rPr>
        <w:t xml:space="preserve">                        </w:t>
      </w:r>
      <w:r w:rsidR="00AB37AA" w:rsidRPr="001F2FF9">
        <w:rPr>
          <w:rFonts w:ascii="Times New Roman" w:eastAsia="Arial" w:hAnsi="Times New Roman"/>
          <w:b/>
          <w:bCs/>
          <w:color w:val="1C1C1C"/>
          <w:kern w:val="2"/>
          <w:sz w:val="24"/>
          <w:szCs w:val="24"/>
          <w:lang w:val="pt-BR"/>
        </w:rPr>
        <w:tab/>
      </w:r>
      <w:r w:rsidR="00AB37AA" w:rsidRPr="001F2FF9">
        <w:rPr>
          <w:rFonts w:ascii="Times New Roman" w:eastAsia="Arial" w:hAnsi="Times New Roman"/>
          <w:b/>
          <w:bCs/>
          <w:color w:val="1C1C1C"/>
          <w:kern w:val="2"/>
          <w:sz w:val="24"/>
          <w:szCs w:val="24"/>
          <w:lang w:val="pt-BR"/>
        </w:rPr>
        <w:tab/>
        <w:t xml:space="preserve">   </w:t>
      </w:r>
      <w:r w:rsidR="00AB37AA" w:rsidRPr="001F2FF9">
        <w:rPr>
          <w:rFonts w:ascii="Times New Roman" w:eastAsia="Arial" w:hAnsi="Times New Roman"/>
          <w:bCs/>
          <w:color w:val="1C1C1C"/>
          <w:kern w:val="2"/>
          <w:sz w:val="24"/>
          <w:szCs w:val="24"/>
          <w:lang w:val="pt-BR"/>
        </w:rPr>
        <w:t xml:space="preserve">    </w:t>
      </w:r>
      <w:r w:rsidR="00AB37AA" w:rsidRPr="001F2FF9">
        <w:rPr>
          <w:rFonts w:ascii="Times New Roman" w:hAnsi="Times New Roman"/>
          <w:bCs/>
          <w:color w:val="1C1C1C"/>
          <w:kern w:val="2"/>
          <w:sz w:val="24"/>
          <w:szCs w:val="24"/>
          <w:lang w:val="pt-BR"/>
        </w:rPr>
        <w:t>Sălard, Nr .724,C.P. 417450, Judeţul Bihor</w:t>
      </w:r>
      <w:r w:rsidR="00AB37AA" w:rsidRPr="001F2FF9">
        <w:rPr>
          <w:rFonts w:ascii="Times New Roman" w:eastAsia="Arial" w:hAnsi="Times New Roman"/>
          <w:bCs/>
          <w:color w:val="1C1C1C"/>
          <w:kern w:val="2"/>
          <w:sz w:val="24"/>
          <w:szCs w:val="24"/>
        </w:rPr>
        <w:t xml:space="preserve">                 </w:t>
      </w:r>
      <w:r w:rsidR="00AB37AA" w:rsidRPr="001F2FF9">
        <w:rPr>
          <w:rFonts w:ascii="Times New Roman" w:eastAsia="Arial" w:hAnsi="Times New Roman"/>
          <w:bCs/>
          <w:color w:val="1C1C1C"/>
          <w:kern w:val="2"/>
          <w:sz w:val="24"/>
          <w:szCs w:val="24"/>
        </w:rPr>
        <w:tab/>
      </w:r>
      <w:r w:rsidR="00AB37AA" w:rsidRPr="001F2FF9">
        <w:rPr>
          <w:rFonts w:ascii="Times New Roman" w:eastAsia="Arial" w:hAnsi="Times New Roman"/>
          <w:bCs/>
          <w:color w:val="1C1C1C"/>
          <w:kern w:val="2"/>
          <w:sz w:val="24"/>
          <w:szCs w:val="24"/>
        </w:rPr>
        <w:tab/>
        <w:t xml:space="preserve">   </w:t>
      </w:r>
      <w:r w:rsidR="00AB37AA" w:rsidRPr="001F2FF9">
        <w:rPr>
          <w:rFonts w:ascii="Times New Roman" w:hAnsi="Times New Roman"/>
          <w:bCs/>
          <w:color w:val="1C1C1C"/>
          <w:kern w:val="2"/>
          <w:sz w:val="24"/>
          <w:szCs w:val="24"/>
        </w:rPr>
        <w:t>C</w:t>
      </w:r>
      <w:r w:rsidR="00AB37AA" w:rsidRPr="001F2FF9">
        <w:rPr>
          <w:rFonts w:ascii="Times New Roman" w:hAnsi="Times New Roman"/>
          <w:bCs/>
          <w:color w:val="1C1C1C"/>
          <w:kern w:val="2"/>
          <w:sz w:val="24"/>
          <w:szCs w:val="24"/>
          <w:lang w:val="ro-RO"/>
        </w:rPr>
        <w:t>ÎF:4641318,</w:t>
      </w:r>
      <w:r w:rsidR="00AB37AA" w:rsidRPr="001F2FF9">
        <w:rPr>
          <w:rFonts w:ascii="Times New Roman" w:hAnsi="Times New Roman"/>
          <w:bCs/>
          <w:color w:val="1C1C1C"/>
          <w:kern w:val="2"/>
          <w:sz w:val="24"/>
          <w:szCs w:val="24"/>
        </w:rPr>
        <w:t xml:space="preserve"> Tel /Fax: 0259/441049                                                                                                                          e-mail: </w:t>
      </w:r>
      <w:hyperlink r:id="rId24" w:history="1">
        <w:r w:rsidR="00AB37AA" w:rsidRPr="001F2FF9">
          <w:rPr>
            <w:rFonts w:ascii="Times New Roman" w:hAnsi="Times New Roman"/>
            <w:bCs/>
            <w:color w:val="1C1C1C"/>
            <w:kern w:val="2"/>
            <w:sz w:val="24"/>
            <w:szCs w:val="24"/>
          </w:rPr>
          <w:t>primariasalard@yahoo.com</w:t>
        </w:r>
      </w:hyperlink>
      <w:r w:rsidR="00AB37AA" w:rsidRPr="001F2FF9">
        <w:rPr>
          <w:rFonts w:ascii="Times New Roman" w:hAnsi="Times New Roman"/>
          <w:bCs/>
          <w:color w:val="1C1C1C"/>
          <w:kern w:val="2"/>
          <w:sz w:val="24"/>
          <w:szCs w:val="24"/>
        </w:rPr>
        <w:t xml:space="preserve"> ,</w:t>
      </w:r>
      <w:hyperlink r:id="rId25" w:history="1">
        <w:r w:rsidR="00AB37AA" w:rsidRPr="001F2FF9">
          <w:rPr>
            <w:rFonts w:ascii="Times New Roman" w:hAnsi="Times New Roman"/>
            <w:bCs/>
            <w:color w:val="1C1C1C"/>
            <w:kern w:val="2"/>
            <w:sz w:val="24"/>
            <w:szCs w:val="24"/>
          </w:rPr>
          <w:t>comunasalardbh@gmail.com</w:t>
        </w:r>
      </w:hyperlink>
      <w:r w:rsidR="00AB37AA" w:rsidRPr="001F2FF9">
        <w:rPr>
          <w:rFonts w:ascii="Times New Roman" w:eastAsia="Arial" w:hAnsi="Times New Roman"/>
          <w:bCs/>
          <w:color w:val="1C1C1C"/>
          <w:kern w:val="2"/>
          <w:sz w:val="24"/>
          <w:szCs w:val="24"/>
          <w:lang w:val="ro-RO" w:eastAsia="ro-RO"/>
        </w:rPr>
        <w:t xml:space="preserve">                                                         </w:t>
      </w:r>
      <w:r w:rsidR="00AB37AA" w:rsidRPr="001F2FF9">
        <w:rPr>
          <w:rFonts w:ascii="Times New Roman" w:hAnsi="Times New Roman"/>
          <w:bCs/>
          <w:color w:val="1C1C1C"/>
          <w:kern w:val="2"/>
          <w:sz w:val="24"/>
          <w:szCs w:val="24"/>
          <w:lang w:val="ro-RO" w:eastAsia="ro-RO"/>
        </w:rPr>
        <w:t xml:space="preserve">web.site: </w:t>
      </w:r>
      <w:hyperlink r:id="rId26" w:history="1">
        <w:r w:rsidR="00AB37AA" w:rsidRPr="001F2FF9">
          <w:rPr>
            <w:rFonts w:ascii="Times New Roman" w:hAnsi="Times New Roman"/>
            <w:bCs/>
            <w:color w:val="1C1C1C"/>
            <w:kern w:val="2"/>
            <w:sz w:val="24"/>
            <w:szCs w:val="24"/>
            <w:lang w:val="ro-RO" w:eastAsia="ro-RO"/>
          </w:rPr>
          <w:t>www.salard.ro</w:t>
        </w:r>
      </w:hyperlink>
      <w:r w:rsidR="00AB37AA" w:rsidRPr="001F2FF9">
        <w:rPr>
          <w:rFonts w:ascii="Times New Roman" w:hAnsi="Times New Roman"/>
          <w:b/>
          <w:bCs/>
          <w:color w:val="1C1C1C"/>
          <w:kern w:val="2"/>
          <w:sz w:val="24"/>
          <w:szCs w:val="24"/>
          <w:lang w:val="ro-RO" w:eastAsia="ro-RO"/>
        </w:rPr>
        <w:t xml:space="preserve"> </w:t>
      </w:r>
      <w:r w:rsidR="00AB37AA" w:rsidRPr="001F2FF9">
        <w:rPr>
          <w:rFonts w:ascii="Times New Roman" w:hAnsi="Times New Roman"/>
          <w:kern w:val="2"/>
          <w:sz w:val="24"/>
          <w:szCs w:val="24"/>
        </w:rPr>
        <w:t>______________________________________________________________________</w:t>
      </w:r>
    </w:p>
    <w:p w:rsidR="00AB37AA" w:rsidRPr="001F2FF9" w:rsidRDefault="00AB37AA" w:rsidP="00AB37AA">
      <w:pPr>
        <w:ind w:left="1418"/>
        <w:jc w:val="center"/>
        <w:rPr>
          <w:rFonts w:ascii="Times New Roman" w:hAnsi="Times New Roman"/>
          <w:kern w:val="2"/>
          <w:sz w:val="24"/>
          <w:szCs w:val="24"/>
        </w:rPr>
      </w:pPr>
    </w:p>
    <w:p w:rsidR="00AB37AA" w:rsidRPr="001F2FF9" w:rsidRDefault="00AB37AA" w:rsidP="00AB37AA">
      <w:pPr>
        <w:tabs>
          <w:tab w:val="left" w:pos="570"/>
        </w:tabs>
        <w:spacing w:line="240" w:lineRule="auto"/>
        <w:jc w:val="center"/>
        <w:rPr>
          <w:rFonts w:ascii="Times New Roman" w:hAnsi="Times New Roman"/>
          <w:sz w:val="24"/>
          <w:szCs w:val="24"/>
        </w:rPr>
      </w:pPr>
      <w:r w:rsidRPr="001F2FF9">
        <w:rPr>
          <w:rFonts w:ascii="Times New Roman" w:eastAsia="Arial" w:hAnsi="Times New Roman"/>
          <w:b/>
          <w:sz w:val="24"/>
          <w:szCs w:val="24"/>
          <w:u w:val="single"/>
          <w:lang w:eastAsia="ro-RO"/>
        </w:rPr>
        <w:t xml:space="preserve">H O T Ă R Â R E </w:t>
      </w:r>
      <w:proofErr w:type="gramStart"/>
      <w:r w:rsidRPr="001F2FF9">
        <w:rPr>
          <w:rFonts w:ascii="Times New Roman" w:eastAsia="Arial" w:hAnsi="Times New Roman"/>
          <w:b/>
          <w:sz w:val="24"/>
          <w:szCs w:val="24"/>
          <w:u w:val="single"/>
          <w:lang w:eastAsia="ro-RO"/>
        </w:rPr>
        <w:t>A  Nr</w:t>
      </w:r>
      <w:proofErr w:type="gramEnd"/>
      <w:r w:rsidRPr="001F2FF9">
        <w:rPr>
          <w:rFonts w:ascii="Times New Roman" w:eastAsia="Arial" w:hAnsi="Times New Roman"/>
          <w:b/>
          <w:sz w:val="24"/>
          <w:szCs w:val="24"/>
          <w:u w:val="single"/>
          <w:lang w:eastAsia="ro-RO"/>
        </w:rPr>
        <w:t xml:space="preserve">. </w:t>
      </w:r>
      <w:r w:rsidRPr="001F2FF9">
        <w:rPr>
          <w:rFonts w:ascii="Times New Roman" w:eastAsia="Arial" w:hAnsi="Times New Roman"/>
          <w:b/>
          <w:sz w:val="24"/>
          <w:szCs w:val="24"/>
          <w:lang w:eastAsia="ro-RO"/>
        </w:rPr>
        <w:t xml:space="preserve"> 135                                                                                                              </w:t>
      </w:r>
      <w:r w:rsidRPr="001F2FF9">
        <w:rPr>
          <w:rFonts w:ascii="Times New Roman" w:eastAsia="Arial" w:hAnsi="Times New Roman"/>
          <w:b/>
          <w:sz w:val="24"/>
          <w:szCs w:val="24"/>
          <w:lang w:val="ro-RO" w:eastAsia="ro-RO"/>
        </w:rPr>
        <w:t xml:space="preserve">                                                                                   din 28.12.2023                                                                                                                                     </w:t>
      </w:r>
      <w:r w:rsidRPr="001F2FF9">
        <w:rPr>
          <w:rFonts w:ascii="Times New Roman" w:hAnsi="Times New Roman"/>
          <w:sz w:val="24"/>
          <w:szCs w:val="24"/>
        </w:rPr>
        <w:t>privind aprobarea scutirii impozitului pe clădiri și teren datorat bugetului local al comunei Sălard pe anul 2024  de către Fundația „ Agape „ cu sediul în loc. Sălard Nr.552, Judeţul Bihor</w:t>
      </w:r>
    </w:p>
    <w:p w:rsidR="00AB37AA" w:rsidRPr="001F2FF9" w:rsidRDefault="00AB37AA" w:rsidP="00AB37AA">
      <w:pPr>
        <w:pStyle w:val="NoSpacing"/>
        <w:tabs>
          <w:tab w:val="left" w:pos="570"/>
        </w:tabs>
        <w:overflowPunct w:val="0"/>
        <w:spacing w:before="240" w:after="60"/>
        <w:ind w:right="-180"/>
        <w:jc w:val="center"/>
        <w:rPr>
          <w:rFonts w:ascii="Times New Roman" w:hAnsi="Times New Roman"/>
          <w:sz w:val="24"/>
          <w:szCs w:val="24"/>
        </w:rPr>
      </w:pPr>
    </w:p>
    <w:p w:rsidR="00AB37AA" w:rsidRPr="001F2FF9" w:rsidRDefault="00AB37AA" w:rsidP="00AB37AA">
      <w:pPr>
        <w:pStyle w:val="NoSpacing"/>
        <w:spacing w:line="276" w:lineRule="auto"/>
        <w:ind w:right="-449" w:firstLine="720"/>
        <w:rPr>
          <w:rFonts w:ascii="Times New Roman" w:hAnsi="Times New Roman"/>
          <w:sz w:val="24"/>
          <w:szCs w:val="24"/>
        </w:rPr>
      </w:pPr>
      <w:r w:rsidRPr="001F2FF9">
        <w:rPr>
          <w:rFonts w:ascii="Times New Roman" w:hAnsi="Times New Roman"/>
          <w:sz w:val="24"/>
          <w:szCs w:val="24"/>
        </w:rPr>
        <w:t>Având în vedere Proiectul de hot</w:t>
      </w:r>
      <w:r w:rsidRPr="001F2FF9">
        <w:rPr>
          <w:rFonts w:ascii="Times New Roman" w:hAnsi="Times New Roman"/>
          <w:sz w:val="24"/>
          <w:szCs w:val="24"/>
          <w:lang w:val="ro-RO"/>
        </w:rPr>
        <w:t>ărâ</w:t>
      </w:r>
      <w:r w:rsidRPr="001F2FF9">
        <w:rPr>
          <w:rFonts w:ascii="Times New Roman" w:hAnsi="Times New Roman"/>
          <w:sz w:val="24"/>
          <w:szCs w:val="24"/>
        </w:rPr>
        <w:t xml:space="preserve">re </w:t>
      </w:r>
      <w:r w:rsidRPr="001F2FF9">
        <w:rPr>
          <w:rFonts w:ascii="Times New Roman" w:hAnsi="Times New Roman"/>
          <w:sz w:val="24"/>
          <w:szCs w:val="24"/>
          <w:lang w:val="ro-RO"/>
        </w:rPr>
        <w:t>inițiat</w:t>
      </w:r>
      <w:r w:rsidRPr="001F2FF9">
        <w:rPr>
          <w:rFonts w:ascii="Times New Roman" w:hAnsi="Times New Roman"/>
          <w:sz w:val="24"/>
          <w:szCs w:val="24"/>
        </w:rPr>
        <w:t xml:space="preserve"> de primarul comunei </w:t>
      </w:r>
      <w:r w:rsidRPr="001F2FF9">
        <w:rPr>
          <w:rFonts w:ascii="Times New Roman" w:hAnsi="Times New Roman"/>
          <w:sz w:val="24"/>
          <w:szCs w:val="24"/>
          <w:lang w:val="ro-RO"/>
        </w:rPr>
        <w:t xml:space="preserve">Sălard   ,precum și                   </w:t>
      </w:r>
      <w:r w:rsidRPr="001F2FF9">
        <w:rPr>
          <w:rFonts w:ascii="Times New Roman" w:hAnsi="Times New Roman"/>
          <w:sz w:val="24"/>
          <w:szCs w:val="24"/>
        </w:rPr>
        <w:t xml:space="preserve"> Raportul de specialitate întocmit de Compartimentul  financiar- contabil , impozite si taxe,achizitii                           publice   privind   scutirea impozitului pe clădiri și teren datorat bugetului local al comunei Sălard                               pe</w:t>
      </w:r>
      <w:r w:rsidRPr="001F2FF9">
        <w:rPr>
          <w:rFonts w:ascii="Times New Roman" w:hAnsi="Times New Roman"/>
          <w:sz w:val="24"/>
          <w:szCs w:val="24"/>
          <w:lang w:val="ro-RO"/>
        </w:rPr>
        <w:t xml:space="preserve"> </w:t>
      </w:r>
      <w:r w:rsidRPr="001F2FF9">
        <w:rPr>
          <w:rFonts w:ascii="Times New Roman" w:hAnsi="Times New Roman"/>
          <w:sz w:val="24"/>
          <w:szCs w:val="24"/>
        </w:rPr>
        <w:t>anul  2024 de  către Fundația „ Agape „ cu sediul în loc. Sălard Nr.552, Judeţul Bihor,</w:t>
      </w:r>
    </w:p>
    <w:p w:rsidR="00AB37AA" w:rsidRPr="001F2FF9" w:rsidRDefault="00AB37AA" w:rsidP="00AB37AA">
      <w:pPr>
        <w:spacing w:line="240" w:lineRule="auto"/>
        <w:ind w:right="631"/>
        <w:rPr>
          <w:rFonts w:ascii="Times New Roman" w:eastAsia="Arial" w:hAnsi="Times New Roman"/>
          <w:color w:val="000000"/>
          <w:sz w:val="24"/>
          <w:szCs w:val="24"/>
          <w:lang w:eastAsia="zh-CN" w:bidi="ar"/>
        </w:rPr>
      </w:pPr>
      <w:r w:rsidRPr="001F2FF9">
        <w:rPr>
          <w:rFonts w:ascii="Times New Roman" w:eastAsia="Liberation Serif" w:hAnsi="Times New Roman"/>
          <w:b/>
          <w:sz w:val="24"/>
          <w:szCs w:val="24"/>
          <w:lang w:val="ro-RO"/>
        </w:rPr>
        <w:tab/>
      </w:r>
      <w:bookmarkStart w:id="8" w:name="__DdeLink__297_805283416"/>
      <w:r w:rsidRPr="001F2FF9">
        <w:rPr>
          <w:rFonts w:ascii="Times New Roman" w:hAnsi="Times New Roman"/>
          <w:sz w:val="24"/>
          <w:szCs w:val="24"/>
          <w:lang w:val="fr-FR"/>
        </w:rPr>
        <w:t xml:space="preserve">Tinând cont de :                                                               </w:t>
      </w:r>
      <w:r w:rsidRPr="001F2FF9">
        <w:rPr>
          <w:rFonts w:ascii="Times New Roman" w:hAnsi="Times New Roman"/>
          <w:sz w:val="24"/>
          <w:szCs w:val="24"/>
          <w:lang w:val="ro-RO"/>
        </w:rPr>
        <w:t xml:space="preserve">                                                                                     </w:t>
      </w:r>
      <w:r w:rsidRPr="001F2FF9">
        <w:rPr>
          <w:rFonts w:ascii="Times New Roman" w:hAnsi="Times New Roman"/>
          <w:sz w:val="24"/>
          <w:szCs w:val="24"/>
          <w:lang w:val="fr-FR"/>
        </w:rPr>
        <w:t>-</w:t>
      </w:r>
      <w:r w:rsidRPr="001F2FF9">
        <w:rPr>
          <w:rFonts w:ascii="Times New Roman" w:hAnsi="Times New Roman"/>
          <w:sz w:val="24"/>
          <w:szCs w:val="24"/>
          <w:lang w:val="ro-RO"/>
        </w:rPr>
        <w:t xml:space="preserve">avizul consultativ  al Comisiei din cadrul Consiliului Local al Comunei Sălard,                                                        -referatul de aprobare a primarului comunei Sălard,in calitate de initiator al proiectului dehotărâre                                                                                                                                                                                   -prevederile </w:t>
      </w:r>
      <w:r w:rsidRPr="001F2FF9">
        <w:rPr>
          <w:rFonts w:ascii="Times New Roman" w:hAnsi="Times New Roman"/>
          <w:sz w:val="24"/>
          <w:szCs w:val="24"/>
        </w:rPr>
        <w:t xml:space="preserve">art.456,pct.2,lit.c </w:t>
      </w:r>
      <w:r w:rsidRPr="001F2FF9">
        <w:rPr>
          <w:rFonts w:ascii="Times New Roman" w:hAnsi="Times New Roman"/>
          <w:sz w:val="24"/>
          <w:szCs w:val="24"/>
          <w:lang w:val="ro-RO"/>
        </w:rPr>
        <w:t>din Legea nr.</w:t>
      </w:r>
      <w:r w:rsidRPr="001F2FF9">
        <w:rPr>
          <w:rFonts w:ascii="Times New Roman" w:hAnsi="Times New Roman"/>
          <w:sz w:val="24"/>
          <w:szCs w:val="24"/>
        </w:rPr>
        <w:t>22</w:t>
      </w:r>
      <w:r w:rsidRPr="001F2FF9">
        <w:rPr>
          <w:rFonts w:ascii="Times New Roman" w:hAnsi="Times New Roman"/>
          <w:sz w:val="24"/>
          <w:szCs w:val="24"/>
          <w:lang w:val="ro-RO"/>
        </w:rPr>
        <w:t>7/20</w:t>
      </w:r>
      <w:r w:rsidRPr="001F2FF9">
        <w:rPr>
          <w:rFonts w:ascii="Times New Roman" w:hAnsi="Times New Roman"/>
          <w:sz w:val="24"/>
          <w:szCs w:val="24"/>
        </w:rPr>
        <w:t xml:space="preserve">15 </w:t>
      </w:r>
      <w:r w:rsidRPr="001F2FF9">
        <w:rPr>
          <w:rFonts w:ascii="Times New Roman" w:hAnsi="Times New Roman"/>
          <w:sz w:val="24"/>
          <w:szCs w:val="24"/>
          <w:lang w:val="ro-RO"/>
        </w:rPr>
        <w:t>privind Codul fiscal                                                                                  -</w:t>
      </w:r>
      <w:r w:rsidRPr="001F2FF9">
        <w:rPr>
          <w:rFonts w:ascii="Times New Roman" w:hAnsi="Times New Roman"/>
          <w:sz w:val="24"/>
          <w:szCs w:val="24"/>
        </w:rPr>
        <w:t>cererea</w:t>
      </w:r>
      <w:r w:rsidRPr="001F2FF9">
        <w:rPr>
          <w:rFonts w:ascii="Times New Roman" w:hAnsi="Times New Roman"/>
          <w:bCs/>
          <w:sz w:val="24"/>
          <w:szCs w:val="24"/>
        </w:rPr>
        <w:t xml:space="preserve">  </w:t>
      </w:r>
      <w:r w:rsidRPr="001F2FF9">
        <w:rPr>
          <w:rFonts w:ascii="Times New Roman" w:hAnsi="Times New Roman"/>
          <w:bCs/>
          <w:sz w:val="24"/>
          <w:szCs w:val="24"/>
          <w:lang w:val="ro-RO"/>
        </w:rPr>
        <w:t>î</w:t>
      </w:r>
      <w:r w:rsidRPr="001F2FF9">
        <w:rPr>
          <w:rFonts w:ascii="Times New Roman" w:hAnsi="Times New Roman"/>
          <w:bCs/>
          <w:sz w:val="24"/>
          <w:szCs w:val="24"/>
        </w:rPr>
        <w:t xml:space="preserve">nregistrată sub nr. 8400 din 15.12.2023  depusă de </w:t>
      </w:r>
      <w:r w:rsidRPr="001F2FF9">
        <w:rPr>
          <w:rFonts w:ascii="Times New Roman" w:hAnsi="Times New Roman"/>
          <w:sz w:val="24"/>
          <w:szCs w:val="24"/>
        </w:rPr>
        <w:t>Fundația „ Agape”</w:t>
      </w:r>
      <w:r w:rsidRPr="001F2FF9">
        <w:rPr>
          <w:rFonts w:ascii="Times New Roman" w:hAnsi="Times New Roman"/>
          <w:bCs/>
          <w:sz w:val="24"/>
          <w:szCs w:val="24"/>
        </w:rPr>
        <w:t>,</w:t>
      </w:r>
      <w:r w:rsidRPr="001F2FF9">
        <w:rPr>
          <w:rFonts w:ascii="Times New Roman" w:hAnsi="Times New Roman"/>
          <w:sz w:val="24"/>
          <w:szCs w:val="24"/>
        </w:rPr>
        <w:t xml:space="preserve"> prin care solicită scutirea de la plata impozitului pe clădiri și teren  datorat bugetului local pe anul 2024, </w:t>
      </w:r>
      <w:r w:rsidRPr="001F2FF9">
        <w:rPr>
          <w:rFonts w:ascii="Times New Roman" w:hAnsi="Times New Roman"/>
          <w:sz w:val="24"/>
          <w:szCs w:val="24"/>
          <w:lang w:val="ro-RO"/>
        </w:rPr>
        <w:t xml:space="preserve">                                                                                                                                                                                       </w:t>
      </w:r>
      <w:r w:rsidRPr="001F2FF9">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r w:rsidRPr="001F2FF9">
        <w:rPr>
          <w:rFonts w:ascii="Times New Roman" w:hAnsi="Times New Roman"/>
          <w:sz w:val="24"/>
          <w:szCs w:val="24"/>
          <w:lang w:val="ro-RO"/>
        </w:rPr>
        <w:t xml:space="preserve">                                                                                                                                                       </w:t>
      </w:r>
      <w:r w:rsidRPr="001F2FF9">
        <w:rPr>
          <w:rFonts w:ascii="Times New Roman" w:hAnsi="Times New Roman"/>
          <w:sz w:val="24"/>
          <w:szCs w:val="24"/>
          <w:lang w:val="fr-FR"/>
        </w:rPr>
        <w:t xml:space="preserve">                                                                                                                                                           </w:t>
      </w:r>
      <w:r w:rsidRPr="001F2FF9">
        <w:rPr>
          <w:rFonts w:ascii="Times New Roman" w:eastAsia="Arial" w:hAnsi="Times New Roman"/>
          <w:sz w:val="24"/>
          <w:szCs w:val="24"/>
        </w:rPr>
        <w:t xml:space="preserve">                              </w:t>
      </w:r>
      <w:r w:rsidRPr="001F2FF9">
        <w:rPr>
          <w:rFonts w:ascii="Times New Roman" w:eastAsia="Arial" w:hAnsi="Times New Roman"/>
          <w:sz w:val="24"/>
          <w:szCs w:val="24"/>
        </w:rPr>
        <w:tab/>
      </w:r>
      <w:r w:rsidRPr="001F2FF9">
        <w:rPr>
          <w:rFonts w:ascii="Times New Roman" w:hAnsi="Times New Roman"/>
          <w:sz w:val="24"/>
          <w:szCs w:val="24"/>
          <w:lang w:val="ro-RO"/>
        </w:rPr>
        <w:t>În baza    art.</w:t>
      </w:r>
      <w:r w:rsidRPr="001F2FF9">
        <w:rPr>
          <w:rFonts w:ascii="Times New Roman" w:hAnsi="Times New Roman"/>
          <w:color w:val="000000"/>
          <w:sz w:val="24"/>
          <w:szCs w:val="24"/>
          <w:lang w:val="ro-RO"/>
        </w:rPr>
        <w:t>196, alin(1) , lit a)</w:t>
      </w:r>
      <w:r w:rsidRPr="001F2FF9">
        <w:rPr>
          <w:rFonts w:ascii="Times New Roman" w:hAnsi="Times New Roman"/>
          <w:sz w:val="24"/>
          <w:szCs w:val="24"/>
          <w:lang w:val="ro-RO"/>
        </w:rPr>
        <w:t xml:space="preserve"> din Ordonanța  de urgență a Guvernului nr.57/2019 privind Codul administrativ,cu modificările și completările ulterioare,   </w:t>
      </w:r>
      <w:bookmarkEnd w:id="8"/>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eastAsia="Arial" w:hAnsi="Times New Roman"/>
          <w:b/>
          <w:bCs/>
          <w:iCs/>
          <w:color w:val="000000"/>
          <w:sz w:val="24"/>
          <w:szCs w:val="24"/>
          <w:highlight w:val="white"/>
          <w:lang w:val="ro-RO" w:eastAsia="zh-CN" w:bidi="ar"/>
        </w:rPr>
        <w:t xml:space="preserve">CONSILIUL LOCAL AL COMUNEI SĂLARD                                                             </w:t>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t xml:space="preserve">HOTĂRĂȘTE:    </w:t>
      </w:r>
      <w:r w:rsidRPr="001F2FF9">
        <w:rPr>
          <w:rFonts w:ascii="Times New Roman" w:eastAsia="Arial" w:hAnsi="Times New Roman"/>
          <w:b/>
          <w:bCs/>
          <w:iCs/>
          <w:color w:val="000000"/>
          <w:sz w:val="24"/>
          <w:szCs w:val="24"/>
          <w:lang w:val="ro-RO" w:eastAsia="zh-CN" w:bidi="ar"/>
        </w:rPr>
        <w:t xml:space="preserve">                                                                              </w:t>
      </w:r>
      <w:r w:rsidRPr="001F2FF9">
        <w:rPr>
          <w:rFonts w:ascii="Times New Roman" w:eastAsia="Arial" w:hAnsi="Times New Roman"/>
          <w:b/>
          <w:bCs/>
          <w:iCs/>
          <w:color w:val="000000"/>
          <w:sz w:val="24"/>
          <w:szCs w:val="24"/>
          <w:lang w:val="ro-RO" w:eastAsia="ro-RO"/>
        </w:rPr>
        <w:tab/>
        <w:t xml:space="preserve">Art.1. </w:t>
      </w:r>
      <w:r w:rsidRPr="001F2FF9">
        <w:rPr>
          <w:rFonts w:ascii="Times New Roman" w:eastAsia="Arial" w:hAnsi="Times New Roman"/>
          <w:iCs/>
          <w:color w:val="000000"/>
          <w:sz w:val="24"/>
          <w:szCs w:val="24"/>
          <w:lang w:val="ro-RO" w:eastAsia="ro-RO"/>
        </w:rPr>
        <w:t>Se aprobă scutirea de la plata impozitului pe clădiri și teren datorat bugetului local al comunei Sălard pe anul 2024</w:t>
      </w:r>
      <w:r w:rsidRPr="001F2FF9">
        <w:rPr>
          <w:rFonts w:ascii="Times New Roman" w:eastAsia="Arial" w:hAnsi="Times New Roman"/>
          <w:iCs/>
          <w:color w:val="000000"/>
          <w:sz w:val="24"/>
          <w:szCs w:val="24"/>
          <w:lang w:eastAsia="ro-RO"/>
        </w:rPr>
        <w:t xml:space="preserve"> </w:t>
      </w:r>
      <w:r w:rsidRPr="001F2FF9">
        <w:rPr>
          <w:rFonts w:ascii="Times New Roman" w:eastAsia="Arial" w:hAnsi="Times New Roman"/>
          <w:iCs/>
          <w:color w:val="000000"/>
          <w:sz w:val="24"/>
          <w:szCs w:val="24"/>
          <w:lang w:val="ro-RO" w:eastAsia="ro-RO"/>
        </w:rPr>
        <w:t xml:space="preserve"> de </w:t>
      </w:r>
      <w:r w:rsidRPr="001F2FF9">
        <w:rPr>
          <w:rFonts w:ascii="Times New Roman" w:eastAsia="Arial" w:hAnsi="Times New Roman"/>
          <w:iCs/>
          <w:color w:val="000000"/>
          <w:sz w:val="24"/>
          <w:szCs w:val="24"/>
          <w:lang w:eastAsia="ro-RO"/>
        </w:rPr>
        <w:t>către Fundația  „ Agape „ cu sediul în loc. Sălard, Nr. 552, Judeţul Bihor</w:t>
      </w:r>
      <w:proofErr w:type="gramStart"/>
      <w:r w:rsidRPr="001F2FF9">
        <w:rPr>
          <w:rFonts w:ascii="Times New Roman" w:eastAsia="Arial" w:hAnsi="Times New Roman"/>
          <w:iCs/>
          <w:color w:val="000000"/>
          <w:sz w:val="24"/>
          <w:szCs w:val="24"/>
          <w:lang w:eastAsia="ro-RO"/>
        </w:rPr>
        <w:t>,  furnizor</w:t>
      </w:r>
      <w:proofErr w:type="gramEnd"/>
      <w:r w:rsidRPr="001F2FF9">
        <w:rPr>
          <w:rFonts w:ascii="Times New Roman" w:eastAsia="Arial" w:hAnsi="Times New Roman"/>
          <w:iCs/>
          <w:color w:val="000000"/>
          <w:sz w:val="24"/>
          <w:szCs w:val="24"/>
          <w:lang w:eastAsia="ro-RO"/>
        </w:rPr>
        <w:t xml:space="preserve"> de servicii sociale ,</w:t>
      </w:r>
      <w:r w:rsidRPr="001F2FF9">
        <w:rPr>
          <w:rFonts w:ascii="Times New Roman" w:eastAsia="Arial" w:hAnsi="Times New Roman"/>
          <w:iCs/>
          <w:color w:val="000000"/>
          <w:sz w:val="24"/>
          <w:szCs w:val="24"/>
          <w:lang w:val="ro-RO" w:eastAsia="ro-RO"/>
        </w:rPr>
        <w:t xml:space="preserve">scutire acordată  pentru imobilul  situat in loc. Sălard nr. 552, sediul  Fundației Agape.                                                          </w:t>
      </w:r>
      <w:r w:rsidRPr="001F2FF9">
        <w:rPr>
          <w:rFonts w:ascii="Times New Roman" w:eastAsia="Arial" w:hAnsi="Times New Roman"/>
          <w:iCs/>
          <w:color w:val="000000"/>
          <w:sz w:val="24"/>
          <w:szCs w:val="24"/>
          <w:lang w:val="ro-RO" w:eastAsia="ro-RO"/>
        </w:rPr>
        <w:tab/>
      </w: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iCs/>
          <w:color w:val="000000"/>
          <w:sz w:val="24"/>
          <w:szCs w:val="24"/>
          <w:lang w:val="ro-RO" w:eastAsia="ro-RO"/>
        </w:rPr>
        <w:t xml:space="preserve">                                                                                                                                                                                                                                                         </w:t>
      </w:r>
      <w:r w:rsidRPr="001F2FF9">
        <w:rPr>
          <w:rFonts w:ascii="Times New Roman" w:eastAsia="Arial" w:hAnsi="Times New Roman"/>
          <w:iCs/>
          <w:color w:val="000000"/>
          <w:sz w:val="24"/>
          <w:szCs w:val="24"/>
          <w:lang w:val="ro-RO" w:eastAsia="ro-RO"/>
        </w:rPr>
        <w:tab/>
        <w:t xml:space="preserve"> </w:t>
      </w:r>
      <w:r w:rsidRPr="001F2FF9">
        <w:rPr>
          <w:rFonts w:ascii="Times New Roman" w:eastAsia="Arial" w:hAnsi="Times New Roman"/>
          <w:b/>
          <w:bCs/>
          <w:iCs/>
          <w:color w:val="000000"/>
          <w:sz w:val="24"/>
          <w:szCs w:val="24"/>
          <w:lang w:val="ro-RO" w:eastAsia="ro-RO"/>
        </w:rPr>
        <w:t xml:space="preserve">Art.2. </w:t>
      </w:r>
      <w:r w:rsidRPr="001F2FF9">
        <w:rPr>
          <w:rFonts w:ascii="Times New Roman" w:eastAsia="Arial" w:hAnsi="Times New Roman"/>
          <w:iCs/>
          <w:color w:val="000000"/>
          <w:sz w:val="24"/>
          <w:szCs w:val="24"/>
          <w:lang w:val="ro-RO" w:eastAsia="ro-RO"/>
        </w:rPr>
        <w:t xml:space="preserve">Cu ducerea la îndeplinire a prezentei hotărâri se încredinţează  dl.Nagy Miklos, primarul comunei Sălard și Compartimentul  financiar-contabil,impozite și taxe ,achizitii publice.                                                                                                                      </w:t>
      </w:r>
      <w:r w:rsidRPr="001F2FF9">
        <w:rPr>
          <w:rFonts w:ascii="Times New Roman" w:eastAsia="Liberation Serif" w:hAnsi="Times New Roman"/>
          <w:b/>
          <w:bCs/>
          <w:sz w:val="24"/>
          <w:szCs w:val="24"/>
        </w:rPr>
        <w:t xml:space="preserve">            </w:t>
      </w:r>
      <w:r w:rsidRPr="001F2FF9">
        <w:rPr>
          <w:rFonts w:ascii="Times New Roman" w:eastAsia="Arial" w:hAnsi="Times New Roman"/>
          <w:b/>
          <w:iCs/>
          <w:color w:val="000000"/>
          <w:sz w:val="24"/>
          <w:szCs w:val="24"/>
          <w:lang w:val="ro-RO"/>
        </w:rPr>
        <w:t xml:space="preserve"> </w:t>
      </w:r>
      <w:r w:rsidRPr="001F2FF9">
        <w:rPr>
          <w:rFonts w:ascii="Times New Roman" w:eastAsia="Arial" w:hAnsi="Times New Roman"/>
          <w:b/>
          <w:iCs/>
          <w:color w:val="000000"/>
          <w:sz w:val="24"/>
          <w:szCs w:val="24"/>
          <w:lang w:val="ro-RO"/>
        </w:rPr>
        <w:tab/>
        <w:t xml:space="preserve"> </w:t>
      </w:r>
      <w:r w:rsidRPr="001F2FF9">
        <w:rPr>
          <w:rFonts w:ascii="Times New Roman" w:eastAsia="Arial" w:hAnsi="Times New Roman"/>
          <w:b/>
          <w:bCs/>
          <w:iCs/>
          <w:color w:val="000000"/>
          <w:sz w:val="24"/>
          <w:szCs w:val="24"/>
          <w:lang w:val="ro-RO"/>
        </w:rPr>
        <w:t xml:space="preserve">Art.3. </w:t>
      </w:r>
      <w:r w:rsidRPr="001F2FF9">
        <w:rPr>
          <w:rFonts w:ascii="Times New Roman" w:eastAsia="Arial" w:hAnsi="Times New Roman"/>
          <w:iCs/>
          <w:color w:val="000000"/>
          <w:sz w:val="24"/>
          <w:szCs w:val="24"/>
          <w:lang w:val="ro-RO"/>
        </w:rPr>
        <w:t xml:space="preserve">Prezenta hotărâre  se comunică prin grija secretarului general  cu:                                                                                                                                           - Instituţia Prefectului- Judeţul Bihor                                                                                                      - Primarul comunei Sălard                                                                                                                            - Compartimentul  financiar- contabil ,impozite și taxe ,achizitii publice                                                                                                                         - </w:t>
      </w:r>
      <w:r w:rsidRPr="001F2FF9">
        <w:rPr>
          <w:rFonts w:ascii="Times New Roman" w:eastAsia="Arial" w:hAnsi="Times New Roman"/>
          <w:iCs/>
          <w:color w:val="000000"/>
          <w:sz w:val="24"/>
          <w:szCs w:val="24"/>
        </w:rPr>
        <w:t>Fundația „ Agape „ cu sediul în loc. Sălard Nr.552</w:t>
      </w:r>
      <w:r w:rsidRPr="001F2FF9">
        <w:rPr>
          <w:rFonts w:ascii="Times New Roman" w:eastAsia="Arial" w:hAnsi="Times New Roman"/>
          <w:color w:val="000000"/>
          <w:sz w:val="24"/>
          <w:szCs w:val="24"/>
          <w:lang w:val="ro-RO"/>
        </w:rPr>
        <w:t xml:space="preserve">   </w:t>
      </w:r>
      <w:r w:rsidRPr="001F2FF9">
        <w:rPr>
          <w:rFonts w:ascii="Times New Roman" w:eastAsia="Arial" w:hAnsi="Times New Roman"/>
          <w:sz w:val="24"/>
          <w:szCs w:val="24"/>
        </w:rPr>
        <w:t xml:space="preserve">               </w:t>
      </w:r>
      <w:r w:rsidRPr="001F2FF9">
        <w:rPr>
          <w:rFonts w:ascii="Times New Roman" w:eastAsia="Arial" w:hAnsi="Times New Roman"/>
          <w:color w:val="000000"/>
          <w:sz w:val="24"/>
          <w:szCs w:val="24"/>
          <w:lang w:val="ro-RO"/>
        </w:rPr>
        <w:t xml:space="preserve">                                         </w:t>
      </w:r>
      <w:r w:rsidRPr="001F2FF9">
        <w:rPr>
          <w:rFonts w:ascii="Times New Roman" w:eastAsia="Arial" w:hAnsi="Times New Roman"/>
          <w:i/>
          <w:color w:val="000000"/>
          <w:sz w:val="24"/>
          <w:szCs w:val="24"/>
        </w:rPr>
        <w:t xml:space="preserve"> </w:t>
      </w:r>
      <w:r w:rsidRPr="001F2FF9">
        <w:rPr>
          <w:rFonts w:ascii="Times New Roman" w:eastAsia="Arial" w:hAnsi="Times New Roman"/>
          <w:b/>
          <w:bCs/>
          <w:i/>
          <w:color w:val="000000"/>
          <w:sz w:val="24"/>
          <w:szCs w:val="24"/>
          <w:lang w:val="ro-RO"/>
        </w:rPr>
        <w:t xml:space="preserve">          </w:t>
      </w:r>
    </w:p>
    <w:p w:rsidR="00AB37AA" w:rsidRPr="001F2FF9" w:rsidRDefault="00AB37AA" w:rsidP="00AB37AA">
      <w:pPr>
        <w:numPr>
          <w:ilvl w:val="2"/>
          <w:numId w:val="1"/>
        </w:numPr>
        <w:spacing w:line="240" w:lineRule="auto"/>
        <w:ind w:left="0"/>
        <w:rPr>
          <w:rFonts w:ascii="Times New Roman" w:hAnsi="Times New Roman"/>
          <w:b/>
          <w:bCs/>
          <w:sz w:val="24"/>
          <w:szCs w:val="24"/>
          <w:lang w:val="ro-RO"/>
        </w:rPr>
      </w:pP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r w:rsidRPr="001F2FF9">
        <w:rPr>
          <w:rFonts w:ascii="Times New Roman" w:eastAsia="Arial" w:hAnsi="Times New Roman"/>
          <w:b/>
          <w:bCs/>
          <w:sz w:val="24"/>
          <w:szCs w:val="24"/>
          <w:lang w:val="ro-RO"/>
        </w:rPr>
        <w:tab/>
        <w:t xml:space="preserve">   JOZSEF-ROLLAND GUBA</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SECRETAR GENERAL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ADRIANA-GABRIELA DAMIAN</w:t>
      </w:r>
    </w:p>
    <w:p w:rsidR="00AB37AA" w:rsidRPr="001F2FF9" w:rsidRDefault="00AB37AA" w:rsidP="00AB37AA">
      <w:pPr>
        <w:spacing w:line="240" w:lineRule="auto"/>
        <w:rPr>
          <w:rFonts w:ascii="Times New Roman" w:hAnsi="Times New Roman"/>
          <w:b/>
          <w:bCs/>
          <w:sz w:val="24"/>
          <w:szCs w:val="24"/>
          <w:lang w:val="ro-RO"/>
        </w:rPr>
      </w:pPr>
    </w:p>
    <w:p w:rsidR="00AB37AA" w:rsidRPr="001F2FF9" w:rsidRDefault="00AB37AA" w:rsidP="00AB37AA">
      <w:pPr>
        <w:spacing w:before="57" w:after="257" w:line="240" w:lineRule="auto"/>
        <w:rPr>
          <w:rFonts w:ascii="Times New Roman" w:hAnsi="Times New Roman"/>
        </w:rPr>
      </w:pPr>
      <w:r w:rsidRPr="001F2FF9">
        <w:rPr>
          <w:rFonts w:ascii="Times New Roman" w:eastAsia="Arial" w:hAnsi="Times New Roman"/>
          <w:b/>
          <w:bCs/>
          <w:iCs/>
          <w:color w:val="000000"/>
          <w:lang w:val="ro-RO" w:eastAsia="ro-RO"/>
        </w:rPr>
        <w:t xml:space="preserve">Cvorum:13 voturi “pentru”,0 voturi ”împotrivă”,0“abtineri”,din totalul de 13 consilieri în funcție </w:t>
      </w:r>
    </w:p>
    <w:p w:rsidR="009913A8" w:rsidRPr="001F2FF9" w:rsidRDefault="009913A8" w:rsidP="009913A8">
      <w:pPr>
        <w:rPr>
          <w:rFonts w:ascii="Times New Roman" w:eastAsia="Liberation Serif" w:hAnsi="Times New Roman"/>
          <w:b/>
          <w:bCs/>
          <w:color w:val="00000A"/>
          <w:sz w:val="24"/>
          <w:szCs w:val="24"/>
          <w:lang w:eastAsia="ro-RO"/>
        </w:rPr>
      </w:pPr>
      <w:r w:rsidRPr="001F2FF9">
        <w:rPr>
          <w:rFonts w:ascii="Times New Roman" w:eastAsia="Liberation Serif" w:hAnsi="Times New Roman"/>
          <w:b/>
          <w:bCs/>
          <w:color w:val="00000A"/>
          <w:sz w:val="24"/>
          <w:szCs w:val="24"/>
          <w:lang w:eastAsia="ro-RO"/>
        </w:rPr>
        <w:t xml:space="preserve">   </w:t>
      </w:r>
    </w:p>
    <w:p w:rsidR="00B81C9D" w:rsidRPr="001F2FF9" w:rsidRDefault="00B81C9D" w:rsidP="00B81C9D">
      <w:pPr>
        <w:ind w:left="1418"/>
        <w:jc w:val="center"/>
        <w:rPr>
          <w:rFonts w:ascii="Times New Roman" w:hAnsi="Times New Roman"/>
          <w:b/>
          <w:bCs/>
          <w:color w:val="1C1C1C"/>
          <w:kern w:val="2"/>
          <w:sz w:val="24"/>
          <w:szCs w:val="24"/>
          <w:lang w:eastAsia="ro-RO"/>
        </w:rPr>
      </w:pPr>
      <w:r w:rsidRPr="001F2FF9">
        <w:rPr>
          <w:rFonts w:ascii="Times New Roman" w:hAnsi="Times New Roman"/>
          <w:noProof/>
          <w:sz w:val="24"/>
          <w:szCs w:val="24"/>
          <w:lang w:val="ro-RO" w:eastAsia="ro-RO"/>
        </w:rPr>
        <w:lastRenderedPageBreak/>
        <w:drawing>
          <wp:anchor distT="0" distB="0" distL="114300" distR="114300" simplePos="0" relativeHeight="251685888" behindDoc="0" locked="0" layoutInCell="1" allowOverlap="1">
            <wp:simplePos x="0" y="0"/>
            <wp:positionH relativeFrom="margin">
              <wp:posOffset>5344795</wp:posOffset>
            </wp:positionH>
            <wp:positionV relativeFrom="margin">
              <wp:posOffset>-203200</wp:posOffset>
            </wp:positionV>
            <wp:extent cx="1000125" cy="1272540"/>
            <wp:effectExtent l="0" t="0" r="9525" b="3810"/>
            <wp:wrapSquare wrapText="bothSides"/>
            <wp:docPr id="21" name="Imagine 2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68486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0" name="Imagine 2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935" distR="114935" simplePos="0" relativeHeight="25168384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b/>
          <w:kern w:val="2"/>
          <w:sz w:val="24"/>
          <w:szCs w:val="24"/>
        </w:rPr>
        <w:t xml:space="preserve">ROMÂNIA                                                                                                              JUDEŢUL BIHOR                                             </w:t>
      </w:r>
      <w:r w:rsidRPr="001F2FF9">
        <w:rPr>
          <w:rFonts w:ascii="Times New Roman" w:hAnsi="Times New Roman"/>
          <w:b/>
          <w:bCs/>
          <w:color w:val="1C1C1C"/>
          <w:kern w:val="2"/>
          <w:sz w:val="24"/>
          <w:szCs w:val="24"/>
          <w:lang w:eastAsia="ro-RO"/>
        </w:rPr>
        <w:t xml:space="preserve">                                                                                                                                       </w:t>
      </w:r>
      <w:r w:rsidRPr="001F2FF9">
        <w:rPr>
          <w:rFonts w:ascii="Times New Roma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t xml:space="preserve">   </w:t>
      </w:r>
      <w:r w:rsidRPr="001F2FF9">
        <w:rPr>
          <w:rFonts w:ascii="Times New Roman" w:eastAsia="Arial" w:hAnsi="Times New Roman"/>
          <w:bCs/>
          <w:color w:val="1C1C1C"/>
          <w:kern w:val="2"/>
          <w:sz w:val="24"/>
          <w:szCs w:val="24"/>
          <w:lang w:val="pt-BR"/>
        </w:rPr>
        <w:t xml:space="preserve">    </w:t>
      </w:r>
      <w:r w:rsidRPr="001F2FF9">
        <w:rPr>
          <w:rFonts w:ascii="Times New Roma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hAnsi="Times New Roman"/>
          <w:bCs/>
          <w:color w:val="1C1C1C"/>
          <w:kern w:val="2"/>
          <w:sz w:val="24"/>
          <w:szCs w:val="24"/>
        </w:rPr>
        <w:t>C</w:t>
      </w:r>
      <w:r w:rsidRPr="001F2FF9">
        <w:rPr>
          <w:rFonts w:ascii="Times New Roman" w:hAnsi="Times New Roman"/>
          <w:bCs/>
          <w:color w:val="1C1C1C"/>
          <w:kern w:val="2"/>
          <w:sz w:val="24"/>
          <w:szCs w:val="24"/>
          <w:lang w:val="ro-RO"/>
        </w:rPr>
        <w:t>ÎF:4641318,</w:t>
      </w:r>
      <w:r w:rsidRPr="001F2FF9">
        <w:rPr>
          <w:rFonts w:ascii="Times New Roman" w:hAnsi="Times New Roman"/>
          <w:bCs/>
          <w:color w:val="1C1C1C"/>
          <w:kern w:val="2"/>
          <w:sz w:val="24"/>
          <w:szCs w:val="24"/>
        </w:rPr>
        <w:t xml:space="preserve"> Tel /Fax: 0259/441049                                                                                                                          e-mail: </w:t>
      </w:r>
      <w:hyperlink r:id="rId27" w:history="1">
        <w:r w:rsidRPr="001F2FF9">
          <w:rPr>
            <w:rFonts w:ascii="Times New Roman" w:hAnsi="Times New Roman"/>
            <w:bCs/>
            <w:color w:val="1C1C1C"/>
            <w:kern w:val="2"/>
            <w:sz w:val="24"/>
            <w:szCs w:val="24"/>
          </w:rPr>
          <w:t>primariasalard@yahoo.com</w:t>
        </w:r>
      </w:hyperlink>
      <w:r w:rsidRPr="001F2FF9">
        <w:rPr>
          <w:rFonts w:ascii="Times New Roman" w:hAnsi="Times New Roman"/>
          <w:bCs/>
          <w:color w:val="1C1C1C"/>
          <w:kern w:val="2"/>
          <w:sz w:val="24"/>
          <w:szCs w:val="24"/>
        </w:rPr>
        <w:t xml:space="preserve"> ,</w:t>
      </w:r>
      <w:hyperlink r:id="rId28" w:history="1">
        <w:r w:rsidRPr="001F2FF9">
          <w:rPr>
            <w:rFonts w:ascii="Times New Roman" w:hAnsi="Times New Roman"/>
            <w:bCs/>
            <w:color w:val="1C1C1C"/>
            <w:kern w:val="2"/>
            <w:sz w:val="24"/>
            <w:szCs w:val="24"/>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hAnsi="Times New Roman"/>
          <w:bCs/>
          <w:color w:val="1C1C1C"/>
          <w:kern w:val="2"/>
          <w:sz w:val="24"/>
          <w:szCs w:val="24"/>
          <w:lang w:val="ro-RO" w:eastAsia="ro-RO"/>
        </w:rPr>
        <w:t xml:space="preserve">web.site: </w:t>
      </w:r>
      <w:hyperlink r:id="rId29" w:history="1">
        <w:r w:rsidRPr="001F2FF9">
          <w:rPr>
            <w:rFonts w:ascii="Times New Roman" w:hAnsi="Times New Roman"/>
            <w:bCs/>
            <w:color w:val="1C1C1C"/>
            <w:kern w:val="2"/>
            <w:sz w:val="24"/>
            <w:szCs w:val="24"/>
            <w:lang w:val="ro-RO" w:eastAsia="ro-RO"/>
          </w:rPr>
          <w:t>www.salard.ro</w:t>
        </w:r>
      </w:hyperlink>
      <w:r w:rsidRPr="001F2FF9">
        <w:rPr>
          <w:rFonts w:ascii="Times New Roman" w:hAnsi="Times New Roman"/>
          <w:b/>
          <w:bCs/>
          <w:color w:val="1C1C1C"/>
          <w:kern w:val="2"/>
          <w:sz w:val="24"/>
          <w:szCs w:val="24"/>
          <w:lang w:val="ro-RO" w:eastAsia="ro-RO"/>
        </w:rPr>
        <w:t xml:space="preserve"> </w:t>
      </w:r>
      <w:r w:rsidRPr="001F2FF9">
        <w:rPr>
          <w:rFonts w:ascii="Times New Roman" w:hAnsi="Times New Roman"/>
          <w:kern w:val="2"/>
          <w:sz w:val="24"/>
          <w:szCs w:val="24"/>
        </w:rPr>
        <w:t>______________________________________________________________________</w:t>
      </w:r>
    </w:p>
    <w:p w:rsidR="00B81C9D" w:rsidRPr="001F2FF9" w:rsidRDefault="00B81C9D" w:rsidP="00B81C9D">
      <w:pPr>
        <w:pStyle w:val="NoSpacing"/>
        <w:ind w:right="-720"/>
        <w:jc w:val="center"/>
        <w:rPr>
          <w:rFonts w:ascii="Times New Roman" w:eastAsia="Arial" w:hAnsi="Times New Roman"/>
          <w:b/>
          <w:sz w:val="24"/>
          <w:szCs w:val="24"/>
          <w:lang w:val="ro-RO" w:eastAsia="ro-RO"/>
        </w:rPr>
      </w:pPr>
      <w:r w:rsidRPr="001F2FF9">
        <w:rPr>
          <w:rFonts w:ascii="Times New Roman" w:eastAsia="Arial" w:hAnsi="Times New Roman"/>
          <w:b/>
          <w:sz w:val="24"/>
          <w:szCs w:val="24"/>
          <w:u w:val="single"/>
          <w:lang w:eastAsia="ro-RO"/>
        </w:rPr>
        <w:t xml:space="preserve">H O T Ă R Â R E </w:t>
      </w:r>
      <w:proofErr w:type="gramStart"/>
      <w:r w:rsidRPr="001F2FF9">
        <w:rPr>
          <w:rFonts w:ascii="Times New Roman" w:eastAsia="Arial" w:hAnsi="Times New Roman"/>
          <w:b/>
          <w:sz w:val="24"/>
          <w:szCs w:val="24"/>
          <w:u w:val="single"/>
          <w:lang w:eastAsia="ro-RO"/>
        </w:rPr>
        <w:t>A  Nr</w:t>
      </w:r>
      <w:proofErr w:type="gramEnd"/>
      <w:r w:rsidRPr="001F2FF9">
        <w:rPr>
          <w:rFonts w:ascii="Times New Roman" w:eastAsia="Arial" w:hAnsi="Times New Roman"/>
          <w:b/>
          <w:sz w:val="24"/>
          <w:szCs w:val="24"/>
          <w:u w:val="single"/>
          <w:lang w:eastAsia="ro-RO"/>
        </w:rPr>
        <w:t xml:space="preserve">. </w:t>
      </w:r>
      <w:r w:rsidRPr="001F2FF9">
        <w:rPr>
          <w:rFonts w:ascii="Times New Roman" w:eastAsia="Arial" w:hAnsi="Times New Roman"/>
          <w:b/>
          <w:sz w:val="24"/>
          <w:szCs w:val="24"/>
          <w:lang w:eastAsia="ro-RO"/>
        </w:rPr>
        <w:t xml:space="preserve"> 136                                                                                                              </w:t>
      </w:r>
      <w:r w:rsidRPr="001F2FF9">
        <w:rPr>
          <w:rFonts w:ascii="Times New Roman" w:eastAsia="Arial" w:hAnsi="Times New Roman"/>
          <w:b/>
          <w:sz w:val="24"/>
          <w:szCs w:val="24"/>
          <w:lang w:val="ro-RO" w:eastAsia="ro-RO"/>
        </w:rPr>
        <w:t xml:space="preserve">                                                                                   din 28.12.2023</w:t>
      </w:r>
    </w:p>
    <w:p w:rsidR="00B81C9D" w:rsidRPr="001F2FF9" w:rsidRDefault="00B81C9D" w:rsidP="00B81C9D">
      <w:pPr>
        <w:pStyle w:val="NoSpacing"/>
        <w:ind w:right="-720"/>
        <w:rPr>
          <w:rFonts w:ascii="Times New Roman" w:hAnsi="Times New Roman"/>
          <w:sz w:val="24"/>
          <w:szCs w:val="24"/>
        </w:rPr>
      </w:pPr>
      <w:proofErr w:type="gramStart"/>
      <w:r w:rsidRPr="001F2FF9">
        <w:rPr>
          <w:rFonts w:ascii="Times New Roman" w:hAnsi="Times New Roman"/>
          <w:sz w:val="24"/>
          <w:szCs w:val="24"/>
        </w:rPr>
        <w:t>privind</w:t>
      </w:r>
      <w:proofErr w:type="gramEnd"/>
      <w:r w:rsidRPr="001F2FF9">
        <w:rPr>
          <w:rFonts w:ascii="Times New Roman" w:hAnsi="Times New Roman"/>
          <w:sz w:val="24"/>
          <w:szCs w:val="24"/>
        </w:rPr>
        <w:t xml:space="preserve"> aprobarea scutirii impozitului pe clădiri datorat bugetului local al comunei Sălard pe anul 2024</w:t>
      </w:r>
    </w:p>
    <w:p w:rsidR="00B81C9D" w:rsidRPr="001F2FF9" w:rsidRDefault="00B81C9D" w:rsidP="00B81C9D">
      <w:pPr>
        <w:pStyle w:val="NoSpacing"/>
        <w:ind w:right="-720"/>
        <w:rPr>
          <w:rFonts w:ascii="Times New Roman" w:hAnsi="Times New Roman"/>
          <w:sz w:val="24"/>
          <w:szCs w:val="24"/>
        </w:rPr>
      </w:pPr>
      <w:proofErr w:type="gramStart"/>
      <w:r w:rsidRPr="001F2FF9">
        <w:rPr>
          <w:rFonts w:ascii="Times New Roman" w:hAnsi="Times New Roman"/>
          <w:sz w:val="24"/>
          <w:szCs w:val="24"/>
        </w:rPr>
        <w:t>de</w:t>
      </w:r>
      <w:proofErr w:type="gramEnd"/>
      <w:r w:rsidRPr="001F2FF9">
        <w:rPr>
          <w:rFonts w:ascii="Times New Roman" w:hAnsi="Times New Roman"/>
          <w:sz w:val="24"/>
          <w:szCs w:val="24"/>
        </w:rPr>
        <w:t xml:space="preserve"> către   „Filadelfia Noom”  - Centru Rezidential  pentru persoane vârstnice  , cu sediul  în loc. Sălard,                                      Nr. 547-548, Judeţul Bihor</w:t>
      </w:r>
    </w:p>
    <w:p w:rsidR="00B81C9D" w:rsidRPr="001F2FF9" w:rsidRDefault="00B81C9D" w:rsidP="00B81C9D">
      <w:pPr>
        <w:pStyle w:val="NoSpacing"/>
        <w:tabs>
          <w:tab w:val="left" w:pos="570"/>
        </w:tabs>
        <w:ind w:right="-720"/>
        <w:rPr>
          <w:rFonts w:ascii="Times New Roman" w:hAnsi="Times New Roman"/>
          <w:sz w:val="24"/>
          <w:szCs w:val="24"/>
        </w:rPr>
      </w:pPr>
    </w:p>
    <w:p w:rsidR="00B81C9D" w:rsidRPr="001F2FF9" w:rsidRDefault="00B81C9D" w:rsidP="00B81C9D">
      <w:pPr>
        <w:pStyle w:val="NoSpacing"/>
        <w:ind w:right="-449" w:firstLine="720"/>
        <w:rPr>
          <w:rFonts w:ascii="Times New Roman" w:hAnsi="Times New Roman"/>
          <w:sz w:val="24"/>
          <w:szCs w:val="24"/>
        </w:rPr>
      </w:pPr>
      <w:r w:rsidRPr="001F2FF9">
        <w:rPr>
          <w:rFonts w:ascii="Times New Roman" w:hAnsi="Times New Roman"/>
          <w:sz w:val="24"/>
          <w:szCs w:val="24"/>
        </w:rPr>
        <w:t>Având în vedere Proiectul de hot</w:t>
      </w:r>
      <w:r w:rsidRPr="001F2FF9">
        <w:rPr>
          <w:rFonts w:ascii="Times New Roman" w:hAnsi="Times New Roman"/>
          <w:sz w:val="24"/>
          <w:szCs w:val="24"/>
          <w:lang w:val="ro-RO"/>
        </w:rPr>
        <w:t>ărâ</w:t>
      </w:r>
      <w:r w:rsidRPr="001F2FF9">
        <w:rPr>
          <w:rFonts w:ascii="Times New Roman" w:hAnsi="Times New Roman"/>
          <w:sz w:val="24"/>
          <w:szCs w:val="24"/>
        </w:rPr>
        <w:t xml:space="preserve">re </w:t>
      </w:r>
      <w:r w:rsidRPr="001F2FF9">
        <w:rPr>
          <w:rFonts w:ascii="Times New Roman" w:hAnsi="Times New Roman"/>
          <w:sz w:val="24"/>
          <w:szCs w:val="24"/>
          <w:lang w:val="ro-RO"/>
        </w:rPr>
        <w:t>inițiat</w:t>
      </w:r>
      <w:r w:rsidRPr="001F2FF9">
        <w:rPr>
          <w:rFonts w:ascii="Times New Roman" w:hAnsi="Times New Roman"/>
          <w:sz w:val="24"/>
          <w:szCs w:val="24"/>
        </w:rPr>
        <w:t xml:space="preserve"> de primarul comunei </w:t>
      </w:r>
      <w:r w:rsidRPr="001F2FF9">
        <w:rPr>
          <w:rFonts w:ascii="Times New Roman" w:hAnsi="Times New Roman"/>
          <w:sz w:val="24"/>
          <w:szCs w:val="24"/>
          <w:lang w:val="ro-RO"/>
        </w:rPr>
        <w:t xml:space="preserve">Sălard   ,precum și  </w:t>
      </w:r>
      <w:r w:rsidRPr="001F2FF9">
        <w:rPr>
          <w:rFonts w:ascii="Times New Roman" w:hAnsi="Times New Roman"/>
          <w:sz w:val="24"/>
          <w:szCs w:val="24"/>
        </w:rPr>
        <w:t>Raportul de specialitate întocmit de Compartimentul  financiar- contabil , impozite si taxe  locale  privind  aprobarea scutirii impozitului pe clădiri datorat bugetului local al comunei Sălard pe   anul 2024,    de către                              „Filadelfia Noom”  - Centru Rezidential  pentru persoane vârstnice  ,cu sediul  în    loc</w:t>
      </w:r>
      <w:r w:rsidRPr="001F2FF9">
        <w:rPr>
          <w:rFonts w:ascii="Times New Roman" w:hAnsi="Times New Roman"/>
          <w:sz w:val="24"/>
          <w:szCs w:val="24"/>
          <w:lang w:val="ro-RO"/>
        </w:rPr>
        <w:t xml:space="preserve">alitatea </w:t>
      </w:r>
      <w:r w:rsidRPr="001F2FF9">
        <w:rPr>
          <w:rFonts w:ascii="Times New Roman" w:hAnsi="Times New Roman"/>
          <w:sz w:val="24"/>
          <w:szCs w:val="24"/>
        </w:rPr>
        <w:t xml:space="preserve">     Sălard,                      Nr. 547-548,Judeţul Bihor,</w:t>
      </w:r>
    </w:p>
    <w:p w:rsidR="00B81C9D" w:rsidRPr="001F2FF9" w:rsidRDefault="00B81C9D" w:rsidP="00B81C9D">
      <w:pPr>
        <w:spacing w:line="240" w:lineRule="auto"/>
        <w:rPr>
          <w:rFonts w:ascii="Times New Roman" w:eastAsia="Arial" w:hAnsi="Times New Roman"/>
          <w:iCs/>
          <w:color w:val="000000"/>
          <w:sz w:val="24"/>
          <w:szCs w:val="24"/>
        </w:rPr>
      </w:pPr>
      <w:bookmarkStart w:id="9" w:name="__DdeLink__148_1426967750"/>
      <w:bookmarkEnd w:id="9"/>
      <w:r w:rsidRPr="001F2FF9">
        <w:rPr>
          <w:rFonts w:ascii="Times New Roman" w:eastAsia="Liberation Serif" w:hAnsi="Times New Roman"/>
          <w:b/>
          <w:sz w:val="24"/>
          <w:szCs w:val="24"/>
          <w:lang w:val="ro-RO"/>
        </w:rPr>
        <w:tab/>
      </w:r>
      <w:r w:rsidRPr="001F2FF9">
        <w:rPr>
          <w:rFonts w:ascii="Times New Roman" w:hAnsi="Times New Roman"/>
          <w:sz w:val="24"/>
          <w:szCs w:val="24"/>
          <w:lang w:val="fr-FR"/>
        </w:rPr>
        <w:t xml:space="preserve">Tinând cont de :                                                               </w:t>
      </w:r>
      <w:r w:rsidRPr="001F2FF9">
        <w:rPr>
          <w:rFonts w:ascii="Times New Roman" w:hAnsi="Times New Roman"/>
          <w:sz w:val="24"/>
          <w:szCs w:val="24"/>
          <w:lang w:val="ro-RO"/>
        </w:rPr>
        <w:t xml:space="preserve">                                                                                     </w:t>
      </w:r>
      <w:r w:rsidRPr="001F2FF9">
        <w:rPr>
          <w:rFonts w:ascii="Times New Roman" w:hAnsi="Times New Roman"/>
          <w:sz w:val="24"/>
          <w:szCs w:val="24"/>
          <w:lang w:val="fr-FR"/>
        </w:rPr>
        <w:t>-</w:t>
      </w:r>
      <w:r w:rsidRPr="001F2FF9">
        <w:rPr>
          <w:rFonts w:ascii="Times New Roman" w:hAnsi="Times New Roman"/>
          <w:sz w:val="24"/>
          <w:szCs w:val="24"/>
          <w:lang w:val="ro-RO"/>
        </w:rPr>
        <w:t xml:space="preserve">avizul consultativ  al Comisiei din cadrul Consiliului Local al Comunei Sălard,                                                        -referatul de aprobare a primarului comunei Sălard,in calitate de initiator al proiectului de hotărâre                         -prevederile </w:t>
      </w:r>
      <w:r w:rsidRPr="001F2FF9">
        <w:rPr>
          <w:rFonts w:ascii="Times New Roman" w:hAnsi="Times New Roman"/>
          <w:sz w:val="24"/>
          <w:szCs w:val="24"/>
        </w:rPr>
        <w:t xml:space="preserve">art.456,pct.2,lit.c </w:t>
      </w:r>
      <w:r w:rsidRPr="001F2FF9">
        <w:rPr>
          <w:rFonts w:ascii="Times New Roman" w:hAnsi="Times New Roman"/>
          <w:sz w:val="24"/>
          <w:szCs w:val="24"/>
          <w:lang w:val="ro-RO"/>
        </w:rPr>
        <w:t>din Legea nr.</w:t>
      </w:r>
      <w:r w:rsidRPr="001F2FF9">
        <w:rPr>
          <w:rFonts w:ascii="Times New Roman" w:hAnsi="Times New Roman"/>
          <w:sz w:val="24"/>
          <w:szCs w:val="24"/>
        </w:rPr>
        <w:t>22</w:t>
      </w:r>
      <w:r w:rsidRPr="001F2FF9">
        <w:rPr>
          <w:rFonts w:ascii="Times New Roman" w:hAnsi="Times New Roman"/>
          <w:sz w:val="24"/>
          <w:szCs w:val="24"/>
          <w:lang w:val="ro-RO"/>
        </w:rPr>
        <w:t>7/20</w:t>
      </w:r>
      <w:r w:rsidRPr="001F2FF9">
        <w:rPr>
          <w:rFonts w:ascii="Times New Roman" w:hAnsi="Times New Roman"/>
          <w:sz w:val="24"/>
          <w:szCs w:val="24"/>
        </w:rPr>
        <w:t xml:space="preserve">15 </w:t>
      </w:r>
      <w:r w:rsidRPr="001F2FF9">
        <w:rPr>
          <w:rFonts w:ascii="Times New Roman" w:hAnsi="Times New Roman"/>
          <w:sz w:val="24"/>
          <w:szCs w:val="24"/>
          <w:lang w:val="ro-RO"/>
        </w:rPr>
        <w:t>privind Codul fiscal                                                                                  -</w:t>
      </w:r>
      <w:r w:rsidRPr="001F2FF9">
        <w:rPr>
          <w:rFonts w:ascii="Times New Roman" w:hAnsi="Times New Roman"/>
          <w:sz w:val="24"/>
          <w:szCs w:val="24"/>
        </w:rPr>
        <w:t xml:space="preserve"> cererea  nr.136 din 08.12.2023 inregistrat sub nr.8248 din 11.12.2023 </w:t>
      </w:r>
      <w:r w:rsidRPr="001F2FF9">
        <w:rPr>
          <w:rFonts w:ascii="Times New Roman" w:hAnsi="Times New Roman"/>
          <w:bCs/>
          <w:sz w:val="24"/>
          <w:szCs w:val="24"/>
        </w:rPr>
        <w:t xml:space="preserve"> depusă de  Fundaţia                                    Filadelfia Noom</w:t>
      </w:r>
      <w:r w:rsidRPr="001F2FF9">
        <w:rPr>
          <w:rFonts w:ascii="Times New Roman" w:hAnsi="Times New Roman"/>
          <w:sz w:val="24"/>
          <w:szCs w:val="24"/>
        </w:rPr>
        <w:t xml:space="preserve"> -Centru Rezidenţial pentru persoane  vârstnice</w:t>
      </w:r>
      <w:r w:rsidRPr="001F2FF9">
        <w:rPr>
          <w:rFonts w:ascii="Times New Roman" w:hAnsi="Times New Roman"/>
          <w:bCs/>
          <w:sz w:val="24"/>
          <w:szCs w:val="24"/>
        </w:rPr>
        <w:t>,</w:t>
      </w:r>
      <w:r w:rsidRPr="001F2FF9">
        <w:rPr>
          <w:rFonts w:ascii="Times New Roman" w:hAnsi="Times New Roman"/>
          <w:sz w:val="24"/>
          <w:szCs w:val="24"/>
        </w:rPr>
        <w:t xml:space="preserve"> prin care solicită scutirea de la plata impozitului pe clădiri  datorat bugetului local pe anul 2024, </w:t>
      </w:r>
      <w:r w:rsidRPr="001F2FF9">
        <w:rPr>
          <w:rFonts w:ascii="Times New Roman" w:hAnsi="Times New Roman"/>
          <w:sz w:val="24"/>
          <w:szCs w:val="24"/>
          <w:lang w:val="ro-RO"/>
        </w:rPr>
        <w:t xml:space="preserve">                                                                                              </w:t>
      </w:r>
      <w:r w:rsidRPr="001F2FF9">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r w:rsidRPr="001F2FF9">
        <w:rPr>
          <w:rFonts w:ascii="Times New Roman" w:hAnsi="Times New Roman"/>
          <w:sz w:val="24"/>
          <w:szCs w:val="24"/>
          <w:lang w:val="ro-RO"/>
        </w:rPr>
        <w:t xml:space="preserve">                                                                                                                                                       </w:t>
      </w:r>
      <w:r w:rsidRPr="001F2FF9">
        <w:rPr>
          <w:rFonts w:ascii="Times New Roman" w:hAnsi="Times New Roman"/>
          <w:sz w:val="24"/>
          <w:szCs w:val="24"/>
          <w:lang w:val="fr-FR"/>
        </w:rPr>
        <w:t xml:space="preserve">                                                                                                                                                           </w:t>
      </w:r>
      <w:r w:rsidRPr="001F2FF9">
        <w:rPr>
          <w:rFonts w:ascii="Times New Roman" w:eastAsia="Arial" w:hAnsi="Times New Roman"/>
          <w:sz w:val="24"/>
          <w:szCs w:val="24"/>
        </w:rPr>
        <w:t xml:space="preserve">                              </w:t>
      </w:r>
      <w:r w:rsidRPr="001F2FF9">
        <w:rPr>
          <w:rFonts w:ascii="Times New Roman" w:eastAsia="Arial" w:hAnsi="Times New Roman"/>
          <w:sz w:val="24"/>
          <w:szCs w:val="24"/>
        </w:rPr>
        <w:tab/>
      </w:r>
      <w:r w:rsidRPr="001F2FF9">
        <w:rPr>
          <w:rFonts w:ascii="Times New Roman" w:hAnsi="Times New Roman"/>
          <w:sz w:val="24"/>
          <w:szCs w:val="24"/>
          <w:lang w:val="ro-RO"/>
        </w:rPr>
        <w:t>În baza   art.</w:t>
      </w:r>
      <w:r w:rsidRPr="001F2FF9">
        <w:rPr>
          <w:rFonts w:ascii="Times New Roman" w:hAnsi="Times New Roman"/>
          <w:color w:val="000000"/>
          <w:sz w:val="24"/>
          <w:szCs w:val="24"/>
          <w:lang w:val="ro-RO"/>
        </w:rPr>
        <w:t>196, alin(1) , lit a)</w:t>
      </w:r>
      <w:r w:rsidRPr="001F2FF9">
        <w:rPr>
          <w:rFonts w:ascii="Times New Roman" w:hAnsi="Times New Roman"/>
          <w:sz w:val="24"/>
          <w:szCs w:val="24"/>
          <w:lang w:val="ro-RO"/>
        </w:rPr>
        <w:t xml:space="preserve"> din Ordonanța  de urgență a Guvernului nr.57/2019 privind Codul administrativ,cu modificările și completările ulterioare,   </w:t>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r>
      <w:r w:rsidRPr="001F2FF9">
        <w:rPr>
          <w:rFonts w:ascii="Times New Roman" w:hAnsi="Times New Roman"/>
          <w:sz w:val="24"/>
          <w:szCs w:val="24"/>
          <w:lang w:val="ro-RO"/>
        </w:rPr>
        <w:tab/>
        <w:t xml:space="preserve">           </w:t>
      </w:r>
      <w:r w:rsidRPr="001F2FF9">
        <w:rPr>
          <w:rFonts w:ascii="Times New Roman" w:eastAsia="Arial" w:hAnsi="Times New Roman"/>
          <w:b/>
          <w:bCs/>
          <w:iCs/>
          <w:color w:val="000000"/>
          <w:sz w:val="24"/>
          <w:szCs w:val="24"/>
          <w:highlight w:val="white"/>
          <w:lang w:val="ro-RO" w:eastAsia="zh-CN" w:bidi="ar"/>
        </w:rPr>
        <w:t xml:space="preserve">CONSILIUL LOCAL AL COMUNEI SĂLARD                                                             </w:t>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r>
      <w:r w:rsidRPr="001F2FF9">
        <w:rPr>
          <w:rFonts w:ascii="Times New Roman" w:eastAsia="Arial" w:hAnsi="Times New Roman"/>
          <w:b/>
          <w:bCs/>
          <w:iCs/>
          <w:color w:val="000000"/>
          <w:sz w:val="24"/>
          <w:szCs w:val="24"/>
          <w:highlight w:val="white"/>
          <w:lang w:val="ro-RO" w:eastAsia="zh-CN" w:bidi="ar"/>
        </w:rPr>
        <w:tab/>
        <w:t xml:space="preserve">HOTĂRĂȘTE:    </w:t>
      </w:r>
      <w:r w:rsidRPr="001F2FF9">
        <w:rPr>
          <w:rFonts w:ascii="Times New Roman" w:eastAsia="Arial" w:hAnsi="Times New Roman"/>
          <w:b/>
          <w:bCs/>
          <w:iCs/>
          <w:color w:val="000000"/>
          <w:sz w:val="24"/>
          <w:szCs w:val="24"/>
          <w:lang w:val="ro-RO" w:eastAsia="zh-CN" w:bidi="ar"/>
        </w:rPr>
        <w:t xml:space="preserve">                                                                              </w:t>
      </w:r>
      <w:r w:rsidRPr="001F2FF9">
        <w:rPr>
          <w:rFonts w:ascii="Times New Roman" w:eastAsia="Arial" w:hAnsi="Times New Roman"/>
          <w:b/>
          <w:bCs/>
          <w:iCs/>
          <w:color w:val="000000"/>
          <w:sz w:val="24"/>
          <w:szCs w:val="24"/>
          <w:lang w:val="ro-RO" w:eastAsia="ro-RO"/>
        </w:rPr>
        <w:tab/>
        <w:t xml:space="preserve">Art.1. </w:t>
      </w:r>
      <w:r w:rsidRPr="001F2FF9">
        <w:rPr>
          <w:rFonts w:ascii="Times New Roman" w:eastAsia="Arial" w:hAnsi="Times New Roman"/>
          <w:iCs/>
          <w:color w:val="000000"/>
          <w:sz w:val="24"/>
          <w:szCs w:val="24"/>
          <w:lang w:val="ro-RO" w:eastAsia="ro-RO"/>
        </w:rPr>
        <w:t xml:space="preserve"> Se aprobă scutirea de la plata impozitului pe clădiri datorat bugetului local al comunei Sălard pe anul 2024 de către  </w:t>
      </w:r>
      <w:r w:rsidRPr="001F2FF9">
        <w:rPr>
          <w:rFonts w:ascii="Times New Roman" w:eastAsia="Arial" w:hAnsi="Times New Roman"/>
          <w:iCs/>
          <w:color w:val="000000"/>
          <w:sz w:val="24"/>
          <w:szCs w:val="24"/>
          <w:lang w:eastAsia="ro-RO"/>
        </w:rPr>
        <w:t xml:space="preserve"> </w:t>
      </w:r>
      <w:r w:rsidRPr="001F2FF9">
        <w:rPr>
          <w:rFonts w:ascii="Times New Roman" w:eastAsia="Arial" w:hAnsi="Times New Roman"/>
          <w:iCs/>
          <w:color w:val="000000"/>
          <w:sz w:val="24"/>
          <w:szCs w:val="24"/>
          <w:lang w:val="ro-RO" w:eastAsia="ro-RO"/>
        </w:rPr>
        <w:t xml:space="preserve"> Fundaţia „Filadelfia Noom” - Centru Rezidenţial pentru persoane vârstnice cu sediul în loc. Sălard, Nr. 547-548, Judeţul Bihor </w:t>
      </w:r>
      <w:r w:rsidRPr="001F2FF9">
        <w:rPr>
          <w:rFonts w:ascii="Times New Roman" w:eastAsia="Arial" w:hAnsi="Times New Roman"/>
          <w:iCs/>
          <w:color w:val="000000"/>
          <w:sz w:val="24"/>
          <w:szCs w:val="24"/>
          <w:lang w:eastAsia="ro-RO"/>
        </w:rPr>
        <w:t xml:space="preserve">  furnizor de servicii sociale ,</w:t>
      </w:r>
      <w:r w:rsidRPr="001F2FF9">
        <w:rPr>
          <w:rFonts w:ascii="Times New Roman" w:eastAsia="Arial" w:hAnsi="Times New Roman"/>
          <w:iCs/>
          <w:color w:val="000000"/>
          <w:sz w:val="24"/>
          <w:szCs w:val="24"/>
          <w:lang w:val="ro-RO" w:eastAsia="ro-RO"/>
        </w:rPr>
        <w:t xml:space="preserve">scutire acordată  pentru imobilul - clădire situat in loc. Sălard nr. 548, sediul  Fundației Filadelfia Noom.                                                                                                                                                                                                                                                                                                </w:t>
      </w:r>
      <w:r w:rsidRPr="001F2FF9">
        <w:rPr>
          <w:rFonts w:ascii="Times New Roman" w:eastAsia="Arial" w:hAnsi="Times New Roman"/>
          <w:iCs/>
          <w:color w:val="000000"/>
          <w:sz w:val="24"/>
          <w:szCs w:val="24"/>
          <w:lang w:val="ro-RO" w:eastAsia="ro-RO"/>
        </w:rPr>
        <w:tab/>
        <w:t xml:space="preserve"> </w:t>
      </w:r>
      <w:r w:rsidRPr="001F2FF9">
        <w:rPr>
          <w:rFonts w:ascii="Times New Roman" w:eastAsia="Arial" w:hAnsi="Times New Roman"/>
          <w:b/>
          <w:bCs/>
          <w:iCs/>
          <w:color w:val="000000"/>
          <w:sz w:val="24"/>
          <w:szCs w:val="24"/>
          <w:lang w:val="ro-RO" w:eastAsia="ro-RO"/>
        </w:rPr>
        <w:t xml:space="preserve">Art.2. </w:t>
      </w:r>
      <w:r w:rsidRPr="001F2FF9">
        <w:rPr>
          <w:rFonts w:ascii="Times New Roman" w:eastAsia="Arial" w:hAnsi="Times New Roman"/>
          <w:iCs/>
          <w:color w:val="000000"/>
          <w:sz w:val="24"/>
          <w:szCs w:val="24"/>
          <w:lang w:val="ro-RO" w:eastAsia="ro-RO"/>
        </w:rPr>
        <w:t xml:space="preserve">Cu ducerea la îndeplinire a prezentei hotărâri se încredinţează  dl.Nagy Miklos, primarul comunei Sălard și Compartimentul  financiar contabil,impozite și taxe ,achizitii publice .  </w:t>
      </w: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iCs/>
          <w:color w:val="000000"/>
          <w:sz w:val="24"/>
          <w:szCs w:val="24"/>
          <w:lang w:val="ro-RO" w:eastAsia="ro-RO"/>
        </w:rPr>
        <w:t xml:space="preserve">                                                                                                                      </w:t>
      </w:r>
      <w:r w:rsidRPr="001F2FF9">
        <w:rPr>
          <w:rFonts w:ascii="Times New Roman" w:eastAsia="Liberation Serif" w:hAnsi="Times New Roman"/>
          <w:b/>
          <w:bCs/>
          <w:sz w:val="24"/>
          <w:szCs w:val="24"/>
        </w:rPr>
        <w:t xml:space="preserve">            </w:t>
      </w:r>
      <w:r w:rsidRPr="001F2FF9">
        <w:rPr>
          <w:rFonts w:ascii="Times New Roman" w:eastAsia="Arial" w:hAnsi="Times New Roman"/>
          <w:b/>
          <w:iCs/>
          <w:color w:val="000000"/>
          <w:sz w:val="24"/>
          <w:szCs w:val="24"/>
          <w:lang w:val="ro-RO"/>
        </w:rPr>
        <w:t xml:space="preserve"> </w:t>
      </w:r>
      <w:r w:rsidRPr="001F2FF9">
        <w:rPr>
          <w:rFonts w:ascii="Times New Roman" w:eastAsia="Arial" w:hAnsi="Times New Roman"/>
          <w:b/>
          <w:iCs/>
          <w:color w:val="000000"/>
          <w:sz w:val="24"/>
          <w:szCs w:val="24"/>
          <w:lang w:val="ro-RO"/>
        </w:rPr>
        <w:tab/>
        <w:t xml:space="preserve"> </w:t>
      </w:r>
      <w:r w:rsidRPr="001F2FF9">
        <w:rPr>
          <w:rFonts w:ascii="Times New Roman" w:eastAsia="Arial" w:hAnsi="Times New Roman"/>
          <w:b/>
          <w:bCs/>
          <w:iCs/>
          <w:color w:val="000000"/>
          <w:sz w:val="24"/>
          <w:szCs w:val="24"/>
          <w:lang w:val="ro-RO"/>
        </w:rPr>
        <w:t xml:space="preserve">Art.3. </w:t>
      </w:r>
      <w:r w:rsidRPr="001F2FF9">
        <w:rPr>
          <w:rFonts w:ascii="Times New Roman" w:eastAsia="Arial" w:hAnsi="Times New Roman"/>
          <w:iCs/>
          <w:color w:val="000000"/>
          <w:sz w:val="24"/>
          <w:szCs w:val="24"/>
          <w:lang w:val="ro-RO"/>
        </w:rPr>
        <w:t xml:space="preserve">Prezenta hotărâre se comunică prin grija secretarului general  cu:                                                                                                                                           - Instituţia Prefectului- Judeţul Bihor                                                                                                                                    - Primarul comunei Sălard                                                                                                                                                       - Compartimentul  financiar-contabil ,impozite și taxe ,achizitii publice                                                                                                                         - </w:t>
      </w:r>
      <w:r w:rsidRPr="001F2FF9">
        <w:rPr>
          <w:rFonts w:ascii="Times New Roman" w:eastAsia="Arial" w:hAnsi="Times New Roman"/>
          <w:iCs/>
          <w:color w:val="000000"/>
          <w:sz w:val="24"/>
          <w:szCs w:val="24"/>
        </w:rPr>
        <w:t>Fundația „ FILADELFIA NOOM „ cu sediul în loc</w:t>
      </w:r>
      <w:r w:rsidRPr="001F2FF9">
        <w:rPr>
          <w:rFonts w:ascii="Times New Roman" w:eastAsia="Arial" w:hAnsi="Times New Roman"/>
          <w:iCs/>
          <w:color w:val="000000"/>
          <w:sz w:val="24"/>
          <w:szCs w:val="24"/>
          <w:lang w:val="ro-RO"/>
        </w:rPr>
        <w:t xml:space="preserve">alitatea </w:t>
      </w:r>
      <w:r w:rsidRPr="001F2FF9">
        <w:rPr>
          <w:rFonts w:ascii="Times New Roman" w:eastAsia="Arial" w:hAnsi="Times New Roman"/>
          <w:iCs/>
          <w:color w:val="000000"/>
          <w:sz w:val="24"/>
          <w:szCs w:val="24"/>
        </w:rPr>
        <w:t xml:space="preserve"> Sălard Nr.547-548</w:t>
      </w:r>
    </w:p>
    <w:p w:rsidR="00B81C9D" w:rsidRPr="001F2FF9" w:rsidRDefault="00B81C9D" w:rsidP="00B81C9D">
      <w:pPr>
        <w:numPr>
          <w:ilvl w:val="2"/>
          <w:numId w:val="1"/>
        </w:numPr>
        <w:spacing w:line="240" w:lineRule="auto"/>
        <w:ind w:left="0"/>
        <w:rPr>
          <w:rFonts w:ascii="Times New Roman" w:hAnsi="Times New Roman"/>
          <w:b/>
          <w:bCs/>
          <w:sz w:val="24"/>
          <w:szCs w:val="24"/>
          <w:lang w:val="ro-RO"/>
        </w:rPr>
      </w:pP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r w:rsidRPr="001F2FF9">
        <w:rPr>
          <w:rFonts w:ascii="Times New Roman" w:eastAsia="Arial" w:hAnsi="Times New Roman"/>
          <w:b/>
          <w:bCs/>
          <w:sz w:val="24"/>
          <w:szCs w:val="24"/>
          <w:lang w:val="ro-RO"/>
        </w:rPr>
        <w:tab/>
        <w:t xml:space="preserve">   JOZSEF-ROLLAND GUBA</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SECRETAR GENERAL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ADRIANA-GABRIELA DAMIAN</w:t>
      </w:r>
    </w:p>
    <w:p w:rsidR="00B81C9D" w:rsidRPr="001F2FF9" w:rsidRDefault="00B81C9D" w:rsidP="00B81C9D">
      <w:pPr>
        <w:spacing w:line="240" w:lineRule="auto"/>
        <w:rPr>
          <w:rFonts w:ascii="Times New Roman" w:hAnsi="Times New Roman"/>
          <w:b/>
          <w:bCs/>
          <w:sz w:val="24"/>
          <w:szCs w:val="24"/>
          <w:lang w:val="ro-RO"/>
        </w:rPr>
      </w:pPr>
    </w:p>
    <w:p w:rsidR="00B81C9D" w:rsidRPr="001F2FF9" w:rsidRDefault="00B81C9D" w:rsidP="00B81C9D">
      <w:pPr>
        <w:spacing w:line="240" w:lineRule="auto"/>
        <w:rPr>
          <w:rFonts w:ascii="Times New Roman" w:hAnsi="Times New Roman"/>
          <w:b/>
          <w:bCs/>
          <w:sz w:val="24"/>
          <w:szCs w:val="24"/>
          <w:lang w:val="ro-RO"/>
        </w:rPr>
      </w:pPr>
    </w:p>
    <w:p w:rsidR="00B81C9D" w:rsidRPr="001F2FF9" w:rsidRDefault="00B81C9D" w:rsidP="00B81C9D">
      <w:pPr>
        <w:spacing w:before="57" w:after="257" w:line="240" w:lineRule="auto"/>
        <w:rPr>
          <w:rFonts w:ascii="Times New Roman" w:eastAsia="Arial" w:hAnsi="Times New Roman"/>
          <w:b/>
          <w:bCs/>
          <w:iCs/>
          <w:color w:val="000000"/>
          <w:lang w:val="ro-RO" w:eastAsia="ro-RO"/>
        </w:rPr>
      </w:pPr>
      <w:r w:rsidRPr="001F2FF9">
        <w:rPr>
          <w:rFonts w:ascii="Times New Roman" w:eastAsia="Arial" w:hAnsi="Times New Roman"/>
          <w:b/>
          <w:bCs/>
          <w:iCs/>
          <w:color w:val="000000"/>
          <w:lang w:val="ro-RO" w:eastAsia="ro-RO"/>
        </w:rPr>
        <w:t xml:space="preserve">Cvorum:13 voturi “pentru”,0 voturi ”împotrivă”,0“abtineri”,din totalul de 13 consilieri în funcție </w:t>
      </w:r>
    </w:p>
    <w:p w:rsidR="00AA75F0" w:rsidRPr="001F2FF9" w:rsidRDefault="00AA75F0" w:rsidP="00B81C9D">
      <w:pPr>
        <w:spacing w:before="57" w:after="257" w:line="240" w:lineRule="auto"/>
        <w:rPr>
          <w:rFonts w:ascii="Times New Roman" w:eastAsia="Arial" w:hAnsi="Times New Roman"/>
          <w:b/>
          <w:bCs/>
          <w:iCs/>
          <w:color w:val="000000"/>
          <w:sz w:val="24"/>
          <w:szCs w:val="24"/>
          <w:lang w:val="ro-RO" w:eastAsia="ro-RO"/>
        </w:rPr>
      </w:pPr>
    </w:p>
    <w:p w:rsidR="00A23C53" w:rsidRDefault="00A23C53" w:rsidP="00A23C53">
      <w:pPr>
        <w:widowControl w:val="0"/>
        <w:rPr>
          <w:rFonts w:eastAsia="SimSun"/>
          <w:bCs/>
          <w:color w:val="1C1C1C"/>
          <w:kern w:val="2"/>
        </w:rPr>
      </w:pPr>
      <w:r w:rsidRPr="00F83696">
        <w:rPr>
          <w:noProof/>
          <w:lang w:val="ro-RO" w:eastAsia="ro-RO"/>
        </w:rPr>
        <w:lastRenderedPageBreak/>
        <w:drawing>
          <wp:anchor distT="0" distB="0" distL="114300" distR="114300" simplePos="0" relativeHeight="251720704" behindDoc="0" locked="0" layoutInCell="1" allowOverlap="1">
            <wp:simplePos x="0" y="0"/>
            <wp:positionH relativeFrom="margin">
              <wp:posOffset>5460365</wp:posOffset>
            </wp:positionH>
            <wp:positionV relativeFrom="margin">
              <wp:posOffset>-251460</wp:posOffset>
            </wp:positionV>
            <wp:extent cx="1000125" cy="1272540"/>
            <wp:effectExtent l="0" t="0" r="9525" b="3810"/>
            <wp:wrapSquare wrapText="bothSides"/>
            <wp:docPr id="46" name="Imagine 4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696">
        <w:rPr>
          <w:noProof/>
          <w:lang w:val="ro-RO" w:eastAsia="ro-RO"/>
        </w:rPr>
        <w:drawing>
          <wp:anchor distT="0" distB="0" distL="114300" distR="114300" simplePos="0" relativeHeight="2517196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5" name="Imagine 4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F83696">
        <w:rPr>
          <w:rFonts w:ascii="Arial" w:eastAsia="Arial" w:hAnsi="Arial" w:cs="Arial"/>
          <w:b/>
          <w:color w:val="00000A"/>
          <w:lang w:eastAsia="ro-RO"/>
        </w:rPr>
        <w:t xml:space="preserve">  </w:t>
      </w:r>
      <w:r w:rsidRPr="00F83696">
        <w:rPr>
          <w:noProof/>
          <w:lang w:val="ro-RO" w:eastAsia="ro-RO"/>
        </w:rPr>
        <w:drawing>
          <wp:anchor distT="0" distB="0" distL="114935" distR="114935" simplePos="0" relativeHeight="2517186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4" name="I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83696">
        <w:rPr>
          <w:rFonts w:eastAsia="Calibri"/>
          <w:kern w:val="2"/>
        </w:rPr>
        <w:t xml:space="preserve"> </w:t>
      </w:r>
      <w:r w:rsidRPr="00F83696">
        <w:rPr>
          <w:rFonts w:eastAsia="SimSun"/>
          <w:kern w:val="2"/>
        </w:rPr>
        <w:t xml:space="preserve">                     </w:t>
      </w:r>
      <w:r w:rsidRPr="00F83696">
        <w:rPr>
          <w:rFonts w:eastAsia="SimSun"/>
          <w:kern w:val="2"/>
        </w:rPr>
        <w:tab/>
      </w:r>
      <w:r w:rsidRPr="00F83696">
        <w:rPr>
          <w:rFonts w:eastAsia="SimSun"/>
          <w:kern w:val="2"/>
        </w:rPr>
        <w:tab/>
      </w:r>
      <w:r w:rsidRPr="00F83696">
        <w:rPr>
          <w:rFonts w:eastAsia="SimSun"/>
          <w:b/>
          <w:kern w:val="2"/>
        </w:rPr>
        <w:t xml:space="preserve">                    ROMÂNIA                                                                                                                </w:t>
      </w:r>
      <w:r w:rsidRPr="00F83696">
        <w:rPr>
          <w:rFonts w:eastAsia="SimSun"/>
          <w:b/>
          <w:kern w:val="2"/>
        </w:rPr>
        <w:tab/>
      </w:r>
      <w:r w:rsidRPr="00F83696">
        <w:rPr>
          <w:rFonts w:eastAsia="SimSun"/>
          <w:b/>
          <w:kern w:val="2"/>
        </w:rPr>
        <w:tab/>
      </w:r>
      <w:r w:rsidRPr="00F83696">
        <w:rPr>
          <w:rFonts w:eastAsia="SimSun"/>
          <w:b/>
          <w:kern w:val="2"/>
        </w:rPr>
        <w:tab/>
        <w:t xml:space="preserve">               JUDEŢUL BIHOR                                             </w:t>
      </w:r>
      <w:r w:rsidRPr="00F83696">
        <w:rPr>
          <w:rFonts w:eastAsia="SimSun"/>
          <w:b/>
          <w:bCs/>
          <w:color w:val="1C1C1C"/>
          <w:kern w:val="2"/>
          <w:lang w:eastAsia="ro-RO"/>
        </w:rPr>
        <w:t xml:space="preserve">                                                                                           </w:t>
      </w:r>
      <w:r w:rsidRPr="00F83696">
        <w:rPr>
          <w:rFonts w:eastAsia="SimSun"/>
          <w:b/>
          <w:bCs/>
          <w:color w:val="1C1C1C"/>
          <w:kern w:val="2"/>
          <w:lang w:eastAsia="ro-RO"/>
        </w:rPr>
        <w:tab/>
        <w:t xml:space="preserve">          CONSILIUL LOCAL AL COMUNEI SĂLARD                                        </w:t>
      </w:r>
      <w:r w:rsidRPr="00F83696">
        <w:rPr>
          <w:rFonts w:eastAsia="Arial"/>
          <w:b/>
          <w:bCs/>
          <w:color w:val="1C1C1C"/>
          <w:kern w:val="2"/>
          <w:lang w:val="pt-BR"/>
        </w:rPr>
        <w:t xml:space="preserve">                        </w:t>
      </w:r>
      <w:r w:rsidRPr="00F83696">
        <w:rPr>
          <w:rFonts w:eastAsia="Arial"/>
          <w:b/>
          <w:bCs/>
          <w:color w:val="1C1C1C"/>
          <w:kern w:val="2"/>
          <w:lang w:val="pt-BR"/>
        </w:rPr>
        <w:tab/>
      </w:r>
      <w:r w:rsidRPr="00F83696">
        <w:rPr>
          <w:rFonts w:eastAsia="Arial"/>
          <w:b/>
          <w:bCs/>
          <w:color w:val="1C1C1C"/>
          <w:kern w:val="2"/>
          <w:lang w:val="pt-BR"/>
        </w:rPr>
        <w:tab/>
      </w:r>
      <w:r w:rsidRPr="00F83696">
        <w:rPr>
          <w:rFonts w:eastAsia="Arial"/>
          <w:bCs/>
          <w:color w:val="1C1C1C"/>
          <w:kern w:val="2"/>
          <w:lang w:val="pt-BR"/>
        </w:rPr>
        <w:t xml:space="preserve">         </w:t>
      </w:r>
      <w:r w:rsidRPr="00F83696">
        <w:rPr>
          <w:rFonts w:eastAsia="SimSun"/>
          <w:bCs/>
          <w:color w:val="1C1C1C"/>
          <w:kern w:val="2"/>
          <w:lang w:val="pt-BR"/>
        </w:rPr>
        <w:t>Sălard, Nr .724,C.P. 417450, Judeţul Bihor</w:t>
      </w:r>
      <w:r w:rsidRPr="00F83696">
        <w:rPr>
          <w:rFonts w:eastAsia="Arial"/>
          <w:bCs/>
          <w:color w:val="1C1C1C"/>
          <w:kern w:val="2"/>
        </w:rPr>
        <w:t xml:space="preserve">                 </w:t>
      </w:r>
      <w:r w:rsidRPr="00F83696">
        <w:rPr>
          <w:rFonts w:eastAsia="Arial"/>
          <w:bCs/>
          <w:color w:val="1C1C1C"/>
          <w:kern w:val="2"/>
        </w:rPr>
        <w:tab/>
      </w:r>
      <w:r w:rsidRPr="00F83696">
        <w:rPr>
          <w:rFonts w:eastAsia="Arial"/>
          <w:bCs/>
          <w:color w:val="1C1C1C"/>
          <w:kern w:val="2"/>
        </w:rPr>
        <w:tab/>
        <w:t xml:space="preserve">     </w:t>
      </w:r>
      <w:r w:rsidRPr="00F83696">
        <w:rPr>
          <w:rFonts w:eastAsia="Arial"/>
          <w:bCs/>
          <w:color w:val="1C1C1C"/>
          <w:kern w:val="2"/>
        </w:rPr>
        <w:tab/>
        <w:t xml:space="preserve">           </w:t>
      </w:r>
      <w:r w:rsidRPr="00F83696">
        <w:rPr>
          <w:rFonts w:eastAsia="SimSun"/>
          <w:bCs/>
          <w:color w:val="1C1C1C"/>
          <w:kern w:val="2"/>
        </w:rPr>
        <w:t xml:space="preserve">CÎF:4641318, Tel /Fax: 0259/441049                  </w:t>
      </w:r>
      <w:r>
        <w:rPr>
          <w:rFonts w:eastAsia="SimSun"/>
          <w:bCs/>
          <w:color w:val="1C1C1C"/>
          <w:kern w:val="2"/>
        </w:rPr>
        <w:t xml:space="preserve">                                </w:t>
      </w:r>
      <w:r w:rsidRPr="00F83696">
        <w:rPr>
          <w:rFonts w:eastAsia="SimSun"/>
          <w:bCs/>
          <w:color w:val="1C1C1C"/>
          <w:kern w:val="2"/>
        </w:rPr>
        <w:t xml:space="preserve">   </w:t>
      </w:r>
      <w:r>
        <w:rPr>
          <w:rFonts w:eastAsia="SimSun"/>
          <w:bCs/>
          <w:color w:val="1C1C1C"/>
          <w:kern w:val="2"/>
        </w:rPr>
        <w:t xml:space="preserve">           </w:t>
      </w:r>
    </w:p>
    <w:p w:rsidR="00A23C53" w:rsidRPr="00F83696" w:rsidRDefault="00A23C53" w:rsidP="00A23C53">
      <w:pPr>
        <w:widowControl w:val="0"/>
        <w:rPr>
          <w:rFonts w:eastAsia="SimSun"/>
          <w:kern w:val="2"/>
        </w:rPr>
      </w:pPr>
      <w:r>
        <w:rPr>
          <w:rFonts w:eastAsia="SimSun"/>
          <w:bCs/>
          <w:color w:val="1C1C1C"/>
          <w:kern w:val="2"/>
        </w:rPr>
        <w:t xml:space="preserve">                     </w:t>
      </w:r>
      <w:proofErr w:type="gramStart"/>
      <w:r w:rsidRPr="00F83696">
        <w:rPr>
          <w:rFonts w:eastAsia="SimSun"/>
          <w:bCs/>
          <w:color w:val="1C1C1C"/>
          <w:kern w:val="2"/>
        </w:rPr>
        <w:t>e-mail</w:t>
      </w:r>
      <w:proofErr w:type="gramEnd"/>
      <w:r w:rsidRPr="00F83696">
        <w:rPr>
          <w:rFonts w:eastAsia="SimSun"/>
          <w:bCs/>
          <w:color w:val="1C1C1C"/>
          <w:kern w:val="2"/>
        </w:rPr>
        <w:t xml:space="preserve">: </w:t>
      </w:r>
      <w:hyperlink r:id="rId30" w:history="1">
        <w:r w:rsidRPr="00F83696">
          <w:rPr>
            <w:rFonts w:eastAsia="SimSun"/>
            <w:bCs/>
            <w:color w:val="1C1C1C"/>
            <w:kern w:val="2"/>
            <w:u w:val="single"/>
            <w:lang/>
          </w:rPr>
          <w:t>primariasalard@yahoo.com</w:t>
        </w:r>
      </w:hyperlink>
      <w:r w:rsidRPr="00F83696">
        <w:rPr>
          <w:rFonts w:eastAsia="SimSun"/>
          <w:bCs/>
          <w:color w:val="1C1C1C"/>
          <w:kern w:val="2"/>
        </w:rPr>
        <w:t xml:space="preserve"> ,</w:t>
      </w:r>
      <w:hyperlink r:id="rId31" w:history="1">
        <w:r w:rsidRPr="00F83696">
          <w:rPr>
            <w:rFonts w:eastAsia="SimSun"/>
            <w:bCs/>
            <w:color w:val="1C1C1C"/>
            <w:kern w:val="2"/>
            <w:u w:val="single"/>
            <w:lang/>
          </w:rPr>
          <w:t>comunasalardbh@gmail.com</w:t>
        </w:r>
      </w:hyperlink>
      <w:r w:rsidRPr="00F83696">
        <w:rPr>
          <w:rFonts w:eastAsia="Arial"/>
          <w:bCs/>
          <w:color w:val="1C1C1C"/>
          <w:kern w:val="2"/>
          <w:lang w:eastAsia="ro-RO"/>
        </w:rPr>
        <w:t xml:space="preserve">                                                                                                                   </w:t>
      </w:r>
      <w:r w:rsidRPr="00F83696">
        <w:rPr>
          <w:rFonts w:eastAsia="Arial"/>
          <w:bCs/>
          <w:color w:val="1C1C1C"/>
          <w:kern w:val="2"/>
          <w:lang w:eastAsia="ro-RO"/>
        </w:rPr>
        <w:tab/>
      </w:r>
      <w:r w:rsidRPr="00F83696">
        <w:rPr>
          <w:rFonts w:eastAsia="Arial"/>
          <w:bCs/>
          <w:color w:val="1C1C1C"/>
          <w:kern w:val="2"/>
          <w:lang w:eastAsia="ro-RO"/>
        </w:rPr>
        <w:tab/>
      </w:r>
      <w:r w:rsidRPr="00F83696">
        <w:rPr>
          <w:rFonts w:eastAsia="Arial"/>
          <w:bCs/>
          <w:color w:val="1C1C1C"/>
          <w:kern w:val="2"/>
          <w:lang w:eastAsia="ro-RO"/>
        </w:rPr>
        <w:tab/>
      </w:r>
      <w:r w:rsidRPr="00F83696">
        <w:rPr>
          <w:rFonts w:eastAsia="Arial"/>
          <w:bCs/>
          <w:color w:val="1C1C1C"/>
          <w:kern w:val="2"/>
          <w:lang w:eastAsia="ro-RO"/>
        </w:rPr>
        <w:tab/>
        <w:t xml:space="preserve">                     </w:t>
      </w:r>
      <w:r w:rsidRPr="00F83696">
        <w:rPr>
          <w:rFonts w:eastAsia="SimSun"/>
          <w:bCs/>
          <w:color w:val="1C1C1C"/>
          <w:kern w:val="2"/>
          <w:lang w:eastAsia="ro-RO"/>
        </w:rPr>
        <w:t xml:space="preserve">web.site: </w:t>
      </w:r>
      <w:hyperlink r:id="rId32" w:history="1">
        <w:r w:rsidRPr="00F83696">
          <w:rPr>
            <w:rFonts w:eastAsia="SimSun"/>
            <w:bCs/>
            <w:color w:val="1C1C1C"/>
            <w:kern w:val="2"/>
            <w:u w:val="single"/>
            <w:lang w:eastAsia="ro-RO"/>
          </w:rPr>
          <w:t>www.salard.ro</w:t>
        </w:r>
      </w:hyperlink>
      <w:r w:rsidRPr="00F83696">
        <w:rPr>
          <w:rFonts w:eastAsia="SimSun"/>
          <w:b/>
          <w:bCs/>
          <w:color w:val="1C1C1C"/>
          <w:kern w:val="2"/>
          <w:lang w:eastAsia="ro-RO"/>
        </w:rPr>
        <w:t xml:space="preserve"> </w:t>
      </w:r>
      <w:r w:rsidRPr="00F83696">
        <w:rPr>
          <w:rFonts w:eastAsia="SimSun"/>
          <w:kern w:val="2"/>
        </w:rPr>
        <w:t>_________________________________________________</w:t>
      </w:r>
      <w:r>
        <w:rPr>
          <w:rFonts w:eastAsia="SimSun"/>
          <w:kern w:val="2"/>
        </w:rPr>
        <w:t>_________________________</w:t>
      </w:r>
    </w:p>
    <w:p w:rsidR="00A23C53" w:rsidRPr="00A23C53" w:rsidRDefault="00A23C53" w:rsidP="00A23C53">
      <w:pPr>
        <w:tabs>
          <w:tab w:val="left" w:pos="570"/>
        </w:tabs>
        <w:spacing w:line="240" w:lineRule="auto"/>
        <w:rPr>
          <w:rFonts w:ascii="Times New Roman" w:hAnsi="Times New Roman"/>
          <w:sz w:val="24"/>
          <w:szCs w:val="24"/>
        </w:rPr>
      </w:pPr>
      <w:r w:rsidRPr="00F83696">
        <w:rPr>
          <w:rFonts w:ascii="Arial" w:eastAsia="Arial" w:hAnsi="Arial" w:cs="Arial"/>
          <w:b/>
          <w:color w:val="00000A"/>
          <w:sz w:val="28"/>
          <w:szCs w:val="28"/>
          <w:lang w:eastAsia="ro-RO"/>
        </w:rPr>
        <w:t xml:space="preserve"> </w:t>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r>
      <w:r w:rsidRPr="00A23C53">
        <w:rPr>
          <w:rFonts w:ascii="Times New Roman" w:eastAsia="Arial" w:hAnsi="Times New Roman"/>
          <w:b/>
          <w:color w:val="00000A"/>
          <w:sz w:val="24"/>
          <w:szCs w:val="24"/>
          <w:lang w:eastAsia="ro-RO"/>
        </w:rPr>
        <w:t xml:space="preserve">            </w:t>
      </w:r>
    </w:p>
    <w:p w:rsidR="00A23C53" w:rsidRPr="00A23C53" w:rsidRDefault="00A23C53" w:rsidP="00A23C53">
      <w:pPr>
        <w:spacing w:line="240" w:lineRule="auto"/>
        <w:jc w:val="center"/>
        <w:rPr>
          <w:rFonts w:ascii="Times New Roman" w:hAnsi="Times New Roman"/>
          <w:kern w:val="0"/>
          <w:sz w:val="24"/>
          <w:szCs w:val="24"/>
          <w:lang w:val="hu-HU"/>
        </w:rPr>
      </w:pPr>
      <w:r w:rsidRPr="00A23C53">
        <w:rPr>
          <w:rFonts w:ascii="Times New Roman" w:eastAsia="Arial" w:hAnsi="Times New Roman"/>
          <w:b/>
          <w:color w:val="00000A"/>
          <w:sz w:val="24"/>
          <w:szCs w:val="24"/>
          <w:u w:val="single"/>
          <w:lang w:eastAsia="ro-RO"/>
        </w:rPr>
        <w:t>H O T Ă R Â R E A  Nr. 137</w:t>
      </w:r>
      <w:r w:rsidRPr="00A23C53">
        <w:rPr>
          <w:rFonts w:ascii="Times New Roman" w:eastAsia="Arial" w:hAnsi="Times New Roman"/>
          <w:b/>
          <w:color w:val="00000A"/>
          <w:sz w:val="24"/>
          <w:szCs w:val="24"/>
          <w:lang w:eastAsia="ro-RO"/>
        </w:rPr>
        <w:t xml:space="preserve">                                                                                                                                                                                             din 28.12.2023  </w:t>
      </w:r>
      <w:r w:rsidRPr="00A23C53">
        <w:rPr>
          <w:rFonts w:ascii="Times New Roman" w:eastAsia="Arial" w:hAnsi="Times New Roman"/>
          <w:color w:val="000000"/>
          <w:sz w:val="24"/>
          <w:szCs w:val="24"/>
          <w:lang w:eastAsia="ro-RO"/>
        </w:rPr>
        <w:t xml:space="preserve">  </w:t>
      </w:r>
      <w:r w:rsidRPr="00A23C53">
        <w:rPr>
          <w:rFonts w:ascii="Times New Roman" w:eastAsia="Arial" w:hAnsi="Times New Roman"/>
          <w:b/>
          <w:color w:val="00000A"/>
          <w:sz w:val="24"/>
          <w:szCs w:val="24"/>
          <w:lang w:eastAsia="ro-RO"/>
        </w:rPr>
        <w:t xml:space="preserve">                                                                                                                   </w:t>
      </w:r>
      <w:r w:rsidRPr="00A23C53">
        <w:rPr>
          <w:rFonts w:ascii="Times New Roman" w:eastAsia="Arial" w:hAnsi="Times New Roman"/>
          <w:color w:val="00000A"/>
          <w:sz w:val="24"/>
          <w:szCs w:val="24"/>
          <w:lang w:eastAsia="ro-RO"/>
        </w:rPr>
        <w:t xml:space="preserve">   </w:t>
      </w:r>
      <w:r w:rsidRPr="00A23C53">
        <w:rPr>
          <w:rFonts w:ascii="Times New Roman" w:eastAsia="Arial" w:hAnsi="Times New Roman"/>
          <w:b/>
          <w:color w:val="00000A"/>
          <w:sz w:val="24"/>
          <w:szCs w:val="24"/>
          <w:lang w:eastAsia="ro-RO"/>
        </w:rPr>
        <w:t xml:space="preserve">        </w:t>
      </w:r>
      <w:r w:rsidRPr="00A23C53">
        <w:rPr>
          <w:rFonts w:ascii="Times New Roman" w:hAnsi="Times New Roman"/>
          <w:b/>
          <w:sz w:val="24"/>
          <w:szCs w:val="24"/>
          <w:lang w:eastAsia="ro-RO"/>
        </w:rPr>
        <w:t xml:space="preserve">                                        </w:t>
      </w:r>
      <w:r w:rsidRPr="00A23C53">
        <w:rPr>
          <w:rFonts w:ascii="Times New Roman" w:hAnsi="Times New Roman"/>
          <w:kern w:val="0"/>
          <w:sz w:val="24"/>
          <w:szCs w:val="24"/>
        </w:rPr>
        <w:t>privind modificarea Statului de funcţii al aparatului de specialitate al  comunei Salard,judetul Bihor</w:t>
      </w:r>
    </w:p>
    <w:p w:rsidR="00A23C53" w:rsidRPr="00A23C53" w:rsidRDefault="00A23C53" w:rsidP="00A23C53">
      <w:pPr>
        <w:spacing w:line="240" w:lineRule="auto"/>
        <w:rPr>
          <w:rFonts w:ascii="Times New Roman" w:hAnsi="Times New Roman"/>
          <w:kern w:val="0"/>
          <w:sz w:val="24"/>
          <w:szCs w:val="24"/>
        </w:rPr>
      </w:pPr>
    </w:p>
    <w:p w:rsidR="00A23C53" w:rsidRPr="00A23C53" w:rsidRDefault="00A23C53" w:rsidP="00A23C53">
      <w:pPr>
        <w:spacing w:line="240" w:lineRule="auto"/>
        <w:ind w:firstLine="709"/>
        <w:rPr>
          <w:rFonts w:ascii="Times New Roman" w:hAnsi="Times New Roman"/>
          <w:color w:val="00000A"/>
          <w:kern w:val="0"/>
          <w:sz w:val="24"/>
          <w:szCs w:val="24"/>
        </w:rPr>
      </w:pPr>
      <w:proofErr w:type="gramStart"/>
      <w:r w:rsidRPr="00A23C53">
        <w:rPr>
          <w:rFonts w:ascii="Times New Roman" w:hAnsi="Times New Roman"/>
          <w:color w:val="00000A"/>
          <w:kern w:val="0"/>
          <w:sz w:val="24"/>
          <w:szCs w:val="24"/>
        </w:rPr>
        <w:t>Având  în</w:t>
      </w:r>
      <w:proofErr w:type="gramEnd"/>
      <w:r w:rsidRPr="00A23C53">
        <w:rPr>
          <w:rFonts w:ascii="Times New Roman" w:hAnsi="Times New Roman"/>
          <w:color w:val="00000A"/>
          <w:kern w:val="0"/>
          <w:sz w:val="24"/>
          <w:szCs w:val="24"/>
        </w:rPr>
        <w:t xml:space="preserve">  vedere Proiectul de hotărâre inițiat de primarul comunei Sălard,precum și Raportul de  specialitate înregistrat cu nr. </w:t>
      </w:r>
      <w:proofErr w:type="gramStart"/>
      <w:r w:rsidRPr="00A23C53">
        <w:rPr>
          <w:rFonts w:ascii="Times New Roman" w:hAnsi="Times New Roman"/>
          <w:color w:val="00000A"/>
          <w:kern w:val="0"/>
          <w:sz w:val="24"/>
          <w:szCs w:val="24"/>
        </w:rPr>
        <w:t>8598  din</w:t>
      </w:r>
      <w:proofErr w:type="gramEnd"/>
      <w:r w:rsidRPr="00A23C53">
        <w:rPr>
          <w:rFonts w:ascii="Times New Roman" w:hAnsi="Times New Roman"/>
          <w:color w:val="00000A"/>
          <w:kern w:val="0"/>
          <w:sz w:val="24"/>
          <w:szCs w:val="24"/>
        </w:rPr>
        <w:t xml:space="preserve">  22.12.2023,  întocmit de secretarul general </w:t>
      </w:r>
      <w:r w:rsidRPr="00A23C53">
        <w:rPr>
          <w:rFonts w:ascii="Times New Roman" w:hAnsi="Times New Roman"/>
          <w:kern w:val="0"/>
          <w:sz w:val="24"/>
          <w:szCs w:val="24"/>
        </w:rPr>
        <w:t>privind  modificarea Statului de funcţii al aparatului de specialitate al  comunei Salard,judetul Bihor,</w:t>
      </w:r>
    </w:p>
    <w:p w:rsidR="00A23C53" w:rsidRPr="00A23C53" w:rsidRDefault="00A23C53" w:rsidP="00A23C53">
      <w:pPr>
        <w:keepNext/>
        <w:suppressAutoHyphens w:val="0"/>
        <w:spacing w:line="240" w:lineRule="auto"/>
        <w:outlineLvl w:val="1"/>
        <w:rPr>
          <w:rFonts w:ascii="Times New Roman" w:hAnsi="Times New Roman"/>
          <w:color w:val="00000A"/>
          <w:kern w:val="0"/>
          <w:sz w:val="24"/>
          <w:szCs w:val="24"/>
        </w:rPr>
      </w:pPr>
      <w:r w:rsidRPr="00A23C53">
        <w:rPr>
          <w:rFonts w:ascii="Times New Roman" w:eastAsia="Liberation Serif;Times New Roma" w:hAnsi="Times New Roman"/>
          <w:color w:val="00000A"/>
          <w:kern w:val="0"/>
          <w:sz w:val="24"/>
          <w:szCs w:val="24"/>
          <w:lang w:val="pt-BR"/>
        </w:rPr>
        <w:tab/>
      </w:r>
      <w:r w:rsidRPr="00A23C53">
        <w:rPr>
          <w:rFonts w:ascii="Times New Roman" w:hAnsi="Times New Roman"/>
          <w:color w:val="00000A"/>
          <w:kern w:val="0"/>
          <w:sz w:val="24"/>
          <w:szCs w:val="24"/>
          <w:lang w:val="fr-FR"/>
        </w:rPr>
        <w:t xml:space="preserve">Tinând cont de :                                                               </w:t>
      </w:r>
      <w:r w:rsidRPr="00A23C53">
        <w:rPr>
          <w:rFonts w:ascii="Times New Roman" w:hAnsi="Times New Roman"/>
          <w:color w:val="00000A"/>
          <w:kern w:val="0"/>
          <w:sz w:val="24"/>
          <w:szCs w:val="24"/>
        </w:rPr>
        <w:t xml:space="preserve">                                                                                     </w:t>
      </w:r>
      <w:r w:rsidRPr="00A23C53">
        <w:rPr>
          <w:rFonts w:ascii="Times New Roman" w:hAnsi="Times New Roman"/>
          <w:color w:val="00000A"/>
          <w:kern w:val="0"/>
          <w:sz w:val="24"/>
          <w:szCs w:val="24"/>
          <w:lang w:val="fr-FR"/>
        </w:rPr>
        <w:t>-</w:t>
      </w:r>
      <w:r w:rsidRPr="00A23C53">
        <w:rPr>
          <w:rFonts w:ascii="Times New Roman" w:hAnsi="Times New Roman"/>
          <w:color w:val="00000A"/>
          <w:kern w:val="0"/>
          <w:sz w:val="24"/>
          <w:szCs w:val="24"/>
        </w:rPr>
        <w:t xml:space="preserve">avizul consultativ  al Comisiei de specialitate din cadrul Consiliului Local al Comunei Sălard                                                                                                                                           -referatul de aprobare a primarului comunei Sălard,în calitate de initiator al proiectului de hotărâre </w:t>
      </w:r>
    </w:p>
    <w:p w:rsidR="00A23C53" w:rsidRPr="00A23C53" w:rsidRDefault="00A23C53" w:rsidP="00A23C53">
      <w:pPr>
        <w:suppressAutoHyphens w:val="0"/>
        <w:spacing w:line="240" w:lineRule="auto"/>
        <w:rPr>
          <w:rFonts w:ascii="Times New Roman" w:hAnsi="Times New Roman"/>
          <w:sz w:val="24"/>
          <w:szCs w:val="24"/>
        </w:rPr>
      </w:pPr>
      <w:r w:rsidRPr="00A23C53">
        <w:rPr>
          <w:rFonts w:ascii="Times New Roman" w:hAnsi="Times New Roman"/>
          <w:bCs/>
          <w:sz w:val="24"/>
          <w:szCs w:val="24"/>
        </w:rPr>
        <w:t xml:space="preserve">-dispoziția nr.195   din 08.12.2023 </w:t>
      </w:r>
      <w:r w:rsidRPr="00A23C53">
        <w:rPr>
          <w:rFonts w:ascii="Times New Roman" w:hAnsi="Times New Roman"/>
          <w:sz w:val="24"/>
          <w:szCs w:val="24"/>
        </w:rPr>
        <w:t>privind  încetarea suspendării  raportului de serviciu încheiat între  Comuna Sălard și d-ra  Csegodi  Tunde  Judit  , având</w:t>
      </w:r>
      <w:r w:rsidRPr="00A23C53">
        <w:rPr>
          <w:rFonts w:ascii="Times New Roman" w:hAnsi="Times New Roman"/>
          <w:b/>
          <w:sz w:val="24"/>
          <w:szCs w:val="24"/>
        </w:rPr>
        <w:t xml:space="preserve"> </w:t>
      </w:r>
      <w:r w:rsidRPr="00A23C53">
        <w:rPr>
          <w:rFonts w:ascii="Times New Roman" w:hAnsi="Times New Roman"/>
          <w:sz w:val="24"/>
          <w:szCs w:val="24"/>
        </w:rPr>
        <w:t xml:space="preserve">funcţia publică de execuţie – consilier , grad profesional asistent ,clasa I, în cadrul Serviciului public comunitar local de evidenta a persoanei  , și reluarea activității  începând cu data de 11.12.2023  </w:t>
      </w:r>
    </w:p>
    <w:p w:rsidR="00A23C53" w:rsidRPr="00A23C53" w:rsidRDefault="00A23C53" w:rsidP="00A23C53">
      <w:pPr>
        <w:suppressAutoHyphens w:val="0"/>
        <w:spacing w:line="240" w:lineRule="auto"/>
        <w:rPr>
          <w:rFonts w:ascii="Times New Roman" w:hAnsi="Times New Roman"/>
          <w:kern w:val="0"/>
          <w:sz w:val="24"/>
          <w:szCs w:val="24"/>
          <w:lang w:eastAsia="ro-RO"/>
        </w:rPr>
      </w:pPr>
      <w:r w:rsidRPr="00A23C53">
        <w:rPr>
          <w:rFonts w:ascii="Times New Roman" w:hAnsi="Times New Roman"/>
          <w:sz w:val="24"/>
          <w:szCs w:val="24"/>
        </w:rPr>
        <w:t xml:space="preserve">- </w:t>
      </w:r>
      <w:r w:rsidRPr="00A23C53">
        <w:rPr>
          <w:rFonts w:ascii="Times New Roman" w:hAnsi="Times New Roman"/>
          <w:bCs/>
          <w:sz w:val="24"/>
          <w:szCs w:val="24"/>
        </w:rPr>
        <w:t xml:space="preserve">dispoziția nr.200   din 15.12.2023 </w:t>
      </w:r>
      <w:r w:rsidRPr="00A23C53">
        <w:rPr>
          <w:rFonts w:ascii="Times New Roman" w:hAnsi="Times New Roman"/>
          <w:sz w:val="24"/>
          <w:szCs w:val="24"/>
        </w:rPr>
        <w:t>privind  prelungirea   raportului de serviciu încheiat între  Comuna Sălard și dl .Mihancea Andrei-Endre  , având</w:t>
      </w:r>
      <w:r w:rsidRPr="00A23C53">
        <w:rPr>
          <w:rFonts w:ascii="Times New Roman" w:hAnsi="Times New Roman"/>
          <w:b/>
          <w:sz w:val="24"/>
          <w:szCs w:val="24"/>
        </w:rPr>
        <w:t xml:space="preserve"> </w:t>
      </w:r>
      <w:r w:rsidRPr="00A23C53">
        <w:rPr>
          <w:rFonts w:ascii="Times New Roman" w:hAnsi="Times New Roman"/>
          <w:sz w:val="24"/>
          <w:szCs w:val="24"/>
        </w:rPr>
        <w:t xml:space="preserve">funcţia publică de execuţie – referent , grad profesional superior  ,clasa III, în cadrul Serviciului public comunitar local de evidenta a persoanei  , și continuarea activitatii  peste  vârsta standard de pensionare la limita  de vârstă, pentru o perioada de 1 an și  continuarea activității  începând cu data de 16.12.2023                                                                                                                                                      </w:t>
      </w:r>
    </w:p>
    <w:p w:rsidR="00A23C53" w:rsidRPr="00A23C53" w:rsidRDefault="00A23C53" w:rsidP="00A23C53">
      <w:pPr>
        <w:suppressAutoHyphens w:val="0"/>
        <w:spacing w:line="240" w:lineRule="auto"/>
        <w:rPr>
          <w:rFonts w:ascii="Times New Roman" w:hAnsi="Times New Roman"/>
          <w:kern w:val="0"/>
          <w:sz w:val="24"/>
          <w:szCs w:val="24"/>
          <w:lang w:eastAsia="ro-RO"/>
        </w:rPr>
      </w:pPr>
      <w:r w:rsidRPr="00A23C53">
        <w:rPr>
          <w:rFonts w:ascii="Times New Roman" w:hAnsi="Times New Roman"/>
          <w:sz w:val="24"/>
          <w:szCs w:val="24"/>
        </w:rPr>
        <w:t xml:space="preserve">-H.C.L. Nr. 117    </w:t>
      </w:r>
      <w:r w:rsidRPr="00A23C53">
        <w:rPr>
          <w:rFonts w:ascii="Times New Roman" w:eastAsia="Arial" w:hAnsi="Times New Roman"/>
          <w:color w:val="00000A"/>
          <w:sz w:val="24"/>
          <w:szCs w:val="24"/>
          <w:lang w:eastAsia="ro-RO"/>
        </w:rPr>
        <w:t>din 28.11.2023</w:t>
      </w:r>
      <w:r w:rsidRPr="00A23C53">
        <w:rPr>
          <w:rFonts w:ascii="Times New Roman" w:eastAsia="Arial" w:hAnsi="Times New Roman"/>
          <w:color w:val="000000"/>
          <w:sz w:val="24"/>
          <w:szCs w:val="24"/>
          <w:lang w:eastAsia="ro-RO"/>
        </w:rPr>
        <w:t>,</w:t>
      </w:r>
      <w:r w:rsidRPr="00A23C53">
        <w:rPr>
          <w:rFonts w:ascii="Times New Roman" w:hAnsi="Times New Roman"/>
          <w:kern w:val="0"/>
          <w:sz w:val="24"/>
          <w:szCs w:val="24"/>
        </w:rPr>
        <w:t xml:space="preserve"> privind modificarea Organigramei şi a Statului de funcţii al aparatului de specialitate al primarului comunei Salard</w:t>
      </w:r>
      <w:proofErr w:type="gramStart"/>
      <w:r w:rsidRPr="00A23C53">
        <w:rPr>
          <w:rFonts w:ascii="Times New Roman" w:hAnsi="Times New Roman"/>
          <w:kern w:val="0"/>
          <w:sz w:val="24"/>
          <w:szCs w:val="24"/>
        </w:rPr>
        <w:t>,judetul</w:t>
      </w:r>
      <w:proofErr w:type="gramEnd"/>
      <w:r w:rsidRPr="00A23C53">
        <w:rPr>
          <w:rFonts w:ascii="Times New Roman" w:hAnsi="Times New Roman"/>
          <w:kern w:val="0"/>
          <w:sz w:val="24"/>
          <w:szCs w:val="24"/>
        </w:rPr>
        <w:t xml:space="preserve"> Bihor</w:t>
      </w:r>
    </w:p>
    <w:p w:rsidR="00A23C53" w:rsidRPr="00A23C53" w:rsidRDefault="00A23C53" w:rsidP="00A23C53">
      <w:pPr>
        <w:pStyle w:val="Frspaiere"/>
        <w:rPr>
          <w:rFonts w:ascii="Times New Roman" w:hAnsi="Times New Roman"/>
          <w:sz w:val="24"/>
          <w:szCs w:val="24"/>
        </w:rPr>
      </w:pPr>
      <w:r w:rsidRPr="00A23C53">
        <w:rPr>
          <w:rFonts w:ascii="Times New Roman" w:hAnsi="Times New Roman"/>
          <w:sz w:val="24"/>
          <w:szCs w:val="24"/>
        </w:rPr>
        <w:t xml:space="preserve">- prevederile Hotărârii Consiliului local al comunei Sălard  nr.59 din </w:t>
      </w:r>
      <w:r w:rsidRPr="00A23C53">
        <w:rPr>
          <w:rFonts w:ascii="Times New Roman" w:hAnsi="Times New Roman"/>
          <w:sz w:val="24"/>
          <w:szCs w:val="24"/>
          <w:lang w:eastAsia="ro-RO"/>
        </w:rPr>
        <w:t>27.07.2017,p</w:t>
      </w:r>
      <w:r w:rsidRPr="00A23C53">
        <w:rPr>
          <w:rFonts w:ascii="Times New Roman" w:hAnsi="Times New Roman"/>
          <w:sz w:val="24"/>
          <w:szCs w:val="24"/>
        </w:rPr>
        <w:t xml:space="preserve">rivind aprobarea coeficienţilor care stau la baza determinării salariilor de bază pentru funcţionarii publici şi personalul contractual din cadrul aparatului de specialitate al primarului comunei SĂLARD,                                                                         </w:t>
      </w:r>
    </w:p>
    <w:p w:rsidR="00A23C53" w:rsidRPr="00A23C53" w:rsidRDefault="00A23C53" w:rsidP="00A23C53">
      <w:pPr>
        <w:spacing w:line="240" w:lineRule="auto"/>
        <w:rPr>
          <w:rFonts w:ascii="Times New Roman" w:hAnsi="Times New Roman"/>
          <w:color w:val="000000"/>
          <w:sz w:val="24"/>
          <w:szCs w:val="24"/>
        </w:rPr>
      </w:pPr>
      <w:r w:rsidRPr="00A23C53">
        <w:rPr>
          <w:rFonts w:ascii="Times New Roman" w:hAnsi="Times New Roman"/>
          <w:sz w:val="24"/>
          <w:szCs w:val="24"/>
        </w:rPr>
        <w:t xml:space="preserve">- </w:t>
      </w:r>
      <w:proofErr w:type="gramStart"/>
      <w:r w:rsidRPr="00A23C53">
        <w:rPr>
          <w:rFonts w:ascii="Times New Roman" w:hAnsi="Times New Roman"/>
          <w:sz w:val="24"/>
          <w:szCs w:val="24"/>
        </w:rPr>
        <w:t>prevederile</w:t>
      </w:r>
      <w:proofErr w:type="gramEnd"/>
      <w:r w:rsidRPr="00A23C53">
        <w:rPr>
          <w:rFonts w:ascii="Times New Roman" w:hAnsi="Times New Roman"/>
          <w:sz w:val="24"/>
          <w:szCs w:val="24"/>
        </w:rPr>
        <w:t xml:space="preserve"> Legii nr.153/2017 legea cadru privind salarizarea personalului  plătit din fonduri publice                 -prevederile  </w:t>
      </w:r>
      <w:hyperlink r:id="rId33" w:history="1">
        <w:r w:rsidRPr="00A23C53">
          <w:rPr>
            <w:rStyle w:val="Hyperlink"/>
            <w:rFonts w:ascii="Times New Roman" w:hAnsi="Times New Roman"/>
            <w:color w:val="000000"/>
            <w:sz w:val="24"/>
            <w:szCs w:val="24"/>
          </w:rPr>
          <w:t>Hotărârii Guvernului nr. 611/2008</w:t>
        </w:r>
      </w:hyperlink>
      <w:r w:rsidRPr="00A23C53">
        <w:rPr>
          <w:rFonts w:ascii="Times New Roman" w:hAnsi="Times New Roman"/>
          <w:color w:val="000000"/>
          <w:sz w:val="24"/>
          <w:szCs w:val="24"/>
        </w:rPr>
        <w:t xml:space="preserve"> pentru aprobarea normelor privind organizarea şi dezvoltarea carierei funcţionarilor publici</w:t>
      </w:r>
    </w:p>
    <w:p w:rsidR="00A23C53" w:rsidRPr="00A23C53" w:rsidRDefault="00A23C53" w:rsidP="00A23C53">
      <w:pPr>
        <w:spacing w:line="240" w:lineRule="auto"/>
        <w:rPr>
          <w:rFonts w:ascii="Times New Roman" w:hAnsi="Times New Roman"/>
          <w:sz w:val="24"/>
          <w:szCs w:val="24"/>
        </w:rPr>
      </w:pPr>
      <w:r w:rsidRPr="00A23C53">
        <w:rPr>
          <w:rFonts w:ascii="Times New Roman" w:hAnsi="Times New Roman"/>
          <w:color w:val="000000"/>
          <w:sz w:val="24"/>
          <w:szCs w:val="24"/>
        </w:rPr>
        <w:t xml:space="preserve">-H.G. Nr.546/2020 privind modificarea şi completarea </w:t>
      </w:r>
      <w:hyperlink r:id="rId34" w:history="1">
        <w:r w:rsidRPr="00A23C53">
          <w:rPr>
            <w:rStyle w:val="Hyperlink"/>
            <w:rFonts w:ascii="Times New Roman" w:hAnsi="Times New Roman"/>
            <w:color w:val="000000"/>
            <w:sz w:val="24"/>
            <w:szCs w:val="24"/>
          </w:rPr>
          <w:t>Hotărârii Guvernului nr. 611/2008</w:t>
        </w:r>
      </w:hyperlink>
      <w:r w:rsidRPr="00A23C53">
        <w:rPr>
          <w:rFonts w:ascii="Times New Roman" w:hAnsi="Times New Roman"/>
          <w:color w:val="000000"/>
          <w:sz w:val="24"/>
          <w:szCs w:val="24"/>
        </w:rPr>
        <w:t xml:space="preserve"> p</w:t>
      </w:r>
      <w:r w:rsidRPr="00A23C53">
        <w:rPr>
          <w:rFonts w:ascii="Times New Roman" w:hAnsi="Times New Roman"/>
          <w:sz w:val="24"/>
          <w:szCs w:val="24"/>
        </w:rPr>
        <w:t>entru aprobarea normelor privind organizarea şi dezvoltarea carierei funcţionarilor publici ,</w:t>
      </w:r>
    </w:p>
    <w:p w:rsidR="00A23C53" w:rsidRPr="00A23C53" w:rsidRDefault="00A23C53" w:rsidP="00A23C53">
      <w:pPr>
        <w:spacing w:line="240" w:lineRule="auto"/>
        <w:rPr>
          <w:rFonts w:ascii="Times New Roman" w:hAnsi="Times New Roman"/>
          <w:sz w:val="24"/>
          <w:szCs w:val="24"/>
        </w:rPr>
      </w:pPr>
      <w:r w:rsidRPr="00A23C53">
        <w:rPr>
          <w:rFonts w:ascii="Times New Roman" w:hAnsi="Times New Roman"/>
          <w:sz w:val="24"/>
          <w:szCs w:val="24"/>
        </w:rPr>
        <w:t>-</w:t>
      </w:r>
      <w:proofErr w:type="gramStart"/>
      <w:r w:rsidRPr="00A23C53">
        <w:rPr>
          <w:rFonts w:ascii="Times New Roman" w:hAnsi="Times New Roman"/>
          <w:sz w:val="24"/>
          <w:szCs w:val="24"/>
        </w:rPr>
        <w:t>adresa</w:t>
      </w:r>
      <w:proofErr w:type="gramEnd"/>
      <w:r w:rsidRPr="00A23C53">
        <w:rPr>
          <w:rFonts w:ascii="Times New Roman" w:hAnsi="Times New Roman"/>
          <w:sz w:val="24"/>
          <w:szCs w:val="24"/>
        </w:rPr>
        <w:t xml:space="preserve"> Instituţiei Prefectului-Judeţul Bihor nr. 5670/23.05.2023 privind stabilirea numărului maxim de posturi </w:t>
      </w:r>
      <w:proofErr w:type="gramStart"/>
      <w:r w:rsidRPr="00A23C53">
        <w:rPr>
          <w:rFonts w:ascii="Times New Roman" w:hAnsi="Times New Roman"/>
          <w:sz w:val="24"/>
          <w:szCs w:val="24"/>
        </w:rPr>
        <w:t>ce</w:t>
      </w:r>
      <w:proofErr w:type="gramEnd"/>
      <w:r w:rsidRPr="00A23C53">
        <w:rPr>
          <w:rFonts w:ascii="Times New Roman" w:hAnsi="Times New Roman"/>
          <w:sz w:val="24"/>
          <w:szCs w:val="24"/>
        </w:rPr>
        <w:t xml:space="preserve"> pot fi încadrate la nivelul unităţilor administrativ-teritoriale din jud. Bihor pentru anul 2023</w:t>
      </w:r>
    </w:p>
    <w:p w:rsidR="00A23C53" w:rsidRPr="00A23C53" w:rsidRDefault="00A23C53" w:rsidP="00A23C53">
      <w:pPr>
        <w:keepNext/>
        <w:suppressAutoHyphens w:val="0"/>
        <w:spacing w:line="240" w:lineRule="auto"/>
        <w:outlineLvl w:val="1"/>
        <w:rPr>
          <w:rFonts w:ascii="Times New Roman" w:eastAsia="Arial" w:hAnsi="Times New Roman"/>
          <w:color w:val="00000A"/>
          <w:kern w:val="0"/>
          <w:sz w:val="24"/>
          <w:szCs w:val="24"/>
          <w:shd w:val="clear" w:color="auto" w:fill="FFFFFF"/>
          <w:lang w:eastAsia="ro-RO" w:bidi="ar"/>
        </w:rPr>
      </w:pPr>
      <w:r w:rsidRPr="00A23C53">
        <w:rPr>
          <w:rFonts w:ascii="Times New Roman" w:eastAsia="Arial" w:hAnsi="Times New Roman"/>
          <w:color w:val="000000"/>
          <w:kern w:val="0"/>
          <w:sz w:val="24"/>
          <w:szCs w:val="24"/>
          <w:highlight w:val="white"/>
          <w:shd w:val="clear" w:color="auto" w:fill="FFFFFF"/>
          <w:lang w:eastAsia="ro-RO" w:bidi="ar"/>
        </w:rPr>
        <w:t xml:space="preserve">-prevederile Legii nr. 24/2000, privind normele de tehnică legislativă pentru elaborarea actelor normative, republicată, cu modificările şi completările ulterioare; </w:t>
      </w:r>
      <w:r w:rsidRPr="00A23C53">
        <w:rPr>
          <w:rFonts w:ascii="Times New Roman" w:eastAsia="Arial" w:hAnsi="Times New Roman"/>
          <w:bCs/>
          <w:color w:val="000000"/>
          <w:kern w:val="0"/>
          <w:sz w:val="24"/>
          <w:szCs w:val="24"/>
          <w:highlight w:val="white"/>
          <w:shd w:val="clear" w:color="auto" w:fill="FFFFFF"/>
          <w:lang w:eastAsia="ro-RO" w:bidi="ar"/>
        </w:rPr>
        <w:t xml:space="preserve">                                                                                            </w:t>
      </w:r>
      <w:r w:rsidRPr="00A23C53">
        <w:rPr>
          <w:rFonts w:ascii="Times New Roman" w:eastAsia="Arial" w:hAnsi="Times New Roman"/>
          <w:bCs/>
          <w:color w:val="000000"/>
          <w:kern w:val="0"/>
          <w:sz w:val="24"/>
          <w:szCs w:val="24"/>
          <w:highlight w:val="white"/>
          <w:shd w:val="clear" w:color="auto" w:fill="FFFFFF"/>
          <w:lang w:eastAsia="ro-RO" w:bidi="ar"/>
        </w:rPr>
        <w:tab/>
        <w:t xml:space="preserve">În   </w:t>
      </w:r>
      <w:proofErr w:type="gramStart"/>
      <w:r w:rsidRPr="00A23C53">
        <w:rPr>
          <w:rFonts w:ascii="Times New Roman" w:eastAsia="Arial" w:hAnsi="Times New Roman"/>
          <w:bCs/>
          <w:color w:val="000000"/>
          <w:kern w:val="0"/>
          <w:sz w:val="24"/>
          <w:szCs w:val="24"/>
          <w:highlight w:val="white"/>
          <w:shd w:val="clear" w:color="auto" w:fill="FFFFFF"/>
          <w:lang w:eastAsia="ro-RO" w:bidi="ar"/>
        </w:rPr>
        <w:t>temeiul  art</w:t>
      </w:r>
      <w:proofErr w:type="gramEnd"/>
      <w:r w:rsidRPr="00A23C53">
        <w:rPr>
          <w:rFonts w:ascii="Times New Roman" w:eastAsia="Arial" w:hAnsi="Times New Roman"/>
          <w:bCs/>
          <w:color w:val="000000"/>
          <w:kern w:val="0"/>
          <w:sz w:val="24"/>
          <w:szCs w:val="24"/>
          <w:highlight w:val="white"/>
          <w:shd w:val="clear" w:color="auto" w:fill="FFFFFF"/>
          <w:lang w:eastAsia="ro-RO" w:bidi="ar"/>
        </w:rPr>
        <w:t xml:space="preserve">. 196, </w:t>
      </w:r>
      <w:proofErr w:type="gramStart"/>
      <w:r w:rsidRPr="00A23C53">
        <w:rPr>
          <w:rFonts w:ascii="Times New Roman" w:eastAsia="Arial" w:hAnsi="Times New Roman"/>
          <w:bCs/>
          <w:color w:val="000000"/>
          <w:kern w:val="0"/>
          <w:sz w:val="24"/>
          <w:szCs w:val="24"/>
          <w:highlight w:val="white"/>
          <w:shd w:val="clear" w:color="auto" w:fill="FFFFFF"/>
          <w:lang w:eastAsia="ro-RO" w:bidi="ar"/>
        </w:rPr>
        <w:t>alin(</w:t>
      </w:r>
      <w:proofErr w:type="gramEnd"/>
      <w:r w:rsidRPr="00A23C53">
        <w:rPr>
          <w:rFonts w:ascii="Times New Roman" w:eastAsia="Arial" w:hAnsi="Times New Roman"/>
          <w:bCs/>
          <w:color w:val="000000"/>
          <w:kern w:val="0"/>
          <w:sz w:val="24"/>
          <w:szCs w:val="24"/>
          <w:highlight w:val="white"/>
          <w:shd w:val="clear" w:color="auto" w:fill="FFFFFF"/>
          <w:lang w:eastAsia="ro-RO" w:bidi="ar"/>
        </w:rPr>
        <w:t>1) , lit a)  din OUG  Nr.57/2019 privind Codul administrativ,</w:t>
      </w:r>
      <w:r w:rsidRPr="00A23C53">
        <w:rPr>
          <w:rFonts w:ascii="Times New Roman" w:eastAsia="Arial" w:hAnsi="Times New Roman"/>
          <w:color w:val="00000A"/>
          <w:kern w:val="0"/>
          <w:sz w:val="24"/>
          <w:szCs w:val="24"/>
          <w:highlight w:val="white"/>
          <w:shd w:val="clear" w:color="auto" w:fill="FFFFFF"/>
          <w:lang w:eastAsia="ro-RO" w:bidi="ar"/>
        </w:rPr>
        <w:t xml:space="preserve">cu modificările și completările ulterioare,    </w:t>
      </w:r>
    </w:p>
    <w:p w:rsidR="00A23C53" w:rsidRPr="00A23C53" w:rsidRDefault="00A23C53" w:rsidP="00A23C53">
      <w:pPr>
        <w:spacing w:line="240" w:lineRule="auto"/>
        <w:rPr>
          <w:rFonts w:ascii="Times New Roman" w:hAnsi="Times New Roman"/>
          <w:sz w:val="24"/>
          <w:szCs w:val="24"/>
        </w:rPr>
      </w:pPr>
      <w:r w:rsidRPr="00A23C53">
        <w:rPr>
          <w:rFonts w:ascii="Times New Roman" w:eastAsia="Arial" w:hAnsi="Times New Roman"/>
          <w:bCs/>
          <w:color w:val="000000"/>
          <w:kern w:val="0"/>
          <w:sz w:val="24"/>
          <w:szCs w:val="24"/>
          <w:highlight w:val="white"/>
          <w:shd w:val="clear" w:color="auto" w:fill="FFFFFF"/>
          <w:lang w:bidi="ar"/>
        </w:rPr>
        <w:t xml:space="preserve">             </w:t>
      </w:r>
      <w:r w:rsidRPr="00A23C53">
        <w:rPr>
          <w:rFonts w:ascii="Times New Roman" w:eastAsia="Arial" w:hAnsi="Times New Roman"/>
          <w:b/>
          <w:color w:val="00000A"/>
          <w:kern w:val="0"/>
          <w:sz w:val="24"/>
          <w:szCs w:val="24"/>
          <w:highlight w:val="white"/>
          <w:shd w:val="clear" w:color="auto" w:fill="FFFFFF"/>
        </w:rPr>
        <w:t xml:space="preserve">                    </w:t>
      </w:r>
      <w:r w:rsidRPr="00A23C53">
        <w:rPr>
          <w:rFonts w:ascii="Times New Roman" w:eastAsia="Arial" w:hAnsi="Times New Roman"/>
          <w:b/>
          <w:color w:val="00000A"/>
          <w:kern w:val="0"/>
          <w:sz w:val="24"/>
          <w:szCs w:val="24"/>
          <w:highlight w:val="white"/>
          <w:shd w:val="clear" w:color="auto" w:fill="FFFFFF"/>
        </w:rPr>
        <w:tab/>
        <w:t xml:space="preserve">  </w:t>
      </w:r>
      <w:r w:rsidRPr="00A23C53">
        <w:rPr>
          <w:rFonts w:ascii="Times New Roman" w:eastAsia="Arial" w:hAnsi="Times New Roman"/>
          <w:b/>
          <w:bCs/>
          <w:iCs/>
          <w:color w:val="000000"/>
          <w:kern w:val="0"/>
          <w:sz w:val="24"/>
          <w:szCs w:val="24"/>
          <w:highlight w:val="white"/>
          <w:shd w:val="clear" w:color="auto" w:fill="FFFFFF"/>
          <w:lang w:bidi="ar"/>
        </w:rPr>
        <w:t xml:space="preserve">CONSILIUL LOCAL AL COMUNEI SĂLARD   </w:t>
      </w:r>
      <w:r w:rsidRPr="00A23C53">
        <w:rPr>
          <w:rFonts w:ascii="Times New Roman" w:eastAsia="Arial" w:hAnsi="Times New Roman"/>
          <w:b/>
          <w:bCs/>
          <w:iCs/>
          <w:color w:val="000000"/>
          <w:kern w:val="0"/>
          <w:sz w:val="24"/>
          <w:szCs w:val="24"/>
          <w:highlight w:val="white"/>
          <w:shd w:val="clear" w:color="auto" w:fill="FFFFFF"/>
          <w:lang w:bidi="ar"/>
        </w:rPr>
        <w:tab/>
      </w:r>
      <w:r w:rsidRPr="00A23C53">
        <w:rPr>
          <w:rFonts w:ascii="Times New Roman" w:eastAsia="Arial" w:hAnsi="Times New Roman"/>
          <w:b/>
          <w:bCs/>
          <w:iCs/>
          <w:color w:val="000000"/>
          <w:kern w:val="0"/>
          <w:sz w:val="24"/>
          <w:szCs w:val="24"/>
          <w:highlight w:val="white"/>
          <w:shd w:val="clear" w:color="auto" w:fill="FFFFFF"/>
          <w:lang w:bidi="ar"/>
        </w:rPr>
        <w:tab/>
      </w:r>
      <w:r w:rsidRPr="00A23C53">
        <w:rPr>
          <w:rFonts w:ascii="Times New Roman" w:eastAsia="Arial" w:hAnsi="Times New Roman"/>
          <w:b/>
          <w:bCs/>
          <w:iCs/>
          <w:color w:val="000000"/>
          <w:kern w:val="0"/>
          <w:sz w:val="24"/>
          <w:szCs w:val="24"/>
          <w:highlight w:val="white"/>
          <w:shd w:val="clear" w:color="auto" w:fill="FFFFFF"/>
          <w:lang w:bidi="ar"/>
        </w:rPr>
        <w:tab/>
      </w:r>
      <w:r w:rsidRPr="00A23C53">
        <w:rPr>
          <w:rFonts w:ascii="Times New Roman" w:eastAsia="Arial" w:hAnsi="Times New Roman"/>
          <w:b/>
          <w:bCs/>
          <w:iCs/>
          <w:color w:val="000000"/>
          <w:kern w:val="0"/>
          <w:sz w:val="24"/>
          <w:szCs w:val="24"/>
          <w:highlight w:val="white"/>
          <w:shd w:val="clear" w:color="auto" w:fill="FFFFFF"/>
          <w:lang w:bidi="ar"/>
        </w:rPr>
        <w:tab/>
        <w:t xml:space="preserve">   </w:t>
      </w:r>
      <w:r w:rsidRPr="00A23C53">
        <w:rPr>
          <w:rFonts w:ascii="Times New Roman" w:eastAsia="Arial" w:hAnsi="Times New Roman"/>
          <w:b/>
          <w:bCs/>
          <w:iCs/>
          <w:color w:val="000000"/>
          <w:kern w:val="0"/>
          <w:sz w:val="24"/>
          <w:szCs w:val="24"/>
          <w:highlight w:val="white"/>
          <w:shd w:val="clear" w:color="auto" w:fill="FFFFFF"/>
          <w:lang w:bidi="ar"/>
        </w:rPr>
        <w:tab/>
      </w:r>
      <w:r w:rsidRPr="00A23C53">
        <w:rPr>
          <w:rFonts w:ascii="Times New Roman" w:eastAsia="Arial" w:hAnsi="Times New Roman"/>
          <w:b/>
          <w:bCs/>
          <w:iCs/>
          <w:color w:val="000000"/>
          <w:kern w:val="0"/>
          <w:sz w:val="24"/>
          <w:szCs w:val="24"/>
          <w:highlight w:val="white"/>
          <w:shd w:val="clear" w:color="auto" w:fill="FFFFFF"/>
          <w:lang w:bidi="ar"/>
        </w:rPr>
        <w:tab/>
        <w:t xml:space="preserve">   </w:t>
      </w:r>
      <w:r w:rsidRPr="00A23C53">
        <w:rPr>
          <w:rFonts w:ascii="Times New Roman" w:eastAsia="Arial" w:hAnsi="Times New Roman"/>
          <w:b/>
          <w:bCs/>
          <w:iCs/>
          <w:color w:val="000000"/>
          <w:kern w:val="0"/>
          <w:sz w:val="24"/>
          <w:szCs w:val="24"/>
          <w:highlight w:val="white"/>
          <w:shd w:val="clear" w:color="auto" w:fill="FFFFFF"/>
          <w:lang w:bidi="ar"/>
        </w:rPr>
        <w:tab/>
        <w:t xml:space="preserve">    </w:t>
      </w:r>
      <w:r>
        <w:rPr>
          <w:rFonts w:ascii="Times New Roman" w:eastAsia="Arial" w:hAnsi="Times New Roman"/>
          <w:b/>
          <w:bCs/>
          <w:iCs/>
          <w:color w:val="000000"/>
          <w:kern w:val="0"/>
          <w:sz w:val="24"/>
          <w:szCs w:val="24"/>
          <w:highlight w:val="white"/>
          <w:shd w:val="clear" w:color="auto" w:fill="FFFFFF"/>
          <w:lang w:bidi="ar"/>
        </w:rPr>
        <w:t xml:space="preserve">                    </w:t>
      </w:r>
      <w:r w:rsidRPr="00A23C53">
        <w:rPr>
          <w:rFonts w:ascii="Times New Roman" w:eastAsia="Arial" w:hAnsi="Times New Roman"/>
          <w:b/>
          <w:bCs/>
          <w:iCs/>
          <w:color w:val="000000"/>
          <w:kern w:val="0"/>
          <w:sz w:val="24"/>
          <w:szCs w:val="24"/>
          <w:highlight w:val="white"/>
          <w:shd w:val="clear" w:color="auto" w:fill="FFFFFF"/>
          <w:lang w:bidi="ar"/>
        </w:rPr>
        <w:t xml:space="preserve">  HOTĂRĂȘTE:</w:t>
      </w:r>
      <w:r w:rsidRPr="00A23C53">
        <w:rPr>
          <w:rFonts w:ascii="Times New Roman" w:eastAsia="Arial" w:hAnsi="Times New Roman"/>
          <w:b/>
          <w:color w:val="00000A"/>
          <w:kern w:val="0"/>
          <w:sz w:val="24"/>
          <w:szCs w:val="24"/>
          <w:highlight w:val="white"/>
          <w:shd w:val="clear" w:color="auto" w:fill="FFFFFF"/>
        </w:rPr>
        <w:t xml:space="preserve">  </w:t>
      </w:r>
      <w:r w:rsidRPr="00A23C53">
        <w:rPr>
          <w:rFonts w:ascii="Times New Roman" w:eastAsia="SimSun" w:hAnsi="Times New Roman"/>
          <w:b/>
          <w:bCs/>
          <w:color w:val="00000A"/>
          <w:kern w:val="0"/>
          <w:sz w:val="24"/>
          <w:szCs w:val="24"/>
        </w:rPr>
        <w:t xml:space="preserve">   </w:t>
      </w:r>
      <w:r w:rsidRPr="00A23C53">
        <w:rPr>
          <w:rFonts w:ascii="Times New Roman" w:hAnsi="Times New Roman"/>
          <w:sz w:val="24"/>
          <w:szCs w:val="24"/>
        </w:rPr>
        <w:t xml:space="preserve">       </w:t>
      </w:r>
    </w:p>
    <w:p w:rsidR="00A23C53" w:rsidRPr="00A23C53" w:rsidRDefault="00A23C53" w:rsidP="00A23C53">
      <w:pPr>
        <w:suppressAutoHyphens w:val="0"/>
        <w:spacing w:line="240" w:lineRule="auto"/>
        <w:ind w:firstLine="708"/>
        <w:jc w:val="both"/>
        <w:rPr>
          <w:rFonts w:ascii="Times New Roman" w:hAnsi="Times New Roman"/>
          <w:kern w:val="0"/>
          <w:sz w:val="24"/>
          <w:szCs w:val="24"/>
        </w:rPr>
      </w:pPr>
      <w:r w:rsidRPr="00A23C53">
        <w:rPr>
          <w:rFonts w:ascii="Times New Roman" w:hAnsi="Times New Roman"/>
          <w:b/>
          <w:sz w:val="24"/>
          <w:szCs w:val="24"/>
        </w:rPr>
        <w:lastRenderedPageBreak/>
        <w:tab/>
      </w:r>
      <w:r w:rsidRPr="00A23C53">
        <w:rPr>
          <w:rFonts w:ascii="Times New Roman" w:hAnsi="Times New Roman"/>
          <w:b/>
          <w:kern w:val="0"/>
          <w:sz w:val="24"/>
          <w:szCs w:val="24"/>
        </w:rPr>
        <w:t xml:space="preserve">Art.1. </w:t>
      </w:r>
      <w:r w:rsidRPr="00A23C53">
        <w:rPr>
          <w:rFonts w:ascii="Times New Roman" w:hAnsi="Times New Roman"/>
          <w:kern w:val="0"/>
          <w:sz w:val="24"/>
          <w:szCs w:val="24"/>
        </w:rPr>
        <w:t xml:space="preserve">Se </w:t>
      </w:r>
      <w:proofErr w:type="gramStart"/>
      <w:r w:rsidRPr="00A23C53">
        <w:rPr>
          <w:rFonts w:ascii="Times New Roman" w:hAnsi="Times New Roman"/>
          <w:kern w:val="0"/>
          <w:sz w:val="24"/>
          <w:szCs w:val="24"/>
        </w:rPr>
        <w:t>aprobă  modificarea</w:t>
      </w:r>
      <w:proofErr w:type="gramEnd"/>
      <w:r w:rsidRPr="00A23C53">
        <w:rPr>
          <w:rFonts w:ascii="Times New Roman" w:hAnsi="Times New Roman"/>
          <w:kern w:val="0"/>
          <w:sz w:val="24"/>
          <w:szCs w:val="24"/>
        </w:rPr>
        <w:t xml:space="preserve"> Statului  de funcţii al aparatului comunei Sălard, judeţul Bihor, conform anexei  ,care face  parte integrantă din prezenta hotărâre, după cum urmează :</w:t>
      </w:r>
    </w:p>
    <w:p w:rsidR="00A23C53" w:rsidRPr="00A23C53" w:rsidRDefault="00A23C53" w:rsidP="00A23C53">
      <w:pPr>
        <w:pStyle w:val="Frspaiere"/>
        <w:rPr>
          <w:rFonts w:ascii="Times New Roman" w:hAnsi="Times New Roman"/>
          <w:sz w:val="24"/>
          <w:szCs w:val="24"/>
        </w:rPr>
      </w:pPr>
      <w:r w:rsidRPr="00A23C53">
        <w:rPr>
          <w:rFonts w:ascii="Times New Roman" w:hAnsi="Times New Roman"/>
          <w:sz w:val="24"/>
          <w:szCs w:val="24"/>
        </w:rPr>
        <w:t>-postul de consilier ,  grad asistent din cadrul Serviciului public local comunitar de evidență a persoanei al comunei Sălard a fost ocupat prin revenirea din concediul pentru cresterea copilului până la vârsta de 2 ani a d-rei Csegodi Tunde-Judit , începând cu data de 11.12.2023.</w:t>
      </w:r>
      <w:r w:rsidRPr="00A23C53">
        <w:rPr>
          <w:rFonts w:ascii="Times New Roman" w:hAnsi="Times New Roman"/>
          <w:sz w:val="24"/>
          <w:szCs w:val="24"/>
        </w:rPr>
        <w:t xml:space="preserve"> </w:t>
      </w:r>
    </w:p>
    <w:p w:rsidR="00A23C53" w:rsidRPr="00A23C53" w:rsidRDefault="00A23C53" w:rsidP="00A23C53">
      <w:pPr>
        <w:pStyle w:val="Frspaiere"/>
        <w:ind w:left="8508" w:firstLine="709"/>
        <w:rPr>
          <w:rFonts w:ascii="Times New Roman" w:hAnsi="Times New Roman"/>
          <w:sz w:val="24"/>
          <w:szCs w:val="24"/>
        </w:rPr>
      </w:pPr>
    </w:p>
    <w:p w:rsidR="00A23C53" w:rsidRPr="00A23C53" w:rsidRDefault="00A23C53" w:rsidP="00A23C53">
      <w:pPr>
        <w:pStyle w:val="Frspaiere"/>
        <w:rPr>
          <w:rFonts w:ascii="Times New Roman" w:hAnsi="Times New Roman"/>
          <w:sz w:val="24"/>
          <w:szCs w:val="24"/>
        </w:rPr>
      </w:pPr>
      <w:r w:rsidRPr="00A23C53">
        <w:rPr>
          <w:rFonts w:ascii="Times New Roman" w:hAnsi="Times New Roman"/>
          <w:sz w:val="24"/>
          <w:szCs w:val="24"/>
        </w:rPr>
        <w:t>- postul de referent superior din cadrul Serviciului public local comunitar de evidență a persoanei al comunei Sălard  va fi temporar ocupat de catre dl.Mihancea Andrei Endre ,  prin prelungirea raportului de serviciu pentru 1 an  peste  vârsta standard de pensionare la limita  de vârstă, începând cu data de 16.12.2023.</w:t>
      </w:r>
    </w:p>
    <w:p w:rsidR="00A23C53" w:rsidRPr="00A23C53" w:rsidRDefault="00A23C53" w:rsidP="00A23C53">
      <w:pPr>
        <w:spacing w:line="240" w:lineRule="auto"/>
        <w:ind w:firstLine="707"/>
        <w:rPr>
          <w:rFonts w:ascii="Times New Roman" w:eastAsia="SimSun" w:hAnsi="Times New Roman"/>
          <w:color w:val="00000A"/>
          <w:kern w:val="0"/>
          <w:sz w:val="24"/>
          <w:szCs w:val="24"/>
        </w:rPr>
      </w:pPr>
      <w:r w:rsidRPr="00A23C53">
        <w:rPr>
          <w:rFonts w:ascii="Times New Roman" w:hAnsi="Times New Roman"/>
          <w:b/>
          <w:sz w:val="24"/>
          <w:szCs w:val="24"/>
        </w:rPr>
        <w:t xml:space="preserve"> </w:t>
      </w:r>
      <w:r w:rsidRPr="00A23C53">
        <w:rPr>
          <w:rFonts w:ascii="Times New Roman" w:eastAsia="SimSun" w:hAnsi="Times New Roman"/>
          <w:b/>
          <w:bCs/>
          <w:color w:val="00000A"/>
          <w:kern w:val="0"/>
          <w:sz w:val="24"/>
          <w:szCs w:val="24"/>
          <w:lang w:eastAsia="ro-RO"/>
        </w:rPr>
        <w:t>Art.2.</w:t>
      </w:r>
      <w:r w:rsidRPr="00A23C53">
        <w:rPr>
          <w:rFonts w:ascii="Times New Roman" w:eastAsia="SimSun" w:hAnsi="Times New Roman"/>
          <w:bCs/>
          <w:color w:val="00000A"/>
          <w:kern w:val="0"/>
          <w:sz w:val="24"/>
          <w:szCs w:val="24"/>
          <w:lang w:eastAsia="ro-RO"/>
        </w:rPr>
        <w:t xml:space="preserve"> </w:t>
      </w:r>
      <w:r w:rsidRPr="00A23C53">
        <w:rPr>
          <w:rFonts w:ascii="Times New Roman" w:eastAsia="SimSun" w:hAnsi="Times New Roman"/>
          <w:color w:val="00000A"/>
          <w:kern w:val="0"/>
          <w:sz w:val="24"/>
          <w:szCs w:val="24"/>
        </w:rPr>
        <w:t xml:space="preserve">Cu ducerea la îndeplinire a prezentei hotărâri se încredinţează Primarul comunei </w:t>
      </w:r>
      <w:r w:rsidRPr="00A23C53">
        <w:rPr>
          <w:rFonts w:ascii="Times New Roman" w:eastAsia="SimSun" w:hAnsi="Times New Roman"/>
          <w:bCs/>
          <w:color w:val="00000A"/>
          <w:kern w:val="0"/>
          <w:sz w:val="24"/>
          <w:szCs w:val="24"/>
        </w:rPr>
        <w:t>Sălard ș</w:t>
      </w:r>
      <w:proofErr w:type="gramStart"/>
      <w:r w:rsidRPr="00A23C53">
        <w:rPr>
          <w:rFonts w:ascii="Times New Roman" w:eastAsia="SimSun" w:hAnsi="Times New Roman"/>
          <w:bCs/>
          <w:color w:val="00000A"/>
          <w:kern w:val="0"/>
          <w:sz w:val="24"/>
          <w:szCs w:val="24"/>
        </w:rPr>
        <w:t xml:space="preserve">i </w:t>
      </w:r>
      <w:r w:rsidRPr="00A23C53">
        <w:rPr>
          <w:rFonts w:ascii="Times New Roman" w:eastAsia="Arial" w:hAnsi="Times New Roman"/>
          <w:iCs/>
          <w:color w:val="000000"/>
          <w:kern w:val="0"/>
          <w:sz w:val="24"/>
          <w:szCs w:val="24"/>
          <w:lang w:eastAsia="ro-RO"/>
        </w:rPr>
        <w:t xml:space="preserve"> secretarul</w:t>
      </w:r>
      <w:proofErr w:type="gramEnd"/>
      <w:r w:rsidRPr="00A23C53">
        <w:rPr>
          <w:rFonts w:ascii="Times New Roman" w:eastAsia="Arial" w:hAnsi="Times New Roman"/>
          <w:iCs/>
          <w:color w:val="000000"/>
          <w:kern w:val="0"/>
          <w:sz w:val="24"/>
          <w:szCs w:val="24"/>
          <w:lang w:eastAsia="ro-RO"/>
        </w:rPr>
        <w:t xml:space="preserve"> general al UAT .                                                                                                                                                 </w:t>
      </w:r>
      <w:r w:rsidRPr="00A23C53">
        <w:rPr>
          <w:rFonts w:ascii="Times New Roman" w:eastAsia="Arial" w:hAnsi="Times New Roman"/>
          <w:iCs/>
          <w:color w:val="000000"/>
          <w:kern w:val="0"/>
          <w:sz w:val="24"/>
          <w:szCs w:val="24"/>
          <w:lang w:eastAsia="ro-RO"/>
        </w:rPr>
        <w:tab/>
      </w:r>
      <w:r w:rsidRPr="00A23C53">
        <w:rPr>
          <w:rFonts w:ascii="Times New Roman" w:eastAsia="Arial" w:hAnsi="Times New Roman"/>
          <w:b/>
          <w:iCs/>
          <w:color w:val="000000"/>
          <w:kern w:val="0"/>
          <w:sz w:val="24"/>
          <w:szCs w:val="24"/>
          <w:lang w:val="it-IT" w:eastAsia="ro-RO"/>
        </w:rPr>
        <w:t>Art.5.</w:t>
      </w:r>
      <w:r w:rsidRPr="00A23C53">
        <w:rPr>
          <w:rFonts w:ascii="Times New Roman" w:eastAsia="Arial" w:hAnsi="Times New Roman"/>
          <w:iCs/>
          <w:color w:val="000000"/>
          <w:kern w:val="0"/>
          <w:sz w:val="24"/>
          <w:szCs w:val="24"/>
          <w:lang w:val="it-IT" w:eastAsia="ro-RO"/>
        </w:rPr>
        <w:t xml:space="preserve"> Prezenta hotărâre se comunică  </w:t>
      </w:r>
      <w:r w:rsidRPr="00A23C53">
        <w:rPr>
          <w:rFonts w:ascii="Times New Roman" w:eastAsia="Arial" w:hAnsi="Times New Roman"/>
          <w:iCs/>
          <w:color w:val="000000"/>
          <w:kern w:val="0"/>
          <w:sz w:val="24"/>
          <w:szCs w:val="24"/>
          <w:lang w:eastAsia="ro-RO"/>
        </w:rPr>
        <w:t xml:space="preserve">prin grija secretarului general </w:t>
      </w:r>
      <w:r w:rsidRPr="00A23C53">
        <w:rPr>
          <w:rFonts w:ascii="Times New Roman" w:eastAsia="Arial" w:hAnsi="Times New Roman"/>
          <w:iCs/>
          <w:color w:val="000000"/>
          <w:kern w:val="0"/>
          <w:sz w:val="24"/>
          <w:szCs w:val="24"/>
          <w:lang w:val="it-IT" w:eastAsia="ro-RO"/>
        </w:rPr>
        <w:t xml:space="preserve">cu:                                </w:t>
      </w:r>
      <w:r w:rsidRPr="00A23C53">
        <w:rPr>
          <w:rFonts w:ascii="Times New Roman" w:eastAsia="Arial" w:hAnsi="Times New Roman"/>
          <w:color w:val="00000A"/>
          <w:kern w:val="0"/>
          <w:sz w:val="24"/>
          <w:szCs w:val="24"/>
        </w:rPr>
        <w:t xml:space="preserve">                    </w:t>
      </w:r>
      <w:r w:rsidRPr="00A23C53">
        <w:rPr>
          <w:rFonts w:ascii="Times New Roman" w:eastAsia="SimSun" w:hAnsi="Times New Roman"/>
          <w:color w:val="00000A"/>
          <w:kern w:val="0"/>
          <w:sz w:val="24"/>
          <w:szCs w:val="24"/>
        </w:rPr>
        <w:t xml:space="preserve">-  </w:t>
      </w:r>
      <w:r w:rsidRPr="00A23C53">
        <w:rPr>
          <w:rFonts w:ascii="Times New Roman" w:eastAsia="SimSun" w:hAnsi="Times New Roman"/>
          <w:color w:val="00000A"/>
          <w:kern w:val="0"/>
          <w:sz w:val="24"/>
          <w:szCs w:val="24"/>
          <w:lang w:val="it-IT"/>
        </w:rPr>
        <w:t xml:space="preserve">Institutia Prefectului – judetul Bihor                                                                                                                                   </w:t>
      </w:r>
      <w:r w:rsidRPr="00A23C53">
        <w:rPr>
          <w:rFonts w:ascii="Times New Roman" w:eastAsia="SimSun" w:hAnsi="Times New Roman"/>
          <w:color w:val="00000A"/>
          <w:kern w:val="0"/>
          <w:sz w:val="24"/>
          <w:szCs w:val="24"/>
        </w:rPr>
        <w:t xml:space="preserve">-  Primarul comunei Sălard   </w:t>
      </w:r>
    </w:p>
    <w:p w:rsidR="00A23C53" w:rsidRPr="00A23C53" w:rsidRDefault="00A23C53" w:rsidP="00A23C53">
      <w:pPr>
        <w:spacing w:line="240" w:lineRule="auto"/>
        <w:rPr>
          <w:rFonts w:ascii="Times New Roman" w:eastAsia="SimSun" w:hAnsi="Times New Roman"/>
          <w:color w:val="00000A"/>
          <w:kern w:val="0"/>
          <w:sz w:val="24"/>
          <w:szCs w:val="24"/>
          <w:lang w:val="it-IT"/>
        </w:rPr>
      </w:pPr>
      <w:r w:rsidRPr="00A23C53">
        <w:rPr>
          <w:rFonts w:ascii="Times New Roman" w:eastAsia="SimSun" w:hAnsi="Times New Roman"/>
          <w:color w:val="00000A"/>
          <w:kern w:val="0"/>
          <w:sz w:val="24"/>
          <w:szCs w:val="24"/>
        </w:rPr>
        <w:t xml:space="preserve">-  Dosarul personal                                                                                                                                 </w:t>
      </w:r>
      <w:r w:rsidRPr="00A23C53">
        <w:rPr>
          <w:rFonts w:ascii="Times New Roman" w:eastAsia="Arial" w:hAnsi="Times New Roman"/>
          <w:color w:val="00000A"/>
          <w:kern w:val="0"/>
          <w:sz w:val="24"/>
          <w:szCs w:val="24"/>
          <w:lang w:val="pt-BR"/>
        </w:rPr>
        <w:t xml:space="preserve">                                                                                                 </w:t>
      </w:r>
      <w:r w:rsidRPr="00A23C53">
        <w:rPr>
          <w:rFonts w:ascii="Times New Roman" w:eastAsia="SimSun" w:hAnsi="Times New Roman"/>
          <w:color w:val="00000A"/>
          <w:kern w:val="0"/>
          <w:sz w:val="24"/>
          <w:szCs w:val="24"/>
        </w:rPr>
        <w:t>-  Compartimentul  financiar -contabil,impozite și taxe,achizitii publice</w:t>
      </w:r>
      <w:r w:rsidRPr="00A23C53">
        <w:rPr>
          <w:rFonts w:ascii="Times New Roman" w:eastAsia="SimSun" w:hAnsi="Times New Roman"/>
          <w:color w:val="00000A"/>
          <w:kern w:val="0"/>
          <w:sz w:val="24"/>
          <w:szCs w:val="24"/>
          <w:lang w:val="it-IT"/>
        </w:rPr>
        <w:t xml:space="preserve">                                                                                        -</w:t>
      </w:r>
      <w:r w:rsidRPr="00A23C53">
        <w:rPr>
          <w:rFonts w:ascii="Times New Roman" w:hAnsi="Times New Roman"/>
          <w:sz w:val="24"/>
          <w:szCs w:val="24"/>
        </w:rPr>
        <w:t xml:space="preserve">  Agentia Natională a  functionarilor publici Bucuresti</w:t>
      </w:r>
      <w:r w:rsidRPr="00A23C53">
        <w:rPr>
          <w:rFonts w:ascii="Times New Roman" w:eastAsia="SimSun" w:hAnsi="Times New Roman"/>
          <w:color w:val="00000A"/>
          <w:kern w:val="0"/>
          <w:sz w:val="24"/>
          <w:szCs w:val="24"/>
          <w:lang w:val="it-IT"/>
        </w:rPr>
        <w:t xml:space="preserve">      </w:t>
      </w:r>
      <w:r w:rsidRPr="00A23C53">
        <w:rPr>
          <w:rFonts w:ascii="Times New Roman" w:eastAsia="SimSun" w:hAnsi="Times New Roman"/>
          <w:color w:val="00000A"/>
          <w:kern w:val="0"/>
          <w:sz w:val="24"/>
          <w:szCs w:val="24"/>
        </w:rPr>
        <w:t xml:space="preserve">                                                                                            </w:t>
      </w:r>
      <w:r w:rsidRPr="00A23C53">
        <w:rPr>
          <w:rFonts w:ascii="Times New Roman" w:eastAsia="SimSun" w:hAnsi="Times New Roman"/>
          <w:color w:val="00000A"/>
          <w:kern w:val="0"/>
          <w:sz w:val="24"/>
          <w:szCs w:val="24"/>
          <w:lang w:val="it-IT"/>
        </w:rPr>
        <w:t xml:space="preserve">                                                                                                     </w:t>
      </w:r>
    </w:p>
    <w:p w:rsidR="00A23C53" w:rsidRPr="00A23C53" w:rsidRDefault="00A23C53" w:rsidP="00A23C53">
      <w:pPr>
        <w:spacing w:line="240" w:lineRule="auto"/>
        <w:ind w:right="533" w:firstLine="720"/>
        <w:rPr>
          <w:rFonts w:ascii="Times New Roman" w:hAnsi="Times New Roman"/>
          <w:sz w:val="24"/>
          <w:szCs w:val="24"/>
          <w:lang w:val="it-IT"/>
        </w:rPr>
      </w:pPr>
    </w:p>
    <w:p w:rsidR="00A23C53" w:rsidRPr="00A23C53" w:rsidRDefault="00A23C53" w:rsidP="00A23C53">
      <w:pPr>
        <w:spacing w:line="240" w:lineRule="auto"/>
        <w:ind w:left="1418"/>
        <w:rPr>
          <w:rFonts w:ascii="Times New Roman" w:eastAsia="Arial" w:hAnsi="Times New Roman"/>
          <w:b/>
          <w:bCs/>
          <w:sz w:val="24"/>
          <w:szCs w:val="24"/>
        </w:rPr>
      </w:pPr>
      <w:r w:rsidRPr="00A23C53">
        <w:rPr>
          <w:rFonts w:ascii="Times New Roman" w:eastAsia="Arial" w:hAnsi="Times New Roman"/>
          <w:b/>
          <w:bCs/>
          <w:sz w:val="24"/>
          <w:szCs w:val="24"/>
        </w:rPr>
        <w:t>PREŞEDINTE DE ŞEDINŢĂ,</w:t>
      </w:r>
      <w:r w:rsidRPr="00A23C53">
        <w:rPr>
          <w:rFonts w:ascii="Times New Roman" w:eastAsia="Arial" w:hAnsi="Times New Roman"/>
          <w:b/>
          <w:bCs/>
          <w:sz w:val="24"/>
          <w:szCs w:val="24"/>
        </w:rPr>
        <w:tab/>
        <w:t xml:space="preserve">                                                                                                                              </w:t>
      </w:r>
    </w:p>
    <w:p w:rsidR="00A23C53" w:rsidRPr="00A23C53" w:rsidRDefault="00A23C53" w:rsidP="00A23C53">
      <w:pPr>
        <w:spacing w:line="240" w:lineRule="auto"/>
        <w:ind w:left="1418"/>
        <w:rPr>
          <w:rFonts w:ascii="Times New Roman" w:hAnsi="Times New Roman"/>
          <w:b/>
          <w:bCs/>
          <w:sz w:val="24"/>
          <w:szCs w:val="24"/>
        </w:rPr>
      </w:pPr>
      <w:r w:rsidRPr="00A23C53">
        <w:rPr>
          <w:rFonts w:ascii="Times New Roman" w:eastAsia="Arial" w:hAnsi="Times New Roman"/>
          <w:b/>
          <w:bCs/>
          <w:sz w:val="24"/>
          <w:szCs w:val="24"/>
        </w:rPr>
        <w:t>JOZSEF-ROLLAND GUBA</w:t>
      </w:r>
      <w:r w:rsidRPr="00A23C53">
        <w:rPr>
          <w:rFonts w:ascii="Times New Roman" w:hAnsi="Times New Roman"/>
          <w:b/>
          <w:bCs/>
          <w:sz w:val="24"/>
          <w:szCs w:val="24"/>
        </w:rPr>
        <w:tab/>
      </w:r>
      <w:r w:rsidRPr="00A23C53">
        <w:rPr>
          <w:rFonts w:ascii="Times New Roman" w:hAnsi="Times New Roman"/>
          <w:b/>
          <w:bCs/>
          <w:sz w:val="24"/>
          <w:szCs w:val="24"/>
        </w:rPr>
        <w:tab/>
        <w:t xml:space="preserve">   </w:t>
      </w:r>
      <w:r w:rsidRPr="00A23C53">
        <w:rPr>
          <w:rFonts w:ascii="Times New Roman" w:hAnsi="Times New Roman"/>
          <w:b/>
          <w:bCs/>
          <w:sz w:val="24"/>
          <w:szCs w:val="24"/>
        </w:rPr>
        <w:tab/>
        <w:t xml:space="preserve">     CONTRASEMNEAZĂ,</w:t>
      </w:r>
      <w:r w:rsidRPr="00A23C53">
        <w:rPr>
          <w:rFonts w:ascii="Times New Roman" w:hAnsi="Times New Roman"/>
          <w:b/>
          <w:bCs/>
          <w:sz w:val="24"/>
          <w:szCs w:val="24"/>
        </w:rPr>
        <w:tab/>
      </w:r>
      <w:r w:rsidRPr="00A23C53">
        <w:rPr>
          <w:rFonts w:ascii="Times New Roman" w:hAnsi="Times New Roman"/>
          <w:b/>
          <w:bCs/>
          <w:sz w:val="24"/>
          <w:szCs w:val="24"/>
        </w:rPr>
        <w:tab/>
      </w:r>
      <w:r w:rsidRPr="00A23C53">
        <w:rPr>
          <w:rFonts w:ascii="Times New Roman" w:hAnsi="Times New Roman"/>
          <w:b/>
          <w:bCs/>
          <w:sz w:val="24"/>
          <w:szCs w:val="24"/>
        </w:rPr>
        <w:tab/>
        <w:t xml:space="preserve">               </w:t>
      </w:r>
      <w:r w:rsidRPr="00A23C53">
        <w:rPr>
          <w:rFonts w:ascii="Times New Roman" w:hAnsi="Times New Roman"/>
          <w:b/>
          <w:bCs/>
          <w:sz w:val="24"/>
          <w:szCs w:val="24"/>
        </w:rPr>
        <w:tab/>
      </w:r>
      <w:r w:rsidRPr="00A23C53">
        <w:rPr>
          <w:rFonts w:ascii="Times New Roman" w:hAnsi="Times New Roman"/>
          <w:b/>
          <w:bCs/>
          <w:sz w:val="24"/>
          <w:szCs w:val="24"/>
        </w:rPr>
        <w:tab/>
      </w:r>
      <w:r w:rsidRPr="00A23C53">
        <w:rPr>
          <w:rFonts w:ascii="Times New Roman" w:hAnsi="Times New Roman"/>
          <w:b/>
          <w:bCs/>
          <w:sz w:val="24"/>
          <w:szCs w:val="24"/>
        </w:rPr>
        <w:tab/>
        <w:t xml:space="preserve">       </w:t>
      </w:r>
      <w:r>
        <w:rPr>
          <w:rFonts w:ascii="Times New Roman" w:hAnsi="Times New Roman"/>
          <w:b/>
          <w:bCs/>
          <w:sz w:val="24"/>
          <w:szCs w:val="24"/>
        </w:rPr>
        <w:t xml:space="preserve">          </w:t>
      </w:r>
      <w:r w:rsidRPr="00A23C53">
        <w:rPr>
          <w:rFonts w:ascii="Times New Roman" w:hAnsi="Times New Roman"/>
          <w:b/>
          <w:bCs/>
          <w:sz w:val="24"/>
          <w:szCs w:val="24"/>
        </w:rPr>
        <w:t xml:space="preserve">    SECRETAR GENERAL UAT</w:t>
      </w:r>
      <w:r w:rsidRPr="00A23C53">
        <w:rPr>
          <w:rFonts w:ascii="Times New Roman" w:hAnsi="Times New Roman"/>
          <w:b/>
          <w:bCs/>
          <w:sz w:val="24"/>
          <w:szCs w:val="24"/>
        </w:rPr>
        <w:tab/>
      </w:r>
      <w:r w:rsidRPr="00A23C53">
        <w:rPr>
          <w:rFonts w:ascii="Times New Roman" w:hAnsi="Times New Roman"/>
          <w:b/>
          <w:bCs/>
          <w:sz w:val="24"/>
          <w:szCs w:val="24"/>
        </w:rPr>
        <w:tab/>
      </w:r>
      <w:r w:rsidRPr="00A23C53">
        <w:rPr>
          <w:rFonts w:ascii="Times New Roman" w:hAnsi="Times New Roman"/>
          <w:b/>
          <w:bCs/>
          <w:sz w:val="24"/>
          <w:szCs w:val="24"/>
        </w:rPr>
        <w:tab/>
      </w:r>
      <w:r w:rsidRPr="00A23C53">
        <w:rPr>
          <w:rFonts w:ascii="Times New Roman" w:hAnsi="Times New Roman"/>
          <w:b/>
          <w:bCs/>
          <w:sz w:val="24"/>
          <w:szCs w:val="24"/>
        </w:rPr>
        <w:tab/>
      </w:r>
      <w:r w:rsidRPr="00A23C53">
        <w:rPr>
          <w:rFonts w:ascii="Times New Roman" w:hAnsi="Times New Roman"/>
          <w:b/>
          <w:bCs/>
          <w:sz w:val="24"/>
          <w:szCs w:val="24"/>
        </w:rPr>
        <w:tab/>
        <w:t xml:space="preserve">                  </w:t>
      </w:r>
      <w:r>
        <w:rPr>
          <w:rFonts w:ascii="Times New Roman" w:hAnsi="Times New Roman"/>
          <w:b/>
          <w:bCs/>
          <w:sz w:val="24"/>
          <w:szCs w:val="24"/>
        </w:rPr>
        <w:t xml:space="preserve">              </w:t>
      </w:r>
      <w:r w:rsidRPr="00A23C53">
        <w:rPr>
          <w:rFonts w:ascii="Times New Roman" w:hAnsi="Times New Roman"/>
          <w:b/>
          <w:bCs/>
          <w:sz w:val="24"/>
          <w:szCs w:val="24"/>
        </w:rPr>
        <w:t xml:space="preserve"> ADRIANA-GABRIELA DAMIAN   </w:t>
      </w:r>
    </w:p>
    <w:p w:rsidR="00A23C53" w:rsidRPr="00A23C53" w:rsidRDefault="00A23C53" w:rsidP="00A23C53">
      <w:pPr>
        <w:spacing w:line="240" w:lineRule="auto"/>
        <w:rPr>
          <w:rFonts w:ascii="Times New Roman" w:hAnsi="Times New Roman"/>
          <w:b/>
          <w:bCs/>
          <w:sz w:val="24"/>
          <w:szCs w:val="24"/>
        </w:rPr>
      </w:pPr>
    </w:p>
    <w:p w:rsidR="00A23C53" w:rsidRPr="00A23C53" w:rsidRDefault="00A23C53" w:rsidP="00A23C53">
      <w:pPr>
        <w:spacing w:line="240" w:lineRule="auto"/>
        <w:rPr>
          <w:rFonts w:ascii="Times New Roman" w:hAnsi="Times New Roman"/>
          <w:b/>
          <w:bCs/>
          <w:sz w:val="24"/>
          <w:szCs w:val="24"/>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Default="00A23C53" w:rsidP="00A23C53">
      <w:pPr>
        <w:tabs>
          <w:tab w:val="left" w:pos="0"/>
        </w:tabs>
        <w:spacing w:line="240" w:lineRule="auto"/>
        <w:rPr>
          <w:rFonts w:ascii="Times New Roman" w:eastAsia="Arial" w:hAnsi="Times New Roman"/>
          <w:b/>
          <w:bCs/>
          <w:iCs/>
          <w:color w:val="000000"/>
          <w:sz w:val="24"/>
          <w:szCs w:val="24"/>
          <w:lang w:eastAsia="ro-RO"/>
        </w:rPr>
      </w:pPr>
    </w:p>
    <w:p w:rsidR="00A23C53" w:rsidRPr="00A23C53" w:rsidRDefault="00A23C53" w:rsidP="00A23C53">
      <w:pPr>
        <w:tabs>
          <w:tab w:val="left" w:pos="0"/>
        </w:tabs>
        <w:spacing w:line="240" w:lineRule="auto"/>
        <w:rPr>
          <w:rFonts w:ascii="Times New Roman" w:hAnsi="Times New Roman"/>
        </w:rPr>
      </w:pPr>
      <w:r w:rsidRPr="00A23C53">
        <w:rPr>
          <w:rFonts w:ascii="Times New Roman" w:eastAsia="Arial" w:hAnsi="Times New Roman"/>
          <w:b/>
          <w:bCs/>
          <w:iCs/>
          <w:color w:val="000000"/>
          <w:lang w:eastAsia="ro-RO"/>
        </w:rPr>
        <w:t>Cvorum</w:t>
      </w:r>
      <w:proofErr w:type="gramStart"/>
      <w:r w:rsidRPr="00A23C53">
        <w:rPr>
          <w:rFonts w:ascii="Times New Roman" w:eastAsia="Arial" w:hAnsi="Times New Roman"/>
          <w:b/>
          <w:bCs/>
          <w:iCs/>
          <w:color w:val="000000"/>
          <w:lang w:eastAsia="ro-RO"/>
        </w:rPr>
        <w:t>:13</w:t>
      </w:r>
      <w:proofErr w:type="gramEnd"/>
      <w:r w:rsidRPr="00A23C53">
        <w:rPr>
          <w:rFonts w:ascii="Times New Roman" w:eastAsia="Arial" w:hAnsi="Times New Roman"/>
          <w:b/>
          <w:bCs/>
          <w:iCs/>
          <w:color w:val="000000"/>
          <w:lang w:eastAsia="ro-RO"/>
        </w:rPr>
        <w:t xml:space="preserve">  voturi “pentru”,0 voturi ”împotrivă”,0“abtineri”,din totalul de 13 consilieri în funcție    </w:t>
      </w:r>
    </w:p>
    <w:p w:rsidR="00A23C53" w:rsidRPr="00A23C53" w:rsidRDefault="00A23C53" w:rsidP="00A23C53">
      <w:pPr>
        <w:tabs>
          <w:tab w:val="left" w:pos="0"/>
        </w:tabs>
        <w:suppressAutoHyphens w:val="0"/>
        <w:spacing w:line="240" w:lineRule="auto"/>
        <w:ind w:right="89"/>
        <w:rPr>
          <w:rFonts w:ascii="Times New Roman" w:hAnsi="Times New Roman"/>
          <w:sz w:val="24"/>
          <w:szCs w:val="24"/>
        </w:rPr>
      </w:pPr>
      <w:r w:rsidRPr="00A23C53">
        <w:rPr>
          <w:rFonts w:ascii="Times New Roman" w:eastAsia="Arial" w:hAnsi="Times New Roman"/>
          <w:b/>
          <w:bCs/>
          <w:iCs/>
          <w:color w:val="000000"/>
          <w:sz w:val="24"/>
          <w:szCs w:val="24"/>
          <w:lang w:eastAsia="ro-RO"/>
        </w:rPr>
        <w:tab/>
      </w:r>
      <w:r w:rsidRPr="00A23C53">
        <w:rPr>
          <w:rFonts w:ascii="Times New Roman" w:eastAsia="Arial" w:hAnsi="Times New Roman"/>
          <w:b/>
          <w:bCs/>
          <w:iCs/>
          <w:color w:val="000000"/>
          <w:sz w:val="24"/>
          <w:szCs w:val="24"/>
          <w:lang w:eastAsia="ro-RO"/>
        </w:rPr>
        <w:tab/>
      </w:r>
      <w:r w:rsidRPr="00A23C53">
        <w:rPr>
          <w:rFonts w:ascii="Times New Roman" w:eastAsia="Arial" w:hAnsi="Times New Roman"/>
          <w:b/>
          <w:bCs/>
          <w:iCs/>
          <w:color w:val="000000"/>
          <w:sz w:val="24"/>
          <w:szCs w:val="24"/>
          <w:lang w:eastAsia="ro-RO"/>
        </w:rPr>
        <w:tab/>
      </w:r>
      <w:r w:rsidRPr="00A23C53">
        <w:rPr>
          <w:rFonts w:ascii="Times New Roman" w:eastAsia="Arial" w:hAnsi="Times New Roman"/>
          <w:b/>
          <w:bCs/>
          <w:iCs/>
          <w:color w:val="000000"/>
          <w:sz w:val="24"/>
          <w:szCs w:val="24"/>
          <w:lang w:eastAsia="ro-RO"/>
        </w:rPr>
        <w:tab/>
      </w:r>
      <w:r w:rsidRPr="00A23C53">
        <w:rPr>
          <w:rFonts w:ascii="Times New Roman" w:eastAsia="Arial" w:hAnsi="Times New Roman"/>
          <w:b/>
          <w:bCs/>
          <w:iCs/>
          <w:color w:val="000000"/>
          <w:sz w:val="24"/>
          <w:szCs w:val="24"/>
          <w:lang w:eastAsia="ro-RO"/>
        </w:rPr>
        <w:tab/>
      </w:r>
      <w:r w:rsidRPr="00A23C53">
        <w:rPr>
          <w:rFonts w:ascii="Times New Roman" w:eastAsia="Arial" w:hAnsi="Times New Roman"/>
          <w:b/>
          <w:bCs/>
          <w:iCs/>
          <w:color w:val="000000"/>
          <w:sz w:val="24"/>
          <w:szCs w:val="24"/>
          <w:lang w:eastAsia="ro-RO"/>
        </w:rPr>
        <w:tab/>
      </w:r>
      <w:r w:rsidRPr="00A23C53">
        <w:rPr>
          <w:rFonts w:ascii="Times New Roman" w:eastAsia="Arial" w:hAnsi="Times New Roman"/>
          <w:b/>
          <w:bCs/>
          <w:iCs/>
          <w:color w:val="000000"/>
          <w:sz w:val="24"/>
          <w:szCs w:val="24"/>
          <w:lang w:eastAsia="ro-RO"/>
        </w:rPr>
        <w:tab/>
      </w:r>
      <w:r w:rsidRPr="00A23C53">
        <w:rPr>
          <w:rFonts w:ascii="Times New Roman" w:eastAsia="Arial" w:hAnsi="Times New Roman"/>
          <w:b/>
          <w:bCs/>
          <w:iCs/>
          <w:color w:val="000000"/>
          <w:sz w:val="24"/>
          <w:szCs w:val="24"/>
          <w:lang w:eastAsia="ro-RO"/>
        </w:rPr>
        <w:tab/>
        <w:t xml:space="preserve">                                                             2</w:t>
      </w:r>
    </w:p>
    <w:p w:rsidR="00AA75F0" w:rsidRPr="00A23C53" w:rsidRDefault="00AA75F0" w:rsidP="00A23C53">
      <w:pPr>
        <w:spacing w:before="57" w:after="257" w:line="240" w:lineRule="auto"/>
        <w:rPr>
          <w:rFonts w:ascii="Times New Roman" w:eastAsia="Arial" w:hAnsi="Times New Roman"/>
          <w:b/>
          <w:bCs/>
          <w:iCs/>
          <w:color w:val="000000"/>
          <w:sz w:val="24"/>
          <w:szCs w:val="24"/>
          <w:lang w:val="ro-RO" w:eastAsia="ro-RO"/>
        </w:rPr>
      </w:pPr>
    </w:p>
    <w:p w:rsidR="00AA75F0" w:rsidRPr="001F2FF9" w:rsidRDefault="00AA75F0" w:rsidP="00AA75F0">
      <w:pPr>
        <w:ind w:left="1418"/>
        <w:jc w:val="center"/>
        <w:rPr>
          <w:rFonts w:ascii="Times New Roman" w:hAnsi="Times New Roman"/>
          <w:kern w:val="2"/>
          <w:sz w:val="24"/>
          <w:szCs w:val="24"/>
        </w:rPr>
      </w:pPr>
      <w:r w:rsidRPr="001F2FF9">
        <w:rPr>
          <w:rFonts w:ascii="Times New Roman" w:hAnsi="Times New Roman"/>
          <w:noProof/>
          <w:sz w:val="24"/>
          <w:szCs w:val="24"/>
          <w:lang w:val="ro-RO" w:eastAsia="ro-RO"/>
        </w:rPr>
        <w:lastRenderedPageBreak/>
        <w:drawing>
          <wp:anchor distT="0" distB="0" distL="114300" distR="114300" simplePos="0" relativeHeight="251689984" behindDoc="0" locked="0" layoutInCell="1" allowOverlap="1">
            <wp:simplePos x="0" y="0"/>
            <wp:positionH relativeFrom="margin">
              <wp:posOffset>5344795</wp:posOffset>
            </wp:positionH>
            <wp:positionV relativeFrom="margin">
              <wp:posOffset>-203200</wp:posOffset>
            </wp:positionV>
            <wp:extent cx="1000125" cy="1272540"/>
            <wp:effectExtent l="0" t="0" r="9525" b="3810"/>
            <wp:wrapSquare wrapText="bothSides"/>
            <wp:docPr id="24" name="Imagine 2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68896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3" name="Imagine 2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935" distR="114935" simplePos="0" relativeHeight="25168793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b/>
          <w:kern w:val="2"/>
          <w:sz w:val="24"/>
          <w:szCs w:val="24"/>
        </w:rPr>
        <w:t xml:space="preserve">ROMÂNIA                                                                                                              JUDEŢUL BIHOR                                             </w:t>
      </w:r>
      <w:r w:rsidRPr="001F2FF9">
        <w:rPr>
          <w:rFonts w:ascii="Times New Roman" w:hAnsi="Times New Roman"/>
          <w:b/>
          <w:bCs/>
          <w:color w:val="1C1C1C"/>
          <w:kern w:val="2"/>
          <w:sz w:val="24"/>
          <w:szCs w:val="24"/>
          <w:lang w:eastAsia="ro-RO"/>
        </w:rPr>
        <w:t xml:space="preserve">                                                                                                                      </w:t>
      </w:r>
      <w:r w:rsidRPr="001F2FF9">
        <w:rPr>
          <w:rFonts w:ascii="Times New Roma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t xml:space="preserve">   </w:t>
      </w:r>
      <w:r w:rsidRPr="001F2FF9">
        <w:rPr>
          <w:rFonts w:ascii="Times New Roman" w:eastAsia="Arial" w:hAnsi="Times New Roman"/>
          <w:bCs/>
          <w:color w:val="1C1C1C"/>
          <w:kern w:val="2"/>
          <w:sz w:val="24"/>
          <w:szCs w:val="24"/>
          <w:lang w:val="pt-BR"/>
        </w:rPr>
        <w:t xml:space="preserve">    </w:t>
      </w:r>
      <w:r w:rsidRPr="001F2FF9">
        <w:rPr>
          <w:rFonts w:ascii="Times New Roma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hAnsi="Times New Roman"/>
          <w:bCs/>
          <w:color w:val="1C1C1C"/>
          <w:kern w:val="2"/>
          <w:sz w:val="24"/>
          <w:szCs w:val="24"/>
        </w:rPr>
        <w:t>C</w:t>
      </w:r>
      <w:r w:rsidRPr="001F2FF9">
        <w:rPr>
          <w:rFonts w:ascii="Times New Roman" w:hAnsi="Times New Roman"/>
          <w:bCs/>
          <w:color w:val="1C1C1C"/>
          <w:kern w:val="2"/>
          <w:sz w:val="24"/>
          <w:szCs w:val="24"/>
          <w:lang w:val="ro-RO"/>
        </w:rPr>
        <w:t>ÎF:4641318,</w:t>
      </w:r>
      <w:r w:rsidRPr="001F2FF9">
        <w:rPr>
          <w:rFonts w:ascii="Times New Roman" w:hAnsi="Times New Roman"/>
          <w:bCs/>
          <w:color w:val="1C1C1C"/>
          <w:kern w:val="2"/>
          <w:sz w:val="24"/>
          <w:szCs w:val="24"/>
        </w:rPr>
        <w:t xml:space="preserve"> Tel /Fax: 0259/441049                                                             </w:t>
      </w:r>
      <w:r w:rsidRPr="001F2FF9">
        <w:rPr>
          <w:rFonts w:ascii="Times New Roman" w:hAnsi="Times New Roman"/>
          <w:bCs/>
          <w:color w:val="1C1C1C"/>
          <w:kern w:val="2"/>
          <w:sz w:val="24"/>
          <w:szCs w:val="24"/>
        </w:rPr>
        <w:t xml:space="preserve">                                  </w:t>
      </w:r>
      <w:r w:rsidRPr="001F2FF9">
        <w:rPr>
          <w:rFonts w:ascii="Times New Roman" w:hAnsi="Times New Roman"/>
          <w:bCs/>
          <w:color w:val="1C1C1C"/>
          <w:kern w:val="2"/>
          <w:sz w:val="24"/>
          <w:szCs w:val="24"/>
        </w:rPr>
        <w:t xml:space="preserve">         e-mail: </w:t>
      </w:r>
      <w:hyperlink r:id="rId35" w:history="1">
        <w:r w:rsidRPr="001F2FF9">
          <w:rPr>
            <w:rFonts w:ascii="Times New Roman" w:hAnsi="Times New Roman"/>
            <w:bCs/>
            <w:color w:val="1C1C1C"/>
            <w:kern w:val="2"/>
            <w:sz w:val="24"/>
            <w:szCs w:val="24"/>
          </w:rPr>
          <w:t>primariasalard@yahoo.com</w:t>
        </w:r>
      </w:hyperlink>
      <w:r w:rsidRPr="001F2FF9">
        <w:rPr>
          <w:rFonts w:ascii="Times New Roman" w:hAnsi="Times New Roman"/>
          <w:bCs/>
          <w:color w:val="1C1C1C"/>
          <w:kern w:val="2"/>
          <w:sz w:val="24"/>
          <w:szCs w:val="24"/>
        </w:rPr>
        <w:t xml:space="preserve"> ,</w:t>
      </w:r>
      <w:hyperlink r:id="rId36" w:history="1">
        <w:r w:rsidRPr="001F2FF9">
          <w:rPr>
            <w:rFonts w:ascii="Times New Roman" w:hAnsi="Times New Roman"/>
            <w:bCs/>
            <w:color w:val="1C1C1C"/>
            <w:kern w:val="2"/>
            <w:sz w:val="24"/>
            <w:szCs w:val="24"/>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hAnsi="Times New Roman"/>
          <w:bCs/>
          <w:color w:val="1C1C1C"/>
          <w:kern w:val="2"/>
          <w:sz w:val="24"/>
          <w:szCs w:val="24"/>
          <w:lang w:val="ro-RO" w:eastAsia="ro-RO"/>
        </w:rPr>
        <w:t xml:space="preserve">web.site: </w:t>
      </w:r>
      <w:hyperlink r:id="rId37" w:history="1">
        <w:r w:rsidRPr="001F2FF9">
          <w:rPr>
            <w:rFonts w:ascii="Times New Roman" w:hAnsi="Times New Roman"/>
            <w:bCs/>
            <w:color w:val="1C1C1C"/>
            <w:kern w:val="2"/>
            <w:sz w:val="24"/>
            <w:szCs w:val="24"/>
            <w:lang w:val="ro-RO" w:eastAsia="ro-RO"/>
          </w:rPr>
          <w:t>www.salard.ro</w:t>
        </w:r>
      </w:hyperlink>
      <w:r w:rsidRPr="001F2FF9">
        <w:rPr>
          <w:rFonts w:ascii="Times New Roman" w:hAnsi="Times New Roman"/>
          <w:b/>
          <w:bCs/>
          <w:color w:val="1C1C1C"/>
          <w:kern w:val="2"/>
          <w:sz w:val="24"/>
          <w:szCs w:val="24"/>
          <w:lang w:val="ro-RO" w:eastAsia="ro-RO"/>
        </w:rPr>
        <w:t xml:space="preserve"> </w:t>
      </w:r>
      <w:r w:rsidRPr="001F2FF9">
        <w:rPr>
          <w:rFonts w:ascii="Times New Roman" w:hAnsi="Times New Roman"/>
          <w:kern w:val="2"/>
          <w:sz w:val="24"/>
          <w:szCs w:val="24"/>
        </w:rPr>
        <w:t>_________________________________________________________________</w:t>
      </w:r>
    </w:p>
    <w:p w:rsidR="00AA75F0" w:rsidRPr="001F2FF9" w:rsidRDefault="00AA75F0" w:rsidP="00AA75F0">
      <w:pPr>
        <w:tabs>
          <w:tab w:val="left" w:pos="570"/>
        </w:tabs>
        <w:jc w:val="center"/>
        <w:rPr>
          <w:rFonts w:ascii="Times New Roman" w:hAnsi="Times New Roman"/>
          <w:sz w:val="24"/>
          <w:szCs w:val="24"/>
        </w:rPr>
      </w:pPr>
    </w:p>
    <w:p w:rsidR="00AA75F0" w:rsidRPr="001F2FF9" w:rsidRDefault="00AA75F0" w:rsidP="00AA75F0">
      <w:pPr>
        <w:jc w:val="center"/>
        <w:rPr>
          <w:rFonts w:ascii="Times New Roman" w:eastAsia="PMingLiU" w:hAnsi="Times New Roman"/>
          <w:sz w:val="24"/>
          <w:szCs w:val="24"/>
          <w:lang w:val="hu-HU" w:eastAsia="zh-TW"/>
        </w:rPr>
      </w:pPr>
      <w:r w:rsidRPr="001F2FF9">
        <w:rPr>
          <w:rFonts w:ascii="Times New Roman" w:eastAsia="Arial" w:hAnsi="Times New Roman"/>
          <w:b/>
          <w:sz w:val="24"/>
          <w:szCs w:val="24"/>
          <w:u w:val="single"/>
          <w:lang w:eastAsia="ro-RO"/>
        </w:rPr>
        <w:t xml:space="preserve">H O T Ă R Â R E </w:t>
      </w:r>
      <w:proofErr w:type="gramStart"/>
      <w:r w:rsidRPr="001F2FF9">
        <w:rPr>
          <w:rFonts w:ascii="Times New Roman" w:eastAsia="Arial" w:hAnsi="Times New Roman"/>
          <w:b/>
          <w:sz w:val="24"/>
          <w:szCs w:val="24"/>
          <w:u w:val="single"/>
          <w:lang w:eastAsia="ro-RO"/>
        </w:rPr>
        <w:t>A  Nr</w:t>
      </w:r>
      <w:proofErr w:type="gramEnd"/>
      <w:r w:rsidRPr="001F2FF9">
        <w:rPr>
          <w:rFonts w:ascii="Times New Roman" w:eastAsia="Arial" w:hAnsi="Times New Roman"/>
          <w:b/>
          <w:sz w:val="24"/>
          <w:szCs w:val="24"/>
          <w:u w:val="single"/>
          <w:lang w:eastAsia="ro-RO"/>
        </w:rPr>
        <w:t>. 138</w:t>
      </w:r>
      <w:r w:rsidRPr="001F2FF9">
        <w:rPr>
          <w:rFonts w:ascii="Times New Roman" w:eastAsia="Arial" w:hAnsi="Times New Roman"/>
          <w:b/>
          <w:sz w:val="24"/>
          <w:szCs w:val="24"/>
          <w:lang w:eastAsia="ro-RO"/>
        </w:rPr>
        <w:t xml:space="preserve">                                                                                                               </w:t>
      </w:r>
      <w:r w:rsidRPr="001F2FF9">
        <w:rPr>
          <w:rFonts w:ascii="Times New Roman" w:eastAsia="Arial" w:hAnsi="Times New Roman"/>
          <w:b/>
          <w:sz w:val="24"/>
          <w:szCs w:val="24"/>
          <w:lang w:val="ro-RO" w:eastAsia="ro-RO"/>
        </w:rPr>
        <w:t xml:space="preserve">                                                                                   din 28.12.2023  </w:t>
      </w:r>
      <w:r w:rsidRPr="001F2FF9">
        <w:rPr>
          <w:rFonts w:ascii="Times New Roman" w:eastAsia="Arial" w:hAnsi="Times New Roman"/>
          <w:color w:val="000000"/>
          <w:sz w:val="24"/>
          <w:szCs w:val="24"/>
          <w:lang w:val="ro-RO" w:eastAsia="ro-RO"/>
        </w:rPr>
        <w:t xml:space="preserve">  </w:t>
      </w:r>
      <w:r w:rsidRPr="001F2FF9">
        <w:rPr>
          <w:rFonts w:ascii="Times New Roman" w:eastAsia="PMingLiU" w:hAnsi="Times New Roman"/>
          <w:b/>
          <w:sz w:val="24"/>
          <w:szCs w:val="24"/>
          <w:lang w:val="hu-HU" w:eastAsia="zh-TW"/>
        </w:rPr>
        <w:tab/>
      </w:r>
    </w:p>
    <w:p w:rsidR="00AA75F0" w:rsidRPr="001F2FF9" w:rsidRDefault="00AA75F0" w:rsidP="00AA75F0">
      <w:pPr>
        <w:jc w:val="center"/>
        <w:rPr>
          <w:rFonts w:ascii="Times New Roman" w:hAnsi="Times New Roman"/>
          <w:kern w:val="0"/>
          <w:sz w:val="24"/>
          <w:szCs w:val="24"/>
          <w:lang w:val="ro-RO" w:eastAsia="ar-SA"/>
        </w:rPr>
      </w:pPr>
      <w:r w:rsidRPr="001F2FF9">
        <w:rPr>
          <w:rFonts w:ascii="Times New Roman" w:hAnsi="Times New Roman"/>
          <w:kern w:val="0"/>
          <w:sz w:val="24"/>
          <w:szCs w:val="24"/>
          <w:lang w:val="ro-RO"/>
        </w:rPr>
        <w:t xml:space="preserve">privind aprobarea finalizării proiectului „Îmbunătățirea infrastructurii educaționale in comuna Sălard, județul Bihor”, cod SMIS 121573 și a cheltuielilor estimate legate de acesta, în vederea asigurării funcționalității sale  </w:t>
      </w:r>
    </w:p>
    <w:p w:rsidR="00AA75F0" w:rsidRPr="001F2FF9" w:rsidRDefault="00AA75F0" w:rsidP="00AA75F0">
      <w:pPr>
        <w:ind w:right="497"/>
        <w:jc w:val="both"/>
        <w:rPr>
          <w:rFonts w:ascii="Times New Roman" w:eastAsia="PMingLiU" w:hAnsi="Times New Roman"/>
          <w:sz w:val="24"/>
          <w:szCs w:val="24"/>
          <w:lang w:val="hu-HU" w:eastAsia="zh-TW"/>
        </w:rPr>
      </w:pPr>
    </w:p>
    <w:p w:rsidR="00AA75F0" w:rsidRPr="001F2FF9" w:rsidRDefault="00AA75F0" w:rsidP="00AA75F0">
      <w:pPr>
        <w:ind w:firstLine="360"/>
        <w:rPr>
          <w:rFonts w:ascii="Times New Roman" w:hAnsi="Times New Roman"/>
          <w:kern w:val="0"/>
          <w:sz w:val="24"/>
          <w:szCs w:val="24"/>
          <w:lang w:val="ro-RO" w:eastAsia="ar-SA"/>
        </w:rPr>
      </w:pPr>
      <w:r w:rsidRPr="001F2FF9">
        <w:rPr>
          <w:rFonts w:ascii="Times New Roman" w:eastAsia="PMingLiU" w:hAnsi="Times New Roman"/>
          <w:sz w:val="24"/>
          <w:szCs w:val="24"/>
          <w:lang w:val="ro-RO" w:eastAsia="zh-TW"/>
        </w:rPr>
        <w:t xml:space="preserve">Având in vedere Proiectul de hotărâre inițiat  de primarul comunei Sălard ,precum și Raportul  de specialitate intocmit de Compartimentul urbanism ,amenajarea teritoriului ,mediu din cadrul aparatului de specialitate al primarului comunei Sălard nr.   8600  din 22.12.2023  </w:t>
      </w:r>
      <w:r w:rsidRPr="001F2FF9">
        <w:rPr>
          <w:rFonts w:ascii="Times New Roman" w:hAnsi="Times New Roman"/>
          <w:kern w:val="0"/>
          <w:sz w:val="24"/>
          <w:szCs w:val="24"/>
          <w:lang w:val="ro-RO"/>
        </w:rPr>
        <w:t xml:space="preserve">privind aprobarea finalizării proiectului „Îmbunătățirea infrastructurii educaționale in comuna Sălard, județul Bihor”, cod SMIS 121573 și a cheltuielilor estimate legate de acesta, în vederea asigurării funcționalității sale  </w:t>
      </w:r>
      <w:r w:rsidRPr="001F2FF9">
        <w:rPr>
          <w:rFonts w:ascii="Times New Roman" w:hAnsi="Times New Roman"/>
          <w:b/>
          <w:bCs/>
          <w:iCs/>
          <w:noProof/>
          <w:kern w:val="0"/>
          <w:sz w:val="24"/>
          <w:szCs w:val="24"/>
          <w:lang w:val="ro-RO" w:eastAsia="ar-SA"/>
        </w:rPr>
        <w:t>”</w:t>
      </w:r>
    </w:p>
    <w:p w:rsidR="00AA75F0" w:rsidRPr="001F2FF9" w:rsidRDefault="00AA75F0" w:rsidP="00AA75F0">
      <w:pPr>
        <w:tabs>
          <w:tab w:val="left" w:pos="0"/>
        </w:tabs>
        <w:autoSpaceDE w:val="0"/>
        <w:ind w:right="533" w:firstLine="360"/>
        <w:rPr>
          <w:rFonts w:ascii="Times New Roman" w:hAnsi="Times New Roman"/>
          <w:sz w:val="24"/>
          <w:szCs w:val="24"/>
          <w:lang w:val="ro-RO"/>
        </w:rPr>
      </w:pPr>
      <w:r w:rsidRPr="001F2FF9">
        <w:rPr>
          <w:rFonts w:ascii="Times New Roman" w:hAnsi="Times New Roman"/>
          <w:sz w:val="24"/>
          <w:szCs w:val="24"/>
          <w:lang w:val="it-IT"/>
        </w:rPr>
        <w:t xml:space="preserve">  </w:t>
      </w:r>
      <w:r w:rsidRPr="001F2FF9">
        <w:rPr>
          <w:rFonts w:ascii="Times New Roman" w:hAnsi="Times New Roman"/>
          <w:sz w:val="24"/>
          <w:szCs w:val="24"/>
          <w:lang w:val="pt-BR"/>
        </w:rPr>
        <w:t xml:space="preserve">Ținând cont de  :                                                                                                                                          </w:t>
      </w:r>
      <w:r w:rsidRPr="001F2FF9">
        <w:rPr>
          <w:rFonts w:ascii="Times New Roman" w:eastAsia="Arial" w:hAnsi="Times New Roman"/>
          <w:sz w:val="24"/>
          <w:szCs w:val="24"/>
          <w:shd w:val="clear" w:color="auto" w:fill="FFFFFF"/>
          <w:lang w:val="fr-FR"/>
        </w:rPr>
        <w:t>-</w:t>
      </w:r>
      <w:r w:rsidRPr="001F2FF9">
        <w:rPr>
          <w:rFonts w:ascii="Times New Roman" w:eastAsia="Arial" w:hAnsi="Times New Roman"/>
          <w:sz w:val="24"/>
          <w:szCs w:val="24"/>
          <w:shd w:val="clear" w:color="auto" w:fill="FFFFFF"/>
          <w:lang w:val="ro-RO"/>
        </w:rPr>
        <w:t>avizul favorabil   al Comisiei de specialitate din cadrul Consiliului Local  Sălard                                                                                                                                                   -referatul de aprobare a primarului comunei Sălard,în calitate de initiator al proiectului</w:t>
      </w:r>
    </w:p>
    <w:p w:rsidR="00AA75F0" w:rsidRPr="001F2FF9" w:rsidRDefault="00AA75F0" w:rsidP="00AA75F0">
      <w:pPr>
        <w:jc w:val="both"/>
        <w:rPr>
          <w:rFonts w:ascii="Times New Roman" w:hAnsi="Times New Roman"/>
          <w:kern w:val="0"/>
          <w:sz w:val="24"/>
          <w:szCs w:val="24"/>
          <w:lang w:val="ro-RO"/>
        </w:rPr>
      </w:pPr>
      <w:bookmarkStart w:id="10" w:name="_Hlk153978402"/>
      <w:r w:rsidRPr="001F2FF9">
        <w:rPr>
          <w:rFonts w:ascii="Times New Roman" w:hAnsi="Times New Roman"/>
          <w:kern w:val="0"/>
          <w:sz w:val="24"/>
          <w:szCs w:val="24"/>
          <w:lang w:val="ro-RO"/>
        </w:rPr>
        <w:t>-Instrucțiunea nr. 207/31.10.2023 emisă de AUTORITATEA DE MANAGEMENT PROGRAMUL OPERAȚIONAL REGIONAL 2014-2020</w:t>
      </w:r>
      <w:bookmarkEnd w:id="10"/>
    </w:p>
    <w:p w:rsidR="00AA75F0" w:rsidRPr="001F2FF9" w:rsidRDefault="00AA75F0" w:rsidP="00AA75F0">
      <w:pPr>
        <w:rPr>
          <w:rFonts w:ascii="Times New Roman" w:hAnsi="Times New Roman"/>
          <w:color w:val="1D2228"/>
          <w:sz w:val="24"/>
          <w:szCs w:val="24"/>
          <w:shd w:val="clear" w:color="auto" w:fill="FFFFFF"/>
          <w:lang w:val="ro-RO"/>
        </w:rPr>
      </w:pPr>
      <w:r w:rsidRPr="001F2FF9">
        <w:rPr>
          <w:rFonts w:ascii="Times New Roman" w:hAnsi="Times New Roman"/>
          <w:sz w:val="24"/>
          <w:szCs w:val="24"/>
          <w:highlight w:val="white"/>
          <w:lang w:val="ro-RO"/>
        </w:rPr>
        <w:t xml:space="preserve">- </w:t>
      </w:r>
      <w:r w:rsidRPr="001F2FF9">
        <w:rPr>
          <w:rFonts w:ascii="Times New Roman" w:hAnsi="Times New Roman"/>
          <w:kern w:val="0"/>
          <w:sz w:val="24"/>
          <w:szCs w:val="24"/>
          <w:lang w:val="ro-RO" w:eastAsia="ar-SA"/>
        </w:rPr>
        <w:t xml:space="preserve">contractul de finanțare </w:t>
      </w:r>
      <w:r w:rsidRPr="001F2FF9">
        <w:rPr>
          <w:rFonts w:ascii="Times New Roman" w:hAnsi="Times New Roman"/>
          <w:kern w:val="0"/>
          <w:sz w:val="24"/>
          <w:szCs w:val="24"/>
          <w:lang w:val="ro-RO"/>
        </w:rPr>
        <w:t xml:space="preserve">nr. 5625 / 06.07.2020 </w:t>
      </w:r>
      <w:r w:rsidRPr="001F2FF9">
        <w:rPr>
          <w:rFonts w:ascii="Times New Roman" w:hAnsi="Times New Roman"/>
          <w:kern w:val="0"/>
          <w:sz w:val="24"/>
          <w:szCs w:val="24"/>
          <w:lang w:val="ro-RO" w:eastAsia="ar-SA"/>
        </w:rPr>
        <w:t xml:space="preserve">  pentru investiția ,,</w:t>
      </w:r>
      <w:r w:rsidRPr="001F2FF9">
        <w:rPr>
          <w:rFonts w:ascii="Times New Roman" w:hAnsi="Times New Roman"/>
          <w:color w:val="1D2228"/>
          <w:sz w:val="24"/>
          <w:szCs w:val="24"/>
          <w:shd w:val="clear" w:color="auto" w:fill="FFFFFF"/>
          <w:lang w:val="ro-RO"/>
        </w:rPr>
        <w:t xml:space="preserve">Îmbunătățirea infrastructurii educaționale în comuna Sălard, județul Bihor” finanțată în cadrul POR 2014 - 2020, cod SMIS: 121573 </w:t>
      </w:r>
    </w:p>
    <w:p w:rsidR="00AA75F0" w:rsidRPr="001F2FF9" w:rsidRDefault="00AA75F0" w:rsidP="00AA75F0">
      <w:pPr>
        <w:rPr>
          <w:rFonts w:ascii="Times New Roman" w:hAnsi="Times New Roman"/>
          <w:sz w:val="24"/>
          <w:szCs w:val="24"/>
          <w:lang w:val="ro-RO"/>
        </w:rPr>
      </w:pPr>
      <w:r w:rsidRPr="001F2FF9">
        <w:rPr>
          <w:rFonts w:ascii="Times New Roman" w:hAnsi="Times New Roman"/>
          <w:color w:val="1D2228"/>
          <w:sz w:val="24"/>
          <w:szCs w:val="24"/>
          <w:shd w:val="clear" w:color="auto" w:fill="FFFFFF"/>
          <w:lang w:val="ro-RO"/>
        </w:rPr>
        <w:t>-</w:t>
      </w:r>
      <w:r w:rsidRPr="001F2FF9">
        <w:rPr>
          <w:rFonts w:ascii="Times New Roman" w:hAnsi="Times New Roman"/>
          <w:sz w:val="24"/>
          <w:szCs w:val="24"/>
          <w:lang w:val="ro-RO"/>
        </w:rPr>
        <w:t>contractul de lucrări nr. 6646 din data de 01.10.2021 cu contractorul SC COLOSSEUM PRINT SRL</w:t>
      </w:r>
    </w:p>
    <w:p w:rsidR="00AA75F0" w:rsidRPr="001F2FF9" w:rsidRDefault="00AA75F0" w:rsidP="00AA75F0">
      <w:pPr>
        <w:jc w:val="both"/>
        <w:rPr>
          <w:rFonts w:ascii="Times New Roman" w:hAnsi="Times New Roman"/>
          <w:kern w:val="0"/>
          <w:sz w:val="24"/>
          <w:szCs w:val="24"/>
          <w:lang w:val="ro-RO" w:eastAsia="ar-SA"/>
        </w:rPr>
      </w:pPr>
      <w:r w:rsidRPr="001F2FF9">
        <w:rPr>
          <w:rFonts w:ascii="Times New Roman" w:hAnsi="Times New Roman"/>
          <w:kern w:val="0"/>
          <w:sz w:val="24"/>
          <w:szCs w:val="24"/>
          <w:lang w:val="ro-RO" w:eastAsia="ar-SA"/>
        </w:rPr>
        <w:t>-prevederile art. 41 - 46 din Legea nr.273/2006 privind finanţele publice locale, cu modificările și completările ulterioare;</w:t>
      </w:r>
      <w:r w:rsidRPr="001F2FF9">
        <w:rPr>
          <w:rFonts w:ascii="Times New Roman" w:eastAsia="Arial" w:hAnsi="Times New Roman"/>
          <w:b/>
          <w:bCs/>
          <w:iCs/>
          <w:color w:val="000000"/>
          <w:sz w:val="24"/>
          <w:szCs w:val="24"/>
          <w:highlight w:val="white"/>
          <w:lang w:val="ro-RO" w:bidi="ar"/>
        </w:rPr>
        <w:t xml:space="preserve">                                    </w:t>
      </w:r>
      <w:r w:rsidRPr="001F2FF9">
        <w:rPr>
          <w:rFonts w:ascii="Times New Roman" w:eastAsia="Arial" w:hAnsi="Times New Roman"/>
          <w:b/>
          <w:bCs/>
          <w:iCs/>
          <w:color w:val="000000"/>
          <w:sz w:val="24"/>
          <w:szCs w:val="24"/>
          <w:highlight w:val="white"/>
          <w:lang w:val="ro-RO" w:bidi="ar"/>
        </w:rPr>
        <w:tab/>
        <w:t xml:space="preserve">                                             </w:t>
      </w:r>
    </w:p>
    <w:p w:rsidR="00AA75F0" w:rsidRPr="001F2FF9" w:rsidRDefault="00AA75F0" w:rsidP="00AA75F0">
      <w:pPr>
        <w:jc w:val="both"/>
        <w:rPr>
          <w:rFonts w:ascii="Times New Roman" w:hAnsi="Times New Roman"/>
          <w:b/>
          <w:kern w:val="0"/>
          <w:sz w:val="24"/>
          <w:szCs w:val="24"/>
          <w:lang w:val="ro-RO"/>
        </w:rPr>
      </w:pPr>
      <w:r w:rsidRPr="001F2FF9">
        <w:rPr>
          <w:rFonts w:ascii="Times New Roman" w:hAnsi="Times New Roman"/>
          <w:noProof/>
          <w:kern w:val="0"/>
          <w:sz w:val="24"/>
          <w:szCs w:val="24"/>
          <w:lang w:val="ro-RO" w:eastAsia="ar-SA"/>
        </w:rPr>
        <w:t xml:space="preserve">-necesitatea </w:t>
      </w:r>
      <w:r w:rsidRPr="001F2FF9">
        <w:rPr>
          <w:rFonts w:ascii="Times New Roman" w:hAnsi="Times New Roman"/>
          <w:kern w:val="0"/>
          <w:sz w:val="24"/>
          <w:szCs w:val="24"/>
          <w:lang w:val="ro-RO"/>
        </w:rPr>
        <w:t>finalizării proiectului„Îmbunătățirea infrastructurii educaționale în comuna Sălard,județul Bihor”,cod SMIS 121573 și a cheltuielilor estimate legate de acesta, în vederea asigurării funcționalității sale</w:t>
      </w:r>
      <w:r w:rsidRPr="001F2FF9">
        <w:rPr>
          <w:rFonts w:ascii="Times New Roman" w:hAnsi="Times New Roman"/>
          <w:b/>
          <w:kern w:val="0"/>
          <w:sz w:val="24"/>
          <w:szCs w:val="24"/>
          <w:lang w:val="ro-RO"/>
        </w:rPr>
        <w:t xml:space="preserve"> </w:t>
      </w:r>
    </w:p>
    <w:p w:rsidR="00AA75F0" w:rsidRPr="001F2FF9" w:rsidRDefault="00AA75F0" w:rsidP="00AA75F0">
      <w:pPr>
        <w:jc w:val="both"/>
        <w:rPr>
          <w:rFonts w:ascii="Times New Roman" w:hAnsi="Times New Roman"/>
          <w:noProof/>
          <w:kern w:val="0"/>
          <w:sz w:val="24"/>
          <w:szCs w:val="24"/>
          <w:lang w:val="ro-RO" w:eastAsia="ar-SA"/>
        </w:rPr>
      </w:pPr>
      <w:r w:rsidRPr="001F2FF9">
        <w:rPr>
          <w:rFonts w:ascii="Times New Roman" w:hAnsi="Times New Roman"/>
          <w:b/>
          <w:kern w:val="0"/>
          <w:sz w:val="24"/>
          <w:szCs w:val="24"/>
          <w:lang w:val="ro-RO"/>
        </w:rPr>
        <w:t xml:space="preserve"> </w:t>
      </w:r>
      <w:r w:rsidRPr="001F2FF9">
        <w:rPr>
          <w:rFonts w:ascii="Times New Roman" w:eastAsia="Arial" w:hAnsi="Times New Roman"/>
          <w:noProof/>
          <w:color w:val="000000"/>
          <w:kern w:val="0"/>
          <w:sz w:val="24"/>
          <w:szCs w:val="24"/>
          <w:lang w:val="ro-RO" w:eastAsia="ro-RO"/>
        </w:rPr>
        <w:t xml:space="preserve">-prevederile </w:t>
      </w:r>
      <w:r w:rsidRPr="001F2FF9">
        <w:rPr>
          <w:rFonts w:ascii="Times New Roman" w:hAnsi="Times New Roman"/>
          <w:noProof/>
          <w:kern w:val="0"/>
          <w:sz w:val="24"/>
          <w:szCs w:val="24"/>
          <w:lang w:val="ro-RO" w:eastAsia="ar-SA"/>
        </w:rPr>
        <w:t xml:space="preserve"> art. 129 alin. (2) lit. b și alin. (4) lit. a) și d), art. 139 alin. (1) coroborat cu art. 5 lit. ee), din O.U.G. nr. 57/2019 privind Codul administrativ, </w:t>
      </w:r>
    </w:p>
    <w:p w:rsidR="00AA75F0" w:rsidRPr="001F2FF9" w:rsidRDefault="00AA75F0" w:rsidP="00AA75F0">
      <w:pPr>
        <w:rPr>
          <w:rFonts w:ascii="Times New Roman" w:eastAsia="Arial" w:hAnsi="Times New Roman"/>
          <w:b/>
          <w:bCs/>
          <w:iCs/>
          <w:noProof/>
          <w:kern w:val="0"/>
          <w:sz w:val="24"/>
          <w:szCs w:val="24"/>
          <w:lang w:val="ro-RO" w:eastAsia="ar-SA"/>
        </w:rPr>
      </w:pPr>
      <w:r w:rsidRPr="001F2FF9">
        <w:rPr>
          <w:rFonts w:ascii="Times New Roman" w:hAnsi="Times New Roman"/>
          <w:b/>
          <w:color w:val="00000A"/>
          <w:sz w:val="24"/>
          <w:szCs w:val="24"/>
          <w:shd w:val="clear" w:color="auto" w:fill="FFFFFF"/>
        </w:rPr>
        <w:t xml:space="preserve"> </w:t>
      </w:r>
      <w:r w:rsidRPr="001F2FF9">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F2FF9">
        <w:rPr>
          <w:rFonts w:ascii="Times New Roman" w:eastAsia="Arial" w:hAnsi="Times New Roman"/>
          <w:color w:val="00000A"/>
          <w:sz w:val="24"/>
          <w:szCs w:val="24"/>
          <w:shd w:val="clear" w:color="auto" w:fill="FFFFFF"/>
          <w:lang w:val="ro-RO"/>
        </w:rPr>
        <w:t xml:space="preserve">                                                                                                               </w:t>
      </w:r>
      <w:r w:rsidRPr="001F2FF9">
        <w:rPr>
          <w:rFonts w:ascii="Times New Roman" w:eastAsia="Arial" w:hAnsi="Times New Roman"/>
          <w:color w:val="00000A"/>
          <w:sz w:val="24"/>
          <w:szCs w:val="24"/>
          <w:shd w:val="clear" w:color="auto" w:fill="FFFFFF"/>
          <w:lang w:val="ro-RO"/>
        </w:rPr>
        <w:tab/>
      </w:r>
      <w:r w:rsidRPr="001F2FF9">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1F2FF9">
        <w:rPr>
          <w:rFonts w:ascii="Times New Roman" w:eastAsia="Arial" w:hAnsi="Times New Roman"/>
          <w:b/>
          <w:color w:val="00000A"/>
          <w:sz w:val="24"/>
          <w:szCs w:val="24"/>
          <w:shd w:val="clear" w:color="auto" w:fill="FFFFFF"/>
          <w:lang w:val="ro-RO"/>
        </w:rPr>
        <w:t xml:space="preserve">                    </w:t>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t xml:space="preserve">    </w:t>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 xml:space="preserve">   </w:t>
      </w:r>
      <w:r w:rsidRPr="001F2FF9">
        <w:rPr>
          <w:rFonts w:ascii="Times New Roman" w:eastAsia="Arial" w:hAnsi="Times New Roman"/>
          <w:b/>
          <w:color w:val="00000A"/>
          <w:sz w:val="24"/>
          <w:szCs w:val="24"/>
          <w:shd w:val="clear" w:color="auto" w:fill="FFFFFF"/>
          <w:lang w:val="ro-RO"/>
        </w:rPr>
        <w:t xml:space="preserve">                     </w:t>
      </w:r>
      <w:r w:rsidRPr="001F2FF9">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t xml:space="preserve">   </w:t>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t xml:space="preserve">              HOTĂRĂȘTE:</w:t>
      </w:r>
      <w:r w:rsidRPr="001F2FF9">
        <w:rPr>
          <w:rFonts w:ascii="Times New Roman" w:eastAsia="Arial" w:hAnsi="Times New Roman"/>
          <w:b/>
          <w:bCs/>
          <w:iCs/>
          <w:color w:val="000000"/>
          <w:sz w:val="24"/>
          <w:szCs w:val="24"/>
          <w:shd w:val="clear" w:color="auto" w:fill="FFFFFF"/>
          <w:lang w:val="ro-RO" w:bidi="ar"/>
        </w:rPr>
        <w:t xml:space="preserve">    </w:t>
      </w:r>
    </w:p>
    <w:p w:rsidR="00AA75F0" w:rsidRPr="001F2FF9" w:rsidRDefault="00AA75F0" w:rsidP="00AA75F0">
      <w:pPr>
        <w:ind w:firstLine="720"/>
        <w:jc w:val="both"/>
        <w:rPr>
          <w:rFonts w:ascii="Times New Roman" w:hAnsi="Times New Roman"/>
          <w:bCs/>
          <w:kern w:val="0"/>
          <w:sz w:val="24"/>
          <w:szCs w:val="24"/>
          <w:lang w:val="ro-RO"/>
        </w:rPr>
      </w:pPr>
      <w:r w:rsidRPr="001F2FF9">
        <w:rPr>
          <w:rFonts w:ascii="Times New Roman" w:hAnsi="Times New Roman"/>
          <w:b/>
          <w:bCs/>
          <w:kern w:val="0"/>
          <w:sz w:val="24"/>
          <w:szCs w:val="24"/>
          <w:lang w:val="ro-RO"/>
        </w:rPr>
        <w:lastRenderedPageBreak/>
        <w:t>Art.1.</w:t>
      </w:r>
      <w:r w:rsidRPr="001F2FF9">
        <w:rPr>
          <w:rFonts w:ascii="Times New Roman" w:hAnsi="Times New Roman"/>
          <w:kern w:val="0"/>
          <w:sz w:val="24"/>
          <w:szCs w:val="24"/>
          <w:lang w:val="ro-RO"/>
        </w:rPr>
        <w:t>Se aprobă finalizarea</w:t>
      </w:r>
      <w:r w:rsidRPr="001F2FF9">
        <w:rPr>
          <w:rFonts w:ascii="Times New Roman" w:hAnsi="Times New Roman"/>
          <w:bCs/>
          <w:kern w:val="0"/>
          <w:sz w:val="24"/>
          <w:szCs w:val="24"/>
          <w:lang w:val="ro-RO"/>
        </w:rPr>
        <w:t xml:space="preserve"> proiectului „Îmbunătățirea infrastructurii educaționale in comuna Sălard, județul Bihor”, cod SMIS 121573, până la data de 31.03.2024, pentru finalizarea tuturor activităților din buget, în vederea atingerii integrale a obiectivelor și indicatorilor și pentru asigurarea funcționalității acestuia. </w:t>
      </w:r>
    </w:p>
    <w:p w:rsidR="00AA75F0" w:rsidRPr="001F2FF9" w:rsidRDefault="00AA75F0" w:rsidP="00AA75F0">
      <w:pPr>
        <w:ind w:firstLine="720"/>
        <w:jc w:val="both"/>
        <w:rPr>
          <w:rFonts w:ascii="Times New Roman" w:hAnsi="Times New Roman"/>
          <w:bCs/>
          <w:kern w:val="0"/>
          <w:sz w:val="24"/>
          <w:szCs w:val="24"/>
          <w:lang w:val="ro-RO"/>
        </w:rPr>
      </w:pPr>
      <w:r w:rsidRPr="001F2FF9">
        <w:rPr>
          <w:rFonts w:ascii="Times New Roman" w:hAnsi="Times New Roman"/>
          <w:b/>
          <w:bCs/>
          <w:kern w:val="0"/>
          <w:sz w:val="24"/>
          <w:szCs w:val="24"/>
          <w:lang w:val="ro-RO"/>
        </w:rPr>
        <w:t>Art.2</w:t>
      </w:r>
      <w:r w:rsidRPr="001F2FF9">
        <w:rPr>
          <w:rFonts w:ascii="Times New Roman" w:hAnsi="Times New Roman"/>
          <w:kern w:val="0"/>
          <w:sz w:val="24"/>
          <w:szCs w:val="24"/>
          <w:lang w:val="ro-RO"/>
        </w:rPr>
        <w:t>. Se aprobă</w:t>
      </w:r>
      <w:r w:rsidRPr="001F2FF9">
        <w:rPr>
          <w:rFonts w:ascii="Times New Roman" w:hAnsi="Times New Roman"/>
          <w:bCs/>
          <w:kern w:val="0"/>
          <w:sz w:val="24"/>
          <w:szCs w:val="24"/>
          <w:lang w:val="ro-RO"/>
        </w:rPr>
        <w:t xml:space="preserve"> solicitarea de încadrare a proiectului „Îmbunătățirea infrastructurii educaționale in comuna Sălard, județul Bihor”, cod SMIS 121573, până la data de 31.03.2024 ca nefinalizat. </w:t>
      </w:r>
    </w:p>
    <w:p w:rsidR="00AA75F0" w:rsidRPr="001F2FF9" w:rsidRDefault="00AA75F0" w:rsidP="00AA75F0">
      <w:pPr>
        <w:ind w:firstLine="720"/>
        <w:jc w:val="both"/>
        <w:rPr>
          <w:rFonts w:ascii="Times New Roman" w:hAnsi="Times New Roman"/>
          <w:bCs/>
          <w:kern w:val="0"/>
          <w:sz w:val="24"/>
          <w:szCs w:val="24"/>
          <w:lang w:val="ro-RO"/>
        </w:rPr>
      </w:pPr>
      <w:r w:rsidRPr="001F2FF9">
        <w:rPr>
          <w:rFonts w:ascii="Times New Roman" w:hAnsi="Times New Roman"/>
          <w:b/>
          <w:bCs/>
          <w:kern w:val="0"/>
          <w:sz w:val="24"/>
          <w:szCs w:val="24"/>
          <w:lang w:val="pt-BR"/>
        </w:rPr>
        <w:t>Art.3.</w:t>
      </w:r>
      <w:r w:rsidRPr="001F2FF9">
        <w:rPr>
          <w:rFonts w:ascii="Times New Roman" w:hAnsi="Times New Roman"/>
          <w:bCs/>
          <w:kern w:val="0"/>
          <w:sz w:val="24"/>
          <w:szCs w:val="24"/>
          <w:lang w:val="ro-RO" w:eastAsia="ro-RO"/>
        </w:rPr>
        <w:t xml:space="preserve">Se aprobă suportarea cheltuielilor necesare implementării și finalizării proiectului </w:t>
      </w:r>
      <w:r w:rsidRPr="001F2FF9">
        <w:rPr>
          <w:rFonts w:ascii="Times New Roman" w:hAnsi="Times New Roman"/>
          <w:bCs/>
          <w:kern w:val="0"/>
          <w:sz w:val="24"/>
          <w:szCs w:val="24"/>
          <w:lang w:val="ro-RO"/>
        </w:rPr>
        <w:t>până la data de 31.03.2024.</w:t>
      </w:r>
    </w:p>
    <w:p w:rsidR="00AA75F0" w:rsidRPr="001F2FF9" w:rsidRDefault="00AA75F0" w:rsidP="00AA75F0">
      <w:pPr>
        <w:ind w:firstLine="720"/>
        <w:jc w:val="both"/>
        <w:rPr>
          <w:rFonts w:ascii="Times New Roman" w:hAnsi="Times New Roman"/>
          <w:kern w:val="0"/>
          <w:sz w:val="24"/>
          <w:szCs w:val="24"/>
          <w:lang w:val="ro-RO"/>
        </w:rPr>
      </w:pPr>
      <w:r w:rsidRPr="001F2FF9">
        <w:rPr>
          <w:rFonts w:ascii="Times New Roman" w:hAnsi="Times New Roman"/>
          <w:b/>
          <w:bCs/>
          <w:kern w:val="0"/>
          <w:sz w:val="24"/>
          <w:szCs w:val="24"/>
          <w:lang w:val="ro-RO"/>
        </w:rPr>
        <w:t>Art.4.</w:t>
      </w:r>
      <w:r w:rsidRPr="001F2FF9">
        <w:rPr>
          <w:rFonts w:ascii="Times New Roman" w:hAnsi="Times New Roman"/>
          <w:kern w:val="0"/>
          <w:sz w:val="24"/>
          <w:szCs w:val="24"/>
          <w:lang w:val="pt-BR"/>
        </w:rPr>
        <w:t xml:space="preserve"> Se aprobă indicatorii financiari finali </w:t>
      </w:r>
      <w:r w:rsidRPr="001F2FF9">
        <w:rPr>
          <w:rFonts w:ascii="Times New Roman" w:hAnsi="Times New Roman"/>
          <w:kern w:val="0"/>
          <w:sz w:val="24"/>
          <w:szCs w:val="24"/>
          <w:lang w:val="ro-RO"/>
        </w:rPr>
        <w:t>în cuantum de 7.459.332,76 lei (inclusiv TVA), din care:</w:t>
      </w:r>
    </w:p>
    <w:p w:rsidR="00AA75F0" w:rsidRPr="001F2FF9" w:rsidRDefault="00AA75F0" w:rsidP="00AA75F0">
      <w:pPr>
        <w:ind w:firstLine="720"/>
        <w:jc w:val="both"/>
        <w:rPr>
          <w:rFonts w:ascii="Times New Roman" w:hAnsi="Times New Roman"/>
          <w:kern w:val="0"/>
          <w:sz w:val="24"/>
          <w:szCs w:val="24"/>
          <w:lang w:val="ro-RO"/>
        </w:rPr>
      </w:pPr>
      <w:r w:rsidRPr="001F2FF9">
        <w:rPr>
          <w:rFonts w:ascii="Times New Roman" w:hAnsi="Times New Roman"/>
          <w:kern w:val="0"/>
          <w:sz w:val="24"/>
          <w:szCs w:val="24"/>
          <w:lang w:val="ro-RO"/>
        </w:rPr>
        <w:t>- valoarea totală eligibilă este de 7.144.703,90 lei (inclusiv TVA);</w:t>
      </w:r>
    </w:p>
    <w:p w:rsidR="00AA75F0" w:rsidRPr="001F2FF9" w:rsidRDefault="00AA75F0" w:rsidP="00AA75F0">
      <w:pPr>
        <w:ind w:firstLine="720"/>
        <w:jc w:val="both"/>
        <w:rPr>
          <w:rFonts w:ascii="Times New Roman" w:hAnsi="Times New Roman"/>
          <w:kern w:val="0"/>
          <w:sz w:val="24"/>
          <w:szCs w:val="24"/>
          <w:lang w:val="ro-RO"/>
        </w:rPr>
      </w:pPr>
      <w:r w:rsidRPr="001F2FF9">
        <w:rPr>
          <w:rFonts w:ascii="Times New Roman" w:hAnsi="Times New Roman"/>
          <w:kern w:val="0"/>
          <w:sz w:val="24"/>
          <w:szCs w:val="24"/>
          <w:lang w:val="ro-RO"/>
        </w:rPr>
        <w:t>- valoarea totală neeligibilă este de 314.628,86 lei (inclusiv TVA).</w:t>
      </w:r>
      <w:r w:rsidRPr="001F2FF9">
        <w:rPr>
          <w:rFonts w:ascii="Times New Roman" w:hAnsi="Times New Roman"/>
          <w:kern w:val="0"/>
          <w:sz w:val="24"/>
          <w:szCs w:val="24"/>
          <w:lang w:val="ro-RO"/>
        </w:rPr>
        <w:t xml:space="preserve"> </w:t>
      </w:r>
    </w:p>
    <w:p w:rsidR="00AA75F0" w:rsidRPr="001F2FF9" w:rsidRDefault="00AA75F0" w:rsidP="00AA75F0">
      <w:pPr>
        <w:ind w:right="497" w:firstLine="709"/>
        <w:rPr>
          <w:rFonts w:ascii="Times New Roman" w:eastAsia="PMingLiU" w:hAnsi="Times New Roman"/>
          <w:sz w:val="24"/>
          <w:szCs w:val="24"/>
          <w:lang w:val="ro-RO" w:eastAsia="zh-TW"/>
        </w:rPr>
      </w:pPr>
      <w:r w:rsidRPr="001F2FF9">
        <w:rPr>
          <w:rFonts w:ascii="Times New Roman" w:hAnsi="Times New Roman"/>
          <w:b/>
          <w:bCs/>
          <w:sz w:val="24"/>
          <w:szCs w:val="24"/>
          <w:lang w:val="ro-RO"/>
        </w:rPr>
        <w:t>Art.5.</w:t>
      </w:r>
      <w:r w:rsidRPr="001F2FF9">
        <w:rPr>
          <w:rFonts w:ascii="Times New Roman" w:hAnsi="Times New Roman"/>
          <w:sz w:val="24"/>
          <w:szCs w:val="24"/>
          <w:lang w:val="ro-RO"/>
        </w:rPr>
        <w:t>Cu ducerea la îndeplinire a prezentei hotărâri se încredințează primarul comunei Sălard si Compartimentul urbanism,amenajarea teritoriului ,mediu.</w:t>
      </w:r>
      <w:r w:rsidRPr="001F2FF9">
        <w:rPr>
          <w:rFonts w:ascii="Times New Roman" w:eastAsia="PMingLiU" w:hAnsi="Times New Roman"/>
          <w:sz w:val="24"/>
          <w:szCs w:val="24"/>
          <w:lang w:val="ro-RO" w:eastAsia="zh-TW"/>
        </w:rPr>
        <w:t xml:space="preserve">                                                                                 </w:t>
      </w:r>
      <w:r w:rsidRPr="001F2FF9">
        <w:rPr>
          <w:rFonts w:ascii="Times New Roman" w:hAnsi="Times New Roman"/>
          <w:sz w:val="24"/>
          <w:szCs w:val="24"/>
          <w:lang w:val="ro-RO"/>
        </w:rPr>
        <w:tab/>
      </w:r>
      <w:r w:rsidRPr="001F2FF9">
        <w:rPr>
          <w:rFonts w:ascii="Times New Roman" w:hAnsi="Times New Roman"/>
          <w:b/>
          <w:bCs/>
          <w:sz w:val="24"/>
          <w:szCs w:val="24"/>
        </w:rPr>
        <w:t>Art.6.</w:t>
      </w:r>
      <w:r w:rsidRPr="001F2FF9">
        <w:rPr>
          <w:rFonts w:ascii="Times New Roman" w:hAnsi="Times New Roman"/>
          <w:sz w:val="24"/>
          <w:szCs w:val="24"/>
          <w:lang w:val="ro-RO"/>
        </w:rPr>
        <w:t xml:space="preserve">Prezenta  hotărâre  se comunică prin grija secretarului general  cu :                                                                                                   </w:t>
      </w:r>
      <w:r w:rsidRPr="001F2FF9">
        <w:rPr>
          <w:rFonts w:ascii="Times New Roman" w:hAnsi="Times New Roman"/>
          <w:sz w:val="24"/>
          <w:szCs w:val="24"/>
        </w:rPr>
        <w:t xml:space="preserve">- </w:t>
      </w:r>
      <w:r w:rsidRPr="001F2FF9">
        <w:rPr>
          <w:rFonts w:ascii="Times New Roman" w:hAnsi="Times New Roman"/>
          <w:sz w:val="24"/>
          <w:szCs w:val="24"/>
          <w:lang w:val="ro-RO"/>
        </w:rPr>
        <w:t xml:space="preserve">Institutia  Prefectului-  Judetul Bihor                                                                                                                                       </w:t>
      </w:r>
      <w:r w:rsidRPr="001F2FF9">
        <w:rPr>
          <w:rFonts w:ascii="Times New Roman" w:hAnsi="Times New Roman"/>
          <w:sz w:val="24"/>
          <w:szCs w:val="24"/>
        </w:rPr>
        <w:t>- Primarul comunei Salard</w:t>
      </w:r>
      <w:r w:rsidRPr="001F2FF9">
        <w:rPr>
          <w:rFonts w:ascii="Times New Roman" w:hAnsi="Times New Roman"/>
          <w:sz w:val="24"/>
          <w:szCs w:val="24"/>
          <w:lang w:val="ro-RO"/>
        </w:rPr>
        <w:t xml:space="preserve">                                                                                                        </w:t>
      </w:r>
      <w:r w:rsidRPr="001F2FF9">
        <w:rPr>
          <w:rFonts w:ascii="Times New Roman" w:eastAsia="Liberation Serif" w:hAnsi="Times New Roman"/>
          <w:sz w:val="24"/>
          <w:szCs w:val="24"/>
        </w:rPr>
        <w:t xml:space="preserve">                                                                                                                                                                                                        </w:t>
      </w:r>
      <w:r w:rsidRPr="001F2FF9">
        <w:rPr>
          <w:rFonts w:ascii="Times New Roman" w:hAnsi="Times New Roman"/>
          <w:color w:val="00000A"/>
          <w:sz w:val="24"/>
          <w:szCs w:val="24"/>
          <w:shd w:val="clear" w:color="auto" w:fill="FFFFFF"/>
        </w:rPr>
        <w:t>-</w:t>
      </w:r>
      <w:r w:rsidRPr="001F2FF9">
        <w:rPr>
          <w:rFonts w:ascii="Times New Roman" w:eastAsia="PMingLiU" w:hAnsi="Times New Roman"/>
          <w:sz w:val="24"/>
          <w:szCs w:val="24"/>
          <w:lang w:val="ro-RO" w:eastAsia="zh-TW"/>
        </w:rPr>
        <w:t xml:space="preserve"> </w:t>
      </w:r>
      <w:r w:rsidRPr="001F2FF9">
        <w:rPr>
          <w:rFonts w:ascii="Times New Roman" w:hAnsi="Times New Roman"/>
          <w:sz w:val="24"/>
          <w:szCs w:val="24"/>
          <w:lang w:val="ro-RO"/>
        </w:rPr>
        <w:t>Compartimentul urbanism,amenajarea teritoriului ,mediu</w:t>
      </w:r>
      <w:r w:rsidRPr="001F2FF9">
        <w:rPr>
          <w:rFonts w:ascii="Times New Roman" w:eastAsia="PMingLiU" w:hAnsi="Times New Roman"/>
          <w:sz w:val="24"/>
          <w:szCs w:val="24"/>
          <w:lang w:val="ro-RO" w:eastAsia="zh-TW"/>
        </w:rPr>
        <w:t xml:space="preserve">  </w:t>
      </w:r>
    </w:p>
    <w:p w:rsidR="00AA75F0" w:rsidRPr="001F2FF9" w:rsidRDefault="00AA75F0" w:rsidP="00AA75F0">
      <w:pPr>
        <w:ind w:right="497"/>
        <w:rPr>
          <w:rFonts w:ascii="Times New Roman" w:hAnsi="Times New Roman"/>
          <w:color w:val="00000A"/>
          <w:sz w:val="24"/>
          <w:szCs w:val="24"/>
          <w:shd w:val="clear" w:color="auto" w:fill="FFFFFF"/>
        </w:rPr>
      </w:pPr>
      <w:r w:rsidRPr="001F2FF9">
        <w:rPr>
          <w:rFonts w:ascii="Times New Roman" w:eastAsia="PMingLiU" w:hAnsi="Times New Roman"/>
          <w:sz w:val="24"/>
          <w:szCs w:val="24"/>
          <w:lang w:val="ro-RO" w:eastAsia="zh-TW"/>
        </w:rPr>
        <w:t xml:space="preserve">- Compartimentul  financiar,contabil,impozite si taxe ,achizitii publice                                                                             </w:t>
      </w:r>
    </w:p>
    <w:p w:rsidR="00AA75F0" w:rsidRPr="001F2FF9" w:rsidRDefault="00AA75F0" w:rsidP="00AA75F0">
      <w:pPr>
        <w:rPr>
          <w:rFonts w:ascii="Times New Roman" w:hAnsi="Times New Roman"/>
          <w:sz w:val="24"/>
          <w:szCs w:val="24"/>
          <w:lang w:val="ro-RO"/>
        </w:rPr>
      </w:pPr>
      <w:r w:rsidRPr="001F2FF9">
        <w:rPr>
          <w:rFonts w:ascii="Times New Roman" w:hAnsi="Times New Roman"/>
          <w:sz w:val="24"/>
          <w:szCs w:val="24"/>
          <w:lang w:val="ro-RO"/>
        </w:rPr>
        <w:t>-</w:t>
      </w:r>
      <w:r w:rsidRPr="001F2FF9">
        <w:rPr>
          <w:rFonts w:ascii="Times New Roman" w:hAnsi="Times New Roman"/>
          <w:bCs/>
          <w:kern w:val="0"/>
          <w:sz w:val="24"/>
          <w:szCs w:val="24"/>
          <w:lang w:val="ro-RO" w:eastAsia="ar-SA"/>
        </w:rPr>
        <w:t xml:space="preserve"> </w:t>
      </w:r>
      <w:r w:rsidRPr="001F2FF9">
        <w:rPr>
          <w:rFonts w:ascii="Times New Roman" w:hAnsi="Times New Roman"/>
          <w:kern w:val="0"/>
          <w:sz w:val="24"/>
          <w:szCs w:val="24"/>
          <w:lang w:val="ro-RO"/>
        </w:rPr>
        <w:t>Autoritatea de management</w:t>
      </w:r>
    </w:p>
    <w:p w:rsidR="00AA75F0" w:rsidRPr="001F2FF9" w:rsidRDefault="00AA75F0" w:rsidP="00AA75F0">
      <w:pPr>
        <w:ind w:right="631"/>
        <w:rPr>
          <w:rFonts w:ascii="Times New Roman" w:eastAsia="Arial" w:hAnsi="Times New Roman"/>
          <w:b/>
          <w:bCs/>
          <w:iCs/>
          <w:color w:val="000000"/>
          <w:sz w:val="24"/>
          <w:szCs w:val="24"/>
          <w:lang w:val="ro-RO" w:eastAsia="ro-RO"/>
        </w:rPr>
      </w:pPr>
      <w:r w:rsidRPr="001F2FF9">
        <w:rPr>
          <w:rFonts w:ascii="Times New Roman" w:eastAsia="Arial" w:hAnsi="Times New Roman"/>
          <w:b/>
          <w:bCs/>
          <w:iCs/>
          <w:color w:val="000000"/>
          <w:sz w:val="24"/>
          <w:szCs w:val="24"/>
          <w:lang w:val="ro-RO" w:eastAsia="ro-RO"/>
        </w:rPr>
        <w:t xml:space="preserve">        </w:t>
      </w:r>
    </w:p>
    <w:p w:rsidR="00AA75F0" w:rsidRPr="001F2FF9" w:rsidRDefault="00AA75F0" w:rsidP="00AA75F0">
      <w:pPr>
        <w:ind w:right="631"/>
        <w:rPr>
          <w:rFonts w:ascii="Times New Roman" w:hAnsi="Times New Roman"/>
          <w:sz w:val="24"/>
          <w:szCs w:val="24"/>
        </w:rPr>
      </w:pP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b/>
          <w:bCs/>
          <w:color w:val="00000A"/>
          <w:sz w:val="24"/>
          <w:szCs w:val="24"/>
        </w:rPr>
        <w:t xml:space="preserve">   </w:t>
      </w:r>
      <w:r w:rsidRPr="001F2FF9">
        <w:rPr>
          <w:rFonts w:ascii="Times New Roman" w:eastAsia="Arial" w:hAnsi="Times New Roman"/>
          <w:b/>
          <w:bCs/>
          <w:color w:val="00000A"/>
          <w:sz w:val="24"/>
          <w:szCs w:val="24"/>
          <w:lang w:val="ro-RO"/>
        </w:rPr>
        <w:t xml:space="preserve"> </w:t>
      </w:r>
      <w:r w:rsidRPr="001F2FF9">
        <w:rPr>
          <w:rFonts w:ascii="Times New Roman" w:eastAsia="Arial" w:hAnsi="Times New Roman"/>
          <w:b/>
          <w:bCs/>
          <w:color w:val="00000A"/>
          <w:sz w:val="24"/>
          <w:szCs w:val="24"/>
          <w:lang w:val="ro-RO"/>
        </w:rPr>
        <w:tab/>
      </w:r>
    </w:p>
    <w:p w:rsidR="00AA75F0" w:rsidRPr="001F2FF9" w:rsidRDefault="00AA75F0" w:rsidP="00AA75F0">
      <w:pPr>
        <w:autoSpaceDN w:val="0"/>
        <w:textAlignment w:val="baseline"/>
        <w:rPr>
          <w:rFonts w:ascii="Times New Roman" w:hAnsi="Times New Roman"/>
          <w:kern w:val="3"/>
          <w:sz w:val="24"/>
          <w:szCs w:val="24"/>
        </w:rPr>
      </w:pPr>
      <w:r w:rsidRPr="001F2FF9">
        <w:rPr>
          <w:rFonts w:ascii="Times New Roman" w:eastAsia="Arial" w:hAnsi="Times New Roman"/>
          <w:b/>
          <w:bCs/>
          <w:color w:val="00000A"/>
          <w:sz w:val="24"/>
          <w:szCs w:val="24"/>
          <w:lang w:val="ro-RO"/>
        </w:rPr>
        <w:tab/>
      </w:r>
      <w:r w:rsidRPr="001F2FF9">
        <w:rPr>
          <w:rFonts w:ascii="Times New Roman" w:eastAsia="Arial" w:hAnsi="Times New Roman"/>
          <w:b/>
          <w:bCs/>
          <w:kern w:val="3"/>
          <w:sz w:val="24"/>
          <w:szCs w:val="24"/>
          <w:lang w:val="ro-RO"/>
        </w:rPr>
        <w:t xml:space="preserve">    PREŞEDINTE DE ŞEDINŢĂ,</w:t>
      </w:r>
      <w:r w:rsidRPr="001F2FF9">
        <w:rPr>
          <w:rFonts w:ascii="Times New Roman" w:eastAsia="Arial" w:hAnsi="Times New Roman"/>
          <w:b/>
          <w:bCs/>
          <w:kern w:val="3"/>
          <w:sz w:val="24"/>
          <w:szCs w:val="24"/>
          <w:lang w:val="ro-RO"/>
        </w:rPr>
        <w:tab/>
        <w:t xml:space="preserve">                                                                                                                 </w:t>
      </w:r>
      <w:r w:rsidRPr="001F2FF9">
        <w:rPr>
          <w:rFonts w:ascii="Times New Roman" w:eastAsia="Arial" w:hAnsi="Times New Roman"/>
          <w:b/>
          <w:bCs/>
          <w:kern w:val="3"/>
          <w:sz w:val="24"/>
          <w:szCs w:val="24"/>
          <w:lang w:val="ro-RO"/>
        </w:rPr>
        <w:tab/>
        <w:t xml:space="preserve">    JOZSEF-ROLLAND GUBA</w:t>
      </w:r>
      <w:r w:rsidRPr="001F2FF9">
        <w:rPr>
          <w:rFonts w:ascii="Times New Roman" w:eastAsia="Arial" w:hAnsi="Times New Roman"/>
          <w:b/>
          <w:bCs/>
          <w:kern w:val="3"/>
          <w:sz w:val="24"/>
          <w:szCs w:val="24"/>
          <w:lang w:val="ro-RO"/>
        </w:rPr>
        <w:tab/>
      </w:r>
      <w:r w:rsidRPr="001F2FF9">
        <w:rPr>
          <w:rFonts w:ascii="Times New Roman" w:hAnsi="Times New Roman"/>
          <w:b/>
          <w:bCs/>
          <w:kern w:val="3"/>
          <w:sz w:val="24"/>
          <w:szCs w:val="24"/>
          <w:lang w:val="ro-RO"/>
        </w:rPr>
        <w:t xml:space="preserve">                               CONTRASEMNEAZĂ,</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SECRETAR GENERAL UAT</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ADRIANA GABRIELA DAMIAN </w:t>
      </w:r>
    </w:p>
    <w:p w:rsidR="00AA75F0" w:rsidRPr="001F2FF9" w:rsidRDefault="00AA75F0" w:rsidP="00AA75F0">
      <w:pPr>
        <w:autoSpaceDN w:val="0"/>
        <w:textAlignment w:val="baseline"/>
        <w:rPr>
          <w:rFonts w:ascii="Times New Roman" w:hAnsi="Times New Roman"/>
          <w:kern w:val="3"/>
          <w:sz w:val="24"/>
          <w:szCs w:val="24"/>
        </w:rPr>
      </w:pPr>
    </w:p>
    <w:p w:rsidR="00AA75F0" w:rsidRDefault="00AA75F0" w:rsidP="00AA75F0">
      <w:pPr>
        <w:autoSpaceDN w:val="0"/>
        <w:textAlignment w:val="baseline"/>
        <w:rPr>
          <w:rFonts w:ascii="Times New Roman" w:hAnsi="Times New Roman"/>
          <w:b/>
          <w:bCs/>
          <w:kern w:val="3"/>
          <w:sz w:val="24"/>
          <w:szCs w:val="24"/>
          <w:lang w:val="ro-RO"/>
        </w:rPr>
      </w:pPr>
    </w:p>
    <w:p w:rsidR="001F2FF9" w:rsidRDefault="001F2FF9" w:rsidP="00AA75F0">
      <w:pPr>
        <w:autoSpaceDN w:val="0"/>
        <w:textAlignment w:val="baseline"/>
        <w:rPr>
          <w:rFonts w:ascii="Times New Roman" w:hAnsi="Times New Roman"/>
          <w:b/>
          <w:bCs/>
          <w:kern w:val="3"/>
          <w:sz w:val="24"/>
          <w:szCs w:val="24"/>
          <w:lang w:val="ro-RO"/>
        </w:rPr>
      </w:pPr>
    </w:p>
    <w:p w:rsidR="001F2FF9" w:rsidRDefault="001F2FF9" w:rsidP="00AA75F0">
      <w:pPr>
        <w:autoSpaceDN w:val="0"/>
        <w:textAlignment w:val="baseline"/>
        <w:rPr>
          <w:rFonts w:ascii="Times New Roman" w:hAnsi="Times New Roman"/>
          <w:b/>
          <w:bCs/>
          <w:kern w:val="3"/>
          <w:sz w:val="24"/>
          <w:szCs w:val="24"/>
          <w:lang w:val="ro-RO"/>
        </w:rPr>
      </w:pPr>
    </w:p>
    <w:p w:rsidR="00A23C53" w:rsidRDefault="00A23C53" w:rsidP="00AA75F0">
      <w:pPr>
        <w:autoSpaceDN w:val="0"/>
        <w:textAlignment w:val="baseline"/>
        <w:rPr>
          <w:rFonts w:ascii="Times New Roman" w:hAnsi="Times New Roman"/>
          <w:b/>
          <w:bCs/>
          <w:kern w:val="3"/>
          <w:sz w:val="24"/>
          <w:szCs w:val="24"/>
          <w:lang w:val="ro-RO"/>
        </w:rPr>
      </w:pPr>
    </w:p>
    <w:p w:rsidR="00A23C53" w:rsidRDefault="00A23C53" w:rsidP="00AA75F0">
      <w:pPr>
        <w:autoSpaceDN w:val="0"/>
        <w:textAlignment w:val="baseline"/>
        <w:rPr>
          <w:rFonts w:ascii="Times New Roman" w:hAnsi="Times New Roman"/>
          <w:b/>
          <w:bCs/>
          <w:kern w:val="3"/>
          <w:sz w:val="24"/>
          <w:szCs w:val="24"/>
          <w:lang w:val="ro-RO"/>
        </w:rPr>
      </w:pPr>
    </w:p>
    <w:p w:rsidR="00A23C53" w:rsidRPr="001F2FF9" w:rsidRDefault="00A23C53" w:rsidP="00AA75F0">
      <w:pPr>
        <w:autoSpaceDN w:val="0"/>
        <w:textAlignment w:val="baseline"/>
        <w:rPr>
          <w:rFonts w:ascii="Times New Roman" w:hAnsi="Times New Roman"/>
          <w:b/>
          <w:bCs/>
          <w:kern w:val="3"/>
          <w:sz w:val="24"/>
          <w:szCs w:val="24"/>
          <w:lang w:val="ro-RO"/>
        </w:rPr>
      </w:pPr>
    </w:p>
    <w:p w:rsidR="00AA75F0" w:rsidRPr="001F2FF9" w:rsidRDefault="00AA75F0" w:rsidP="00AA75F0">
      <w:pPr>
        <w:tabs>
          <w:tab w:val="left" w:pos="0"/>
        </w:tabs>
        <w:autoSpaceDN w:val="0"/>
        <w:ind w:right="631"/>
        <w:textAlignment w:val="baseline"/>
        <w:rPr>
          <w:rFonts w:ascii="Times New Roman" w:eastAsia="Arial" w:hAnsi="Times New Roman"/>
          <w:b/>
          <w:bCs/>
          <w:iCs/>
          <w:color w:val="000000"/>
          <w:kern w:val="3"/>
          <w:lang w:val="ro-RO" w:eastAsia="ro-RO"/>
        </w:rPr>
      </w:pPr>
      <w:r w:rsidRPr="001F2FF9">
        <w:rPr>
          <w:rFonts w:ascii="Times New Roman" w:eastAsia="Arial" w:hAnsi="Times New Roman"/>
          <w:b/>
          <w:bCs/>
          <w:iCs/>
          <w:color w:val="000000"/>
          <w:kern w:val="3"/>
          <w:lang w:val="ro-RO" w:eastAsia="ro-RO"/>
        </w:rPr>
        <w:t>Cvorum:13  voturi “pentru”,0 voturi ”împotrivă”,0“abtineri”,din totalul de 13 consilieri în funcție</w:t>
      </w:r>
    </w:p>
    <w:p w:rsidR="00AA75F0" w:rsidRPr="001F2FF9" w:rsidRDefault="00AA75F0" w:rsidP="00AA75F0">
      <w:pPr>
        <w:ind w:right="631"/>
        <w:rPr>
          <w:rFonts w:ascii="Times New Roman" w:hAnsi="Times New Roman"/>
          <w:sz w:val="24"/>
          <w:szCs w:val="24"/>
        </w:rPr>
      </w:pP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p>
    <w:p w:rsidR="00353D0D" w:rsidRPr="00A23C53" w:rsidRDefault="00AA75F0" w:rsidP="00A23C53">
      <w:pPr>
        <w:ind w:left="709" w:right="631" w:hanging="709"/>
        <w:rPr>
          <w:rFonts w:ascii="Times New Roman" w:eastAsia="Liberation Serif" w:hAnsi="Times New Roman"/>
          <w:b/>
          <w:bCs/>
          <w:color w:val="00000A"/>
          <w:sz w:val="24"/>
          <w:szCs w:val="24"/>
          <w:lang w:eastAsia="ro-RO"/>
        </w:rPr>
      </w:pPr>
      <w:r w:rsidRPr="001F2FF9">
        <w:rPr>
          <w:rFonts w:ascii="Times New Roman" w:eastAsia="Liberation Serif" w:hAnsi="Times New Roman"/>
          <w:b/>
          <w:bCs/>
          <w:color w:val="00000A"/>
          <w:sz w:val="24"/>
          <w:szCs w:val="24"/>
          <w:lang w:eastAsia="ro-RO"/>
        </w:rPr>
        <w:t xml:space="preserve">                                                                                                                                                                                        2   </w:t>
      </w:r>
      <w:r w:rsidR="00353D0D" w:rsidRPr="001F2FF9">
        <w:rPr>
          <w:rFonts w:ascii="Times New Roman" w:eastAsia="Arial" w:hAnsi="Times New Roman"/>
          <w:b/>
          <w:bCs/>
          <w:iCs/>
          <w:color w:val="000000"/>
          <w:sz w:val="24"/>
          <w:szCs w:val="24"/>
          <w:lang w:eastAsia="ro-RO"/>
        </w:rPr>
        <w:tab/>
      </w:r>
      <w:r w:rsidR="00353D0D" w:rsidRPr="001F2FF9">
        <w:rPr>
          <w:rFonts w:ascii="Times New Roman" w:eastAsia="Arial" w:hAnsi="Times New Roman"/>
          <w:b/>
          <w:bCs/>
          <w:iCs/>
          <w:color w:val="000000"/>
          <w:sz w:val="24"/>
          <w:szCs w:val="24"/>
          <w:lang w:eastAsia="ro-RO"/>
        </w:rPr>
        <w:tab/>
      </w:r>
      <w:r w:rsidR="00353D0D" w:rsidRPr="001F2FF9">
        <w:rPr>
          <w:rFonts w:ascii="Times New Roman" w:eastAsia="Arial" w:hAnsi="Times New Roman"/>
          <w:b/>
          <w:bCs/>
          <w:iCs/>
          <w:color w:val="000000"/>
          <w:sz w:val="24"/>
          <w:szCs w:val="24"/>
          <w:lang w:eastAsia="ro-RO"/>
        </w:rPr>
        <w:tab/>
      </w:r>
      <w:r w:rsidR="00353D0D" w:rsidRPr="001F2FF9">
        <w:rPr>
          <w:rFonts w:ascii="Times New Roman" w:eastAsia="Arial" w:hAnsi="Times New Roman"/>
          <w:b/>
          <w:bCs/>
          <w:iCs/>
          <w:color w:val="000000"/>
          <w:sz w:val="24"/>
          <w:szCs w:val="24"/>
          <w:lang w:eastAsia="ro-RO"/>
        </w:rPr>
        <w:tab/>
      </w:r>
      <w:r w:rsidR="00353D0D" w:rsidRPr="001F2FF9">
        <w:rPr>
          <w:rFonts w:ascii="Times New Roman" w:eastAsia="Arial" w:hAnsi="Times New Roman"/>
          <w:b/>
          <w:bCs/>
          <w:iCs/>
          <w:color w:val="000000"/>
          <w:sz w:val="24"/>
          <w:szCs w:val="24"/>
          <w:lang w:eastAsia="ro-RO"/>
        </w:rPr>
        <w:tab/>
      </w:r>
      <w:r w:rsidR="00353D0D" w:rsidRPr="001F2FF9">
        <w:rPr>
          <w:rFonts w:ascii="Times New Roman" w:eastAsia="Arial" w:hAnsi="Times New Roman"/>
          <w:b/>
          <w:bCs/>
          <w:iCs/>
          <w:color w:val="000000"/>
          <w:sz w:val="24"/>
          <w:szCs w:val="24"/>
          <w:lang w:eastAsia="ro-RO"/>
        </w:rPr>
        <w:tab/>
      </w:r>
      <w:r w:rsidR="00353D0D" w:rsidRPr="001F2FF9">
        <w:rPr>
          <w:rFonts w:ascii="Times New Roman" w:eastAsia="Arial" w:hAnsi="Times New Roman"/>
          <w:b/>
          <w:bCs/>
          <w:iCs/>
          <w:color w:val="000000"/>
          <w:sz w:val="24"/>
          <w:szCs w:val="24"/>
          <w:lang w:eastAsia="ro-RO"/>
        </w:rPr>
        <w:tab/>
      </w:r>
      <w:r w:rsidR="00353D0D" w:rsidRPr="001F2FF9">
        <w:rPr>
          <w:rFonts w:ascii="Times New Roman" w:eastAsia="Arial" w:hAnsi="Times New Roman"/>
          <w:b/>
          <w:bCs/>
          <w:iCs/>
          <w:color w:val="000000"/>
          <w:sz w:val="24"/>
          <w:szCs w:val="24"/>
          <w:lang w:eastAsia="ro-RO"/>
        </w:rPr>
        <w:tab/>
        <w:t xml:space="preserve">                                                             </w:t>
      </w:r>
    </w:p>
    <w:p w:rsidR="00353D0D" w:rsidRPr="001F2FF9" w:rsidRDefault="00A23C53" w:rsidP="00353D0D">
      <w:pPr>
        <w:rPr>
          <w:rFonts w:ascii="Times New Roman" w:eastAsia="Arial" w:hAnsi="Times New Roman"/>
          <w:b/>
          <w:bCs/>
          <w:iCs/>
          <w:color w:val="000000"/>
          <w:sz w:val="24"/>
          <w:szCs w:val="24"/>
          <w:lang w:eastAsia="ro-RO"/>
        </w:rPr>
      </w:pPr>
      <w:r w:rsidRPr="001F2FF9">
        <w:rPr>
          <w:rFonts w:ascii="Times New Roman" w:hAnsi="Times New Roman"/>
          <w:noProof/>
          <w:sz w:val="24"/>
          <w:szCs w:val="24"/>
          <w:lang w:val="ro-RO" w:eastAsia="ro-RO"/>
        </w:rPr>
        <w:lastRenderedPageBreak/>
        <w:drawing>
          <wp:anchor distT="0" distB="0" distL="114300" distR="114300" simplePos="0" relativeHeight="251698176" behindDoc="0" locked="0" layoutInCell="1" allowOverlap="1" wp14:anchorId="1EF8FDA4" wp14:editId="512750DF">
            <wp:simplePos x="0" y="0"/>
            <wp:positionH relativeFrom="margin">
              <wp:posOffset>5389880</wp:posOffset>
            </wp:positionH>
            <wp:positionV relativeFrom="margin">
              <wp:posOffset>10160</wp:posOffset>
            </wp:positionV>
            <wp:extent cx="1000125" cy="1272543"/>
            <wp:effectExtent l="0" t="0" r="9525" b="3807"/>
            <wp:wrapSquare wrapText="bothSides"/>
            <wp:docPr id="28" name="Imagine 5" descr="stema bu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00125" cy="1272543"/>
                    </a:xfrm>
                    <a:prstGeom prst="rect">
                      <a:avLst/>
                    </a:prstGeom>
                    <a:noFill/>
                    <a:ln>
                      <a:noFill/>
                      <a:prstDash/>
                    </a:ln>
                  </pic:spPr>
                </pic:pic>
              </a:graphicData>
            </a:graphic>
          </wp:anchor>
        </w:drawing>
      </w:r>
    </w:p>
    <w:p w:rsidR="00353D0D" w:rsidRPr="001F2FF9" w:rsidRDefault="00353D0D" w:rsidP="00353D0D">
      <w:pPr>
        <w:ind w:left="1418"/>
        <w:jc w:val="center"/>
        <w:rPr>
          <w:rFonts w:ascii="Times New Roman" w:hAnsi="Times New Roman"/>
          <w:sz w:val="24"/>
          <w:szCs w:val="24"/>
        </w:rPr>
      </w:pPr>
      <w:r w:rsidRPr="001F2FF9">
        <w:rPr>
          <w:rFonts w:ascii="Times New Roman" w:hAnsi="Times New Roman"/>
          <w:noProof/>
          <w:sz w:val="24"/>
          <w:szCs w:val="24"/>
          <w:lang w:val="ro-RO" w:eastAsia="ro-RO"/>
        </w:rPr>
        <w:drawing>
          <wp:anchor distT="0" distB="0" distL="114300" distR="114300" simplePos="0" relativeHeight="251697152" behindDoc="0" locked="0" layoutInCell="1" allowOverlap="1" wp14:anchorId="6C56621C" wp14:editId="48FEC9FA">
            <wp:simplePos x="0" y="0"/>
            <wp:positionH relativeFrom="margin">
              <wp:posOffset>5448296</wp:posOffset>
            </wp:positionH>
            <wp:positionV relativeFrom="margin">
              <wp:posOffset>-144776</wp:posOffset>
            </wp:positionV>
            <wp:extent cx="822960" cy="1154430"/>
            <wp:effectExtent l="0" t="0" r="0" b="7620"/>
            <wp:wrapSquare wrapText="bothSides"/>
            <wp:docPr id="29" name="Imagine 4" descr="Salard Stem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22960" cy="1154430"/>
                    </a:xfrm>
                    <a:prstGeom prst="rect">
                      <a:avLst/>
                    </a:prstGeom>
                    <a:noFill/>
                    <a:ln>
                      <a:noFill/>
                      <a:prstDash/>
                    </a:ln>
                  </pic:spPr>
                </pic:pic>
              </a:graphicData>
            </a:graphic>
          </wp:anchor>
        </w:drawing>
      </w:r>
      <w:r w:rsidRPr="001F2FF9">
        <w:rPr>
          <w:rFonts w:ascii="Times New Roman" w:hAnsi="Times New Roman"/>
          <w:noProof/>
          <w:sz w:val="24"/>
          <w:szCs w:val="24"/>
          <w:lang w:val="ro-RO" w:eastAsia="ro-RO"/>
        </w:rPr>
        <w:drawing>
          <wp:anchor distT="0" distB="0" distL="114300" distR="114300" simplePos="0" relativeHeight="251696128" behindDoc="0" locked="0" layoutInCell="1" allowOverlap="1" wp14:anchorId="719754C2" wp14:editId="559B879E">
            <wp:simplePos x="0" y="0"/>
            <wp:positionH relativeFrom="column">
              <wp:posOffset>35561</wp:posOffset>
            </wp:positionH>
            <wp:positionV relativeFrom="paragraph">
              <wp:posOffset>36191</wp:posOffset>
            </wp:positionV>
            <wp:extent cx="638808" cy="810258"/>
            <wp:effectExtent l="0" t="0" r="8892" b="8892"/>
            <wp:wrapSquare wrapText="bothSides"/>
            <wp:docPr id="30" name="Imagin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08" t="-145" r="-208" b="-145"/>
                    <a:stretch>
                      <a:fillRect/>
                    </a:stretch>
                  </pic:blipFill>
                  <pic:spPr>
                    <a:xfrm>
                      <a:off x="0" y="0"/>
                      <a:ext cx="638808" cy="810258"/>
                    </a:xfrm>
                    <a:prstGeom prst="rect">
                      <a:avLst/>
                    </a:prstGeom>
                    <a:solidFill>
                      <a:srgbClr val="FFFFFF"/>
                    </a:solidFill>
                    <a:ln>
                      <a:noFill/>
                      <a:prstDash/>
                    </a:ln>
                  </pic:spPr>
                </pic:pic>
              </a:graphicData>
            </a:graphic>
          </wp:anchor>
        </w:drawing>
      </w:r>
      <w:r w:rsidRPr="001F2FF9">
        <w:rPr>
          <w:rFonts w:ascii="Times New Roman" w:hAnsi="Times New Roman"/>
          <w:b/>
          <w:sz w:val="24"/>
          <w:szCs w:val="24"/>
        </w:rPr>
        <w:t xml:space="preserve">ROMÂNIA                                                                                                              JUDEŢUL BIHOR                                             </w:t>
      </w:r>
      <w:r w:rsidRPr="001F2FF9">
        <w:rPr>
          <w:rFonts w:ascii="Times New Roman" w:hAnsi="Times New Roman"/>
          <w:b/>
          <w:bCs/>
          <w:color w:val="1C1C1C"/>
          <w:sz w:val="24"/>
          <w:szCs w:val="24"/>
          <w:lang w:eastAsia="ro-RO"/>
        </w:rPr>
        <w:t xml:space="preserve">                                                                                                                      </w:t>
      </w:r>
      <w:r w:rsidRPr="001F2FF9">
        <w:rPr>
          <w:rFonts w:ascii="Times New Roman" w:hAnsi="Times New Roman"/>
          <w:b/>
          <w:bCs/>
          <w:color w:val="1C1C1C"/>
          <w:sz w:val="24"/>
          <w:szCs w:val="24"/>
          <w:lang w:val="ro-RO" w:eastAsia="ro-RO"/>
        </w:rPr>
        <w:t xml:space="preserve">CONSILIUL LOCAL AL COMUNEI SĂLARD                                        </w:t>
      </w:r>
      <w:r w:rsidRPr="001F2FF9">
        <w:rPr>
          <w:rFonts w:ascii="Times New Roman" w:eastAsia="Arial" w:hAnsi="Times New Roman"/>
          <w:b/>
          <w:bCs/>
          <w:color w:val="1C1C1C"/>
          <w:sz w:val="24"/>
          <w:szCs w:val="24"/>
          <w:lang w:val="pt-BR"/>
        </w:rPr>
        <w:t xml:space="preserve">                        </w:t>
      </w:r>
      <w:r w:rsidRPr="001F2FF9">
        <w:rPr>
          <w:rFonts w:ascii="Times New Roman" w:eastAsia="Arial" w:hAnsi="Times New Roman"/>
          <w:b/>
          <w:bCs/>
          <w:color w:val="1C1C1C"/>
          <w:sz w:val="24"/>
          <w:szCs w:val="24"/>
          <w:lang w:val="pt-BR"/>
        </w:rPr>
        <w:tab/>
      </w:r>
      <w:r w:rsidRPr="001F2FF9">
        <w:rPr>
          <w:rFonts w:ascii="Times New Roman" w:eastAsia="Arial" w:hAnsi="Times New Roman"/>
          <w:b/>
          <w:bCs/>
          <w:color w:val="1C1C1C"/>
          <w:sz w:val="24"/>
          <w:szCs w:val="24"/>
          <w:lang w:val="pt-BR"/>
        </w:rPr>
        <w:tab/>
        <w:t xml:space="preserve">   </w:t>
      </w:r>
      <w:r w:rsidRPr="001F2FF9">
        <w:rPr>
          <w:rFonts w:ascii="Times New Roman" w:eastAsia="Arial" w:hAnsi="Times New Roman"/>
          <w:bCs/>
          <w:color w:val="1C1C1C"/>
          <w:sz w:val="24"/>
          <w:szCs w:val="24"/>
          <w:lang w:val="pt-BR"/>
        </w:rPr>
        <w:t xml:space="preserve">    </w:t>
      </w:r>
      <w:r w:rsidRPr="001F2FF9">
        <w:rPr>
          <w:rFonts w:ascii="Times New Roman" w:hAnsi="Times New Roman"/>
          <w:bCs/>
          <w:color w:val="1C1C1C"/>
          <w:sz w:val="24"/>
          <w:szCs w:val="24"/>
          <w:lang w:val="pt-BR"/>
        </w:rPr>
        <w:t>Sălard, Nr .724,C.P. 417450, Judeţul Bihor</w:t>
      </w:r>
      <w:r w:rsidRPr="001F2FF9">
        <w:rPr>
          <w:rFonts w:ascii="Times New Roman" w:eastAsia="Arial" w:hAnsi="Times New Roman"/>
          <w:bCs/>
          <w:color w:val="1C1C1C"/>
          <w:sz w:val="24"/>
          <w:szCs w:val="24"/>
        </w:rPr>
        <w:t xml:space="preserve">                 </w:t>
      </w:r>
      <w:r w:rsidRPr="001F2FF9">
        <w:rPr>
          <w:rFonts w:ascii="Times New Roman" w:eastAsia="Arial" w:hAnsi="Times New Roman"/>
          <w:bCs/>
          <w:color w:val="1C1C1C"/>
          <w:sz w:val="24"/>
          <w:szCs w:val="24"/>
        </w:rPr>
        <w:tab/>
      </w:r>
      <w:r w:rsidRPr="001F2FF9">
        <w:rPr>
          <w:rFonts w:ascii="Times New Roman" w:eastAsia="Arial" w:hAnsi="Times New Roman"/>
          <w:bCs/>
          <w:color w:val="1C1C1C"/>
          <w:sz w:val="24"/>
          <w:szCs w:val="24"/>
        </w:rPr>
        <w:tab/>
        <w:t xml:space="preserve">   </w:t>
      </w:r>
      <w:r w:rsidRPr="001F2FF9">
        <w:rPr>
          <w:rFonts w:ascii="Times New Roman" w:hAnsi="Times New Roman"/>
          <w:bCs/>
          <w:color w:val="1C1C1C"/>
          <w:sz w:val="24"/>
          <w:szCs w:val="24"/>
        </w:rPr>
        <w:t>C</w:t>
      </w:r>
      <w:r w:rsidRPr="001F2FF9">
        <w:rPr>
          <w:rFonts w:ascii="Times New Roman" w:hAnsi="Times New Roman"/>
          <w:bCs/>
          <w:color w:val="1C1C1C"/>
          <w:sz w:val="24"/>
          <w:szCs w:val="24"/>
          <w:lang w:val="ro-RO"/>
        </w:rPr>
        <w:t>ÎF:4641318,</w:t>
      </w:r>
      <w:r w:rsidRPr="001F2FF9">
        <w:rPr>
          <w:rFonts w:ascii="Times New Roman" w:hAnsi="Times New Roman"/>
          <w:bCs/>
          <w:color w:val="1C1C1C"/>
          <w:sz w:val="24"/>
          <w:szCs w:val="24"/>
        </w:rPr>
        <w:t xml:space="preserve"> Tel /Fax: 0259/441049                                                                      e-mail: </w:t>
      </w:r>
      <w:hyperlink r:id="rId38" w:history="1">
        <w:r w:rsidRPr="001F2FF9">
          <w:rPr>
            <w:rFonts w:ascii="Times New Roman" w:hAnsi="Times New Roman"/>
            <w:bCs/>
            <w:color w:val="1C1C1C"/>
            <w:sz w:val="24"/>
            <w:szCs w:val="24"/>
          </w:rPr>
          <w:t>primariasalard@yahoo.com</w:t>
        </w:r>
      </w:hyperlink>
      <w:r w:rsidRPr="001F2FF9">
        <w:rPr>
          <w:rFonts w:ascii="Times New Roman" w:hAnsi="Times New Roman"/>
          <w:bCs/>
          <w:color w:val="1C1C1C"/>
          <w:sz w:val="24"/>
          <w:szCs w:val="24"/>
        </w:rPr>
        <w:t xml:space="preserve"> ,</w:t>
      </w:r>
      <w:hyperlink r:id="rId39" w:history="1">
        <w:r w:rsidRPr="001F2FF9">
          <w:rPr>
            <w:rFonts w:ascii="Times New Roman" w:hAnsi="Times New Roman"/>
            <w:bCs/>
            <w:color w:val="1C1C1C"/>
            <w:sz w:val="24"/>
            <w:szCs w:val="24"/>
          </w:rPr>
          <w:t>comunasalardbh@gmail.com</w:t>
        </w:r>
      </w:hyperlink>
      <w:r w:rsidRPr="001F2FF9">
        <w:rPr>
          <w:rFonts w:ascii="Times New Roman" w:eastAsia="Arial" w:hAnsi="Times New Roman"/>
          <w:bCs/>
          <w:color w:val="1C1C1C"/>
          <w:sz w:val="24"/>
          <w:szCs w:val="24"/>
          <w:lang w:val="ro-RO" w:eastAsia="ro-RO"/>
        </w:rPr>
        <w:t xml:space="preserve">                                                                                                   </w:t>
      </w:r>
      <w:r w:rsidRPr="001F2FF9">
        <w:rPr>
          <w:rFonts w:ascii="Times New Roman" w:hAnsi="Times New Roman"/>
          <w:bCs/>
          <w:color w:val="1C1C1C"/>
          <w:sz w:val="24"/>
          <w:szCs w:val="24"/>
          <w:lang w:val="ro-RO" w:eastAsia="ro-RO"/>
        </w:rPr>
        <w:t xml:space="preserve">web.site: </w:t>
      </w:r>
      <w:hyperlink r:id="rId40" w:history="1">
        <w:r w:rsidRPr="001F2FF9">
          <w:rPr>
            <w:rFonts w:ascii="Times New Roman" w:hAnsi="Times New Roman"/>
            <w:bCs/>
            <w:color w:val="1C1C1C"/>
            <w:sz w:val="24"/>
            <w:szCs w:val="24"/>
            <w:lang w:val="ro-RO" w:eastAsia="ro-RO"/>
          </w:rPr>
          <w:t>www.salard.ro</w:t>
        </w:r>
      </w:hyperlink>
      <w:r w:rsidRPr="001F2FF9">
        <w:rPr>
          <w:rFonts w:ascii="Times New Roman" w:hAnsi="Times New Roman"/>
          <w:b/>
          <w:bCs/>
          <w:color w:val="1C1C1C"/>
          <w:sz w:val="24"/>
          <w:szCs w:val="24"/>
          <w:lang w:val="ro-RO" w:eastAsia="ro-RO"/>
        </w:rPr>
        <w:t xml:space="preserve"> ____________________</w:t>
      </w:r>
      <w:r w:rsidRPr="001F2FF9">
        <w:rPr>
          <w:rFonts w:ascii="Times New Roman" w:hAnsi="Times New Roman"/>
          <w:sz w:val="24"/>
          <w:szCs w:val="24"/>
        </w:rPr>
        <w:t>__________________________________________________</w:t>
      </w:r>
    </w:p>
    <w:p w:rsidR="00353D0D" w:rsidRPr="001F2FF9" w:rsidRDefault="00353D0D" w:rsidP="001F2FF9">
      <w:pPr>
        <w:pStyle w:val="Standard"/>
        <w:keepNext/>
        <w:keepLines/>
        <w:widowControl/>
        <w:tabs>
          <w:tab w:val="left" w:pos="570"/>
        </w:tabs>
        <w:spacing w:before="240" w:after="60"/>
        <w:ind w:left="570"/>
        <w:jc w:val="center"/>
        <w:rPr>
          <w:sz w:val="24"/>
          <w:szCs w:val="24"/>
        </w:rPr>
      </w:pPr>
      <w:r w:rsidRPr="001F2FF9">
        <w:rPr>
          <w:rFonts w:eastAsia="Arial"/>
          <w:b/>
          <w:sz w:val="24"/>
          <w:szCs w:val="24"/>
          <w:u w:val="single"/>
          <w:lang w:eastAsia="ro-RO" w:bidi="hi-IN"/>
        </w:rPr>
        <w:t xml:space="preserve">H O T Ă R Â R E </w:t>
      </w:r>
      <w:proofErr w:type="gramStart"/>
      <w:r w:rsidRPr="001F2FF9">
        <w:rPr>
          <w:rFonts w:eastAsia="Arial"/>
          <w:b/>
          <w:sz w:val="24"/>
          <w:szCs w:val="24"/>
          <w:u w:val="single"/>
          <w:lang w:eastAsia="ro-RO" w:bidi="hi-IN"/>
        </w:rPr>
        <w:t>A  Nr</w:t>
      </w:r>
      <w:proofErr w:type="gramEnd"/>
      <w:r w:rsidRPr="001F2FF9">
        <w:rPr>
          <w:rFonts w:eastAsia="Arial"/>
          <w:b/>
          <w:sz w:val="24"/>
          <w:szCs w:val="24"/>
          <w:u w:val="single"/>
          <w:lang w:eastAsia="ro-RO" w:bidi="hi-IN"/>
        </w:rPr>
        <w:t xml:space="preserve">. </w:t>
      </w:r>
      <w:r w:rsidRPr="001F2FF9">
        <w:rPr>
          <w:rFonts w:eastAsia="Arial"/>
          <w:b/>
          <w:sz w:val="24"/>
          <w:szCs w:val="24"/>
          <w:lang w:eastAsia="ro-RO" w:bidi="hi-IN"/>
        </w:rPr>
        <w:t xml:space="preserve">  139                                                                                                             </w:t>
      </w:r>
      <w:r w:rsidRPr="001F2FF9">
        <w:rPr>
          <w:rFonts w:eastAsia="Arial"/>
          <w:b/>
          <w:sz w:val="24"/>
          <w:szCs w:val="24"/>
          <w:lang w:val="ro-RO" w:eastAsia="ro-RO" w:bidi="hi-IN"/>
        </w:rPr>
        <w:t xml:space="preserve">                                                                                   din 28.12.2023                                                                                                                                       </w:t>
      </w:r>
      <w:r w:rsidRPr="001F2FF9">
        <w:rPr>
          <w:rFonts w:eastAsia="Arial"/>
          <w:b/>
          <w:color w:val="00000A"/>
          <w:sz w:val="24"/>
          <w:szCs w:val="24"/>
          <w:lang w:eastAsia="ro-RO"/>
        </w:rPr>
        <w:tab/>
      </w:r>
      <w:r w:rsidRPr="001F2FF9">
        <w:rPr>
          <w:rFonts w:eastAsia="Arial"/>
          <w:b/>
          <w:color w:val="00000A"/>
          <w:sz w:val="24"/>
          <w:szCs w:val="24"/>
          <w:lang w:val="ro-RO"/>
        </w:rPr>
        <w:tab/>
      </w:r>
      <w:r w:rsidRPr="001F2FF9">
        <w:rPr>
          <w:rFonts w:eastAsia="Arial"/>
          <w:b/>
          <w:color w:val="00000A"/>
          <w:sz w:val="24"/>
          <w:szCs w:val="24"/>
          <w:lang w:val="ro-RO"/>
        </w:rPr>
        <w:tab/>
      </w:r>
      <w:r w:rsidRPr="001F2FF9">
        <w:rPr>
          <w:bCs/>
          <w:sz w:val="24"/>
          <w:szCs w:val="24"/>
        </w:rPr>
        <w:t>privind stabilirea impozitelor si taxelor locale pentru anul fiscal 2024</w:t>
      </w:r>
    </w:p>
    <w:p w:rsidR="00353D0D" w:rsidRPr="001F2FF9" w:rsidRDefault="00353D0D" w:rsidP="00353D0D">
      <w:pPr>
        <w:pStyle w:val="Standard"/>
        <w:ind w:left="840"/>
        <w:rPr>
          <w:rFonts w:eastAsia="Arial"/>
          <w:sz w:val="24"/>
          <w:szCs w:val="24"/>
        </w:rPr>
      </w:pPr>
    </w:p>
    <w:p w:rsidR="00353D0D" w:rsidRPr="001F2FF9" w:rsidRDefault="00353D0D" w:rsidP="00353D0D">
      <w:pPr>
        <w:pStyle w:val="Standard"/>
        <w:ind w:left="840"/>
        <w:rPr>
          <w:sz w:val="24"/>
          <w:szCs w:val="24"/>
        </w:rPr>
      </w:pPr>
      <w:r w:rsidRPr="001F2FF9">
        <w:rPr>
          <w:rFonts w:eastAsia="Arial"/>
          <w:sz w:val="24"/>
          <w:szCs w:val="24"/>
        </w:rPr>
        <w:t xml:space="preserve"> </w:t>
      </w:r>
      <w:r w:rsidRPr="001F2FF9">
        <w:rPr>
          <w:sz w:val="24"/>
          <w:szCs w:val="24"/>
        </w:rPr>
        <w:tab/>
      </w:r>
    </w:p>
    <w:p w:rsidR="00353D0D" w:rsidRPr="001F2FF9" w:rsidRDefault="00353D0D" w:rsidP="001F2FF9">
      <w:pPr>
        <w:pStyle w:val="Standard"/>
        <w:rPr>
          <w:sz w:val="24"/>
          <w:szCs w:val="24"/>
        </w:rPr>
      </w:pPr>
      <w:r w:rsidRPr="001F2FF9">
        <w:rPr>
          <w:sz w:val="24"/>
          <w:szCs w:val="24"/>
        </w:rPr>
        <w:tab/>
        <w:t>Având in vedere Proiectul de hotărâre inițiat de primarul comunei Sălard precum și Nota de fundamentare   întocmită de Compartimentul  financiar contabil,impozite si taxe , achiziții publice ,</w:t>
      </w:r>
      <w:r w:rsidRPr="001F2FF9">
        <w:rPr>
          <w:rFonts w:eastAsia="Arial"/>
          <w:color w:val="00000A"/>
          <w:sz w:val="24"/>
          <w:szCs w:val="24"/>
          <w:lang w:val="ro-RO"/>
        </w:rPr>
        <w:t>privind stabilirea impozitelor si taxelor locale pentru anul fiscal 2024 la nivelul comunei Sălard,</w:t>
      </w:r>
    </w:p>
    <w:p w:rsidR="00353D0D" w:rsidRPr="001F2FF9" w:rsidRDefault="00353D0D" w:rsidP="001F2FF9">
      <w:pPr>
        <w:pStyle w:val="Standard"/>
        <w:rPr>
          <w:sz w:val="24"/>
          <w:szCs w:val="24"/>
        </w:rPr>
      </w:pPr>
      <w:r w:rsidRPr="001F2FF9">
        <w:rPr>
          <w:color w:val="000000"/>
          <w:sz w:val="24"/>
          <w:szCs w:val="24"/>
          <w:lang w:val="fr-FR"/>
        </w:rPr>
        <w:tab/>
        <w:t xml:space="preserve">Tinând cont de :                                                               </w:t>
      </w:r>
      <w:r w:rsidRPr="001F2FF9">
        <w:rPr>
          <w:color w:val="000000"/>
          <w:sz w:val="24"/>
          <w:szCs w:val="24"/>
          <w:lang w:val="ro-RO"/>
        </w:rPr>
        <w:t xml:space="preserve">                                                                                     </w:t>
      </w:r>
      <w:r w:rsidRPr="001F2FF9">
        <w:rPr>
          <w:color w:val="000000"/>
          <w:sz w:val="24"/>
          <w:szCs w:val="24"/>
          <w:lang w:val="fr-FR"/>
        </w:rPr>
        <w:t>-</w:t>
      </w:r>
      <w:r w:rsidRPr="001F2FF9">
        <w:rPr>
          <w:color w:val="000000"/>
          <w:sz w:val="24"/>
          <w:szCs w:val="24"/>
          <w:lang w:val="ro-RO"/>
        </w:rPr>
        <w:t xml:space="preserve">avizul consultativ  al Comisiei de specialitate din cadrul Consiliului Local al Comunei Sălard,                                                                                                                                         -referatul de aprobare a primarului comunei  Sălard,în calitate de initiator al proiectului de hotărâre </w:t>
      </w:r>
      <w:r w:rsidRPr="001F2FF9">
        <w:rPr>
          <w:sz w:val="24"/>
          <w:szCs w:val="24"/>
        </w:rPr>
        <w:t xml:space="preserve"> </w:t>
      </w:r>
    </w:p>
    <w:p w:rsidR="00353D0D" w:rsidRPr="001F2FF9" w:rsidRDefault="00353D0D" w:rsidP="001F2FF9">
      <w:pPr>
        <w:pStyle w:val="Standard"/>
        <w:rPr>
          <w:sz w:val="24"/>
          <w:szCs w:val="24"/>
        </w:rPr>
      </w:pPr>
      <w:r w:rsidRPr="001F2FF9">
        <w:rPr>
          <w:sz w:val="24"/>
          <w:szCs w:val="24"/>
        </w:rPr>
        <w:t>-</w:t>
      </w:r>
      <w:r w:rsidRPr="001F2FF9">
        <w:rPr>
          <w:sz w:val="24"/>
          <w:szCs w:val="24"/>
          <w:lang w:val="ro-RO"/>
        </w:rPr>
        <w:t>p</w:t>
      </w:r>
      <w:r w:rsidRPr="001F2FF9">
        <w:rPr>
          <w:sz w:val="24"/>
          <w:szCs w:val="24"/>
        </w:rPr>
        <w:t xml:space="preserve">revederile art. 5 alin. (1) </w:t>
      </w:r>
      <w:proofErr w:type="gramStart"/>
      <w:r w:rsidRPr="001F2FF9">
        <w:rPr>
          <w:sz w:val="24"/>
          <w:szCs w:val="24"/>
        </w:rPr>
        <w:t>lit</w:t>
      </w:r>
      <w:proofErr w:type="gramEnd"/>
      <w:r w:rsidRPr="001F2FF9">
        <w:rPr>
          <w:sz w:val="24"/>
          <w:szCs w:val="24"/>
        </w:rPr>
        <w:t xml:space="preserve">. „ </w:t>
      </w:r>
      <w:proofErr w:type="gramStart"/>
      <w:r w:rsidRPr="001F2FF9">
        <w:rPr>
          <w:sz w:val="24"/>
          <w:szCs w:val="24"/>
        </w:rPr>
        <w:t>a</w:t>
      </w:r>
      <w:proofErr w:type="gramEnd"/>
      <w:r w:rsidRPr="001F2FF9">
        <w:rPr>
          <w:sz w:val="24"/>
          <w:szCs w:val="24"/>
        </w:rPr>
        <w:t xml:space="preserve">”, art. 16 alin. (2), art. 20 alin. (1) </w:t>
      </w:r>
      <w:proofErr w:type="gramStart"/>
      <w:r w:rsidRPr="001F2FF9">
        <w:rPr>
          <w:sz w:val="24"/>
          <w:szCs w:val="24"/>
        </w:rPr>
        <w:t>lit</w:t>
      </w:r>
      <w:proofErr w:type="gramEnd"/>
      <w:r w:rsidRPr="001F2FF9">
        <w:rPr>
          <w:sz w:val="24"/>
          <w:szCs w:val="24"/>
        </w:rPr>
        <w:t>. „</w:t>
      </w:r>
      <w:proofErr w:type="gramStart"/>
      <w:r w:rsidRPr="001F2FF9">
        <w:rPr>
          <w:sz w:val="24"/>
          <w:szCs w:val="24"/>
        </w:rPr>
        <w:t>b</w:t>
      </w:r>
      <w:proofErr w:type="gramEnd"/>
      <w:r w:rsidRPr="001F2FF9">
        <w:rPr>
          <w:sz w:val="24"/>
          <w:szCs w:val="24"/>
        </w:rPr>
        <w:t xml:space="preserve"> “si art. 30 din Legea nr. 273/2006 privind finantele publice locale, cu modificarile si completarile ulterioare;</w:t>
      </w:r>
    </w:p>
    <w:p w:rsidR="00353D0D" w:rsidRPr="001F2FF9" w:rsidRDefault="00353D0D" w:rsidP="001F2FF9">
      <w:pPr>
        <w:pStyle w:val="Standard"/>
        <w:rPr>
          <w:sz w:val="24"/>
          <w:szCs w:val="24"/>
        </w:rPr>
      </w:pPr>
      <w:r w:rsidRPr="001F2FF9">
        <w:rPr>
          <w:sz w:val="24"/>
          <w:szCs w:val="24"/>
        </w:rPr>
        <w:t xml:space="preserve">- </w:t>
      </w:r>
      <w:proofErr w:type="gramStart"/>
      <w:r w:rsidRPr="001F2FF9">
        <w:rPr>
          <w:sz w:val="24"/>
          <w:szCs w:val="24"/>
          <w:lang w:val="ro-RO"/>
        </w:rPr>
        <w:t>p</w:t>
      </w:r>
      <w:r w:rsidRPr="001F2FF9">
        <w:rPr>
          <w:sz w:val="24"/>
          <w:szCs w:val="24"/>
        </w:rPr>
        <w:t>revederile</w:t>
      </w:r>
      <w:proofErr w:type="gramEnd"/>
      <w:r w:rsidRPr="001F2FF9">
        <w:rPr>
          <w:sz w:val="24"/>
          <w:szCs w:val="24"/>
        </w:rPr>
        <w:t xml:space="preserve"> titlului IX( art.453 – art.495) ale Legii nr. 227/2015 privind Codul Fiscal si a Legii nr.207/2015 privind Codul de procedura fiscala;</w:t>
      </w:r>
    </w:p>
    <w:p w:rsidR="00353D0D" w:rsidRPr="001F2FF9" w:rsidRDefault="00353D0D" w:rsidP="001F2FF9">
      <w:pPr>
        <w:pStyle w:val="Standard"/>
        <w:widowControl/>
        <w:tabs>
          <w:tab w:val="left" w:pos="426"/>
          <w:tab w:val="left" w:pos="540"/>
        </w:tabs>
        <w:autoSpaceDE/>
        <w:rPr>
          <w:sz w:val="24"/>
          <w:szCs w:val="24"/>
        </w:rPr>
      </w:pPr>
      <w:r w:rsidRPr="001F2FF9">
        <w:rPr>
          <w:sz w:val="24"/>
          <w:szCs w:val="24"/>
        </w:rPr>
        <w:t xml:space="preserve">- </w:t>
      </w:r>
      <w:proofErr w:type="gramStart"/>
      <w:r w:rsidRPr="001F2FF9">
        <w:rPr>
          <w:sz w:val="24"/>
          <w:szCs w:val="24"/>
          <w:lang w:val="it-IT"/>
        </w:rPr>
        <w:t>prevederile</w:t>
      </w:r>
      <w:proofErr w:type="gramEnd"/>
      <w:r w:rsidRPr="001F2FF9">
        <w:rPr>
          <w:sz w:val="24"/>
          <w:szCs w:val="24"/>
          <w:lang w:val="it-IT"/>
        </w:rPr>
        <w:t xml:space="preserve"> art. 22 și art. 185 alin. (1) lit. b) din Legea nr. 207/2015, privind Codul de procedură fiscală, cu modificările și completările ulterioare;</w:t>
      </w:r>
    </w:p>
    <w:p w:rsidR="00353D0D" w:rsidRPr="001F2FF9" w:rsidRDefault="00353D0D" w:rsidP="001F2FF9">
      <w:pPr>
        <w:pStyle w:val="Standard"/>
        <w:rPr>
          <w:sz w:val="24"/>
          <w:szCs w:val="24"/>
        </w:rPr>
      </w:pPr>
      <w:r w:rsidRPr="001F2FF9">
        <w:rPr>
          <w:sz w:val="24"/>
          <w:szCs w:val="24"/>
        </w:rPr>
        <w:t xml:space="preserve">- </w:t>
      </w:r>
      <w:proofErr w:type="gramStart"/>
      <w:r w:rsidRPr="001F2FF9">
        <w:rPr>
          <w:sz w:val="24"/>
          <w:szCs w:val="24"/>
          <w:lang w:val="ro-RO"/>
        </w:rPr>
        <w:t>p</w:t>
      </w:r>
      <w:r w:rsidRPr="001F2FF9">
        <w:rPr>
          <w:sz w:val="24"/>
          <w:szCs w:val="24"/>
        </w:rPr>
        <w:t>revederile</w:t>
      </w:r>
      <w:proofErr w:type="gramEnd"/>
      <w:r w:rsidRPr="001F2FF9">
        <w:rPr>
          <w:sz w:val="24"/>
          <w:szCs w:val="24"/>
        </w:rPr>
        <w:t xml:space="preserve"> O.G. nr. 2/2001 privind regimul juridic al contraventiilor, cu modificarile si completarile ulterioare;</w:t>
      </w:r>
    </w:p>
    <w:p w:rsidR="00353D0D" w:rsidRPr="001F2FF9" w:rsidRDefault="00353D0D" w:rsidP="001F2FF9">
      <w:pPr>
        <w:pStyle w:val="Standard"/>
        <w:rPr>
          <w:sz w:val="24"/>
          <w:szCs w:val="24"/>
        </w:rPr>
      </w:pPr>
      <w:r w:rsidRPr="001F2FF9">
        <w:rPr>
          <w:sz w:val="24"/>
          <w:szCs w:val="24"/>
        </w:rPr>
        <w:t xml:space="preserve">- </w:t>
      </w:r>
      <w:proofErr w:type="gramStart"/>
      <w:r w:rsidRPr="001F2FF9">
        <w:rPr>
          <w:sz w:val="24"/>
          <w:szCs w:val="24"/>
          <w:lang w:val="ro-RO"/>
        </w:rPr>
        <w:t>p</w:t>
      </w:r>
      <w:r w:rsidRPr="001F2FF9">
        <w:rPr>
          <w:sz w:val="24"/>
          <w:szCs w:val="24"/>
        </w:rPr>
        <w:t>revederile</w:t>
      </w:r>
      <w:proofErr w:type="gramEnd"/>
      <w:r w:rsidRPr="001F2FF9">
        <w:rPr>
          <w:sz w:val="24"/>
          <w:szCs w:val="24"/>
        </w:rPr>
        <w:t xml:space="preserve"> Legii nr.52/2003 privind transparenta decizionala in administratia publica;</w:t>
      </w:r>
    </w:p>
    <w:p w:rsidR="00353D0D" w:rsidRPr="001F2FF9" w:rsidRDefault="00353D0D" w:rsidP="001F2FF9">
      <w:pPr>
        <w:pStyle w:val="Standard"/>
        <w:rPr>
          <w:sz w:val="24"/>
          <w:szCs w:val="24"/>
        </w:rPr>
      </w:pPr>
      <w:r w:rsidRPr="001F2FF9">
        <w:rPr>
          <w:sz w:val="24"/>
          <w:szCs w:val="24"/>
        </w:rPr>
        <w:t xml:space="preserve">- </w:t>
      </w:r>
      <w:proofErr w:type="gramStart"/>
      <w:r w:rsidRPr="001F2FF9">
        <w:rPr>
          <w:sz w:val="24"/>
          <w:szCs w:val="24"/>
          <w:lang w:val="ro-RO"/>
        </w:rPr>
        <w:t>p</w:t>
      </w:r>
      <w:r w:rsidRPr="001F2FF9">
        <w:rPr>
          <w:sz w:val="24"/>
          <w:szCs w:val="24"/>
        </w:rPr>
        <w:t>revederile</w:t>
      </w:r>
      <w:proofErr w:type="gramEnd"/>
      <w:r w:rsidRPr="001F2FF9">
        <w:rPr>
          <w:sz w:val="24"/>
          <w:szCs w:val="24"/>
        </w:rPr>
        <w:t xml:space="preserve"> art. 9, pct. 3 din Carta Europeana a autonomiei locale, adoptata la Strasbourg la 15 octombrie 1985 si ratificata prin Legea nr. 199/1997;</w:t>
      </w:r>
    </w:p>
    <w:p w:rsidR="00353D0D" w:rsidRPr="001F2FF9" w:rsidRDefault="00353D0D" w:rsidP="001F2FF9">
      <w:pPr>
        <w:spacing w:line="240" w:lineRule="auto"/>
        <w:jc w:val="both"/>
        <w:rPr>
          <w:rFonts w:ascii="Times New Roman" w:hAnsi="Times New Roman"/>
          <w:sz w:val="24"/>
          <w:szCs w:val="24"/>
        </w:rPr>
      </w:pPr>
      <w:r w:rsidRPr="001F2FF9">
        <w:rPr>
          <w:rFonts w:ascii="Times New Roman" w:hAnsi="Times New Roman"/>
          <w:sz w:val="24"/>
          <w:szCs w:val="24"/>
        </w:rPr>
        <w:t>-datele publicate pe site-ul Ministerului Finanț</w:t>
      </w:r>
      <w:proofErr w:type="gramStart"/>
      <w:r w:rsidRPr="001F2FF9">
        <w:rPr>
          <w:rFonts w:ascii="Times New Roman" w:hAnsi="Times New Roman"/>
          <w:sz w:val="24"/>
          <w:szCs w:val="24"/>
        </w:rPr>
        <w:t>elor :</w:t>
      </w:r>
      <w:proofErr w:type="gramEnd"/>
      <w:r w:rsidRPr="001F2FF9">
        <w:rPr>
          <w:rFonts w:ascii="Times New Roman" w:hAnsi="Times New Roman"/>
          <w:sz w:val="24"/>
          <w:szCs w:val="24"/>
        </w:rPr>
        <w:t xml:space="preserve">  ”Pentru indexarea impozitelor și  taxelor locale aferente anului 2024, consiliile locale vor utiliza rata inflației de 13,80 %”.</w:t>
      </w:r>
    </w:p>
    <w:p w:rsidR="00353D0D" w:rsidRPr="001F2FF9" w:rsidRDefault="00353D0D" w:rsidP="001F2FF9">
      <w:pPr>
        <w:pStyle w:val="Standard"/>
        <w:rPr>
          <w:rFonts w:eastAsia="Times New Roman"/>
          <w:color w:val="000000"/>
          <w:sz w:val="24"/>
          <w:szCs w:val="24"/>
          <w:lang w:val="ro-RO"/>
        </w:rPr>
      </w:pPr>
      <w:r w:rsidRPr="001F2FF9">
        <w:rPr>
          <w:rFonts w:eastAsia="Times New Roman"/>
          <w:color w:val="000000"/>
          <w:sz w:val="24"/>
          <w:szCs w:val="24"/>
          <w:lang w:val="ro-RO"/>
        </w:rPr>
        <w:t xml:space="preserve">- prevederile Legii nr. 24/2000, privind normele de tehnică legislativă pentru elaborarea actelor normative, republicată, cu modificările şi completările ulterioare;     </w:t>
      </w:r>
    </w:p>
    <w:p w:rsidR="00353D0D" w:rsidRPr="001F2FF9" w:rsidRDefault="00353D0D" w:rsidP="001F2FF9">
      <w:pPr>
        <w:pStyle w:val="Standard"/>
        <w:ind w:firstLine="420"/>
        <w:rPr>
          <w:sz w:val="24"/>
          <w:szCs w:val="24"/>
        </w:rPr>
      </w:pPr>
      <w:r w:rsidRPr="001F2FF9">
        <w:rPr>
          <w:rFonts w:eastAsia="Arial"/>
          <w:sz w:val="24"/>
          <w:szCs w:val="24"/>
        </w:rPr>
        <w:t xml:space="preserve"> </w:t>
      </w:r>
      <w:r w:rsidRPr="001F2FF9">
        <w:rPr>
          <w:rFonts w:eastAsia="Arial"/>
          <w:sz w:val="24"/>
          <w:szCs w:val="24"/>
          <w:lang w:val="ro-RO"/>
        </w:rPr>
        <w:t>Î</w:t>
      </w:r>
      <w:r w:rsidRPr="001F2FF9">
        <w:rPr>
          <w:sz w:val="24"/>
          <w:szCs w:val="24"/>
        </w:rPr>
        <w:t>n temeiul   art.</w:t>
      </w:r>
      <w:r w:rsidRPr="001F2FF9">
        <w:rPr>
          <w:sz w:val="24"/>
          <w:szCs w:val="24"/>
          <w:lang w:val="ro-RO"/>
        </w:rPr>
        <w:t>196</w:t>
      </w:r>
      <w:r w:rsidRPr="001F2FF9">
        <w:rPr>
          <w:sz w:val="24"/>
          <w:szCs w:val="24"/>
        </w:rPr>
        <w:t xml:space="preserve"> alin. (1) </w:t>
      </w:r>
      <w:proofErr w:type="gramStart"/>
      <w:r w:rsidRPr="001F2FF9">
        <w:rPr>
          <w:sz w:val="24"/>
          <w:szCs w:val="24"/>
        </w:rPr>
        <w:t>lit</w:t>
      </w:r>
      <w:proofErr w:type="gramEnd"/>
      <w:r w:rsidRPr="001F2FF9">
        <w:rPr>
          <w:sz w:val="24"/>
          <w:szCs w:val="24"/>
        </w:rPr>
        <w:t xml:space="preserve">. </w:t>
      </w:r>
      <w:r w:rsidRPr="001F2FF9">
        <w:rPr>
          <w:sz w:val="24"/>
          <w:szCs w:val="24"/>
          <w:lang w:val="ro-RO"/>
        </w:rPr>
        <w:t>a</w:t>
      </w:r>
      <w:r w:rsidRPr="001F2FF9">
        <w:rPr>
          <w:sz w:val="24"/>
          <w:szCs w:val="24"/>
        </w:rPr>
        <w:t xml:space="preserve">  </w:t>
      </w:r>
      <w:r w:rsidRPr="001F2FF9">
        <w:rPr>
          <w:sz w:val="24"/>
          <w:szCs w:val="24"/>
          <w:lang w:val="ro-RO"/>
        </w:rPr>
        <w:t>din Ordonanța  de urgență a Guvernului nr.57/2019 privind Codul administrativ ,</w:t>
      </w:r>
      <w:r w:rsidRPr="001F2FF9">
        <w:rPr>
          <w:rFonts w:eastAsia="Arial"/>
          <w:bCs/>
          <w:sz w:val="24"/>
          <w:szCs w:val="24"/>
        </w:rPr>
        <w:t xml:space="preserve">cu modificările si completarile ulterioare,   </w:t>
      </w:r>
    </w:p>
    <w:p w:rsidR="00353D0D" w:rsidRPr="001F2FF9" w:rsidRDefault="00353D0D" w:rsidP="001F2FF9">
      <w:pPr>
        <w:pStyle w:val="Standard"/>
        <w:ind w:firstLine="420"/>
        <w:rPr>
          <w:sz w:val="24"/>
          <w:szCs w:val="24"/>
        </w:rPr>
      </w:pPr>
      <w:r w:rsidRPr="001F2FF9">
        <w:rPr>
          <w:rFonts w:eastAsia="Arial"/>
          <w:b/>
          <w:bCs/>
          <w:sz w:val="24"/>
          <w:szCs w:val="24"/>
          <w:lang w:val="ro-RO"/>
        </w:rPr>
        <w:t xml:space="preserve">  </w:t>
      </w:r>
      <w:r w:rsidRPr="001F2FF9">
        <w:rPr>
          <w:rFonts w:eastAsia="Arial"/>
          <w:b/>
          <w:bCs/>
          <w:color w:val="00000A"/>
          <w:sz w:val="24"/>
          <w:szCs w:val="24"/>
          <w:lang w:val="ro-RO"/>
        </w:rPr>
        <w:tab/>
        <w:t xml:space="preserve"> </w:t>
      </w:r>
      <w:r w:rsidRPr="001F2FF9">
        <w:rPr>
          <w:rFonts w:eastAsia="Arial"/>
          <w:b/>
          <w:bCs/>
          <w:iCs/>
          <w:color w:val="000000"/>
          <w:sz w:val="24"/>
          <w:szCs w:val="24"/>
          <w:shd w:val="clear" w:color="auto" w:fill="FFFFFF"/>
          <w:lang w:val="ro-RO"/>
        </w:rPr>
        <w:t xml:space="preserve"> </w:t>
      </w:r>
      <w:r w:rsidRPr="001F2FF9">
        <w:rPr>
          <w:rFonts w:eastAsia="Arial"/>
          <w:b/>
          <w:bCs/>
          <w:iCs/>
          <w:color w:val="000000"/>
          <w:sz w:val="24"/>
          <w:szCs w:val="24"/>
          <w:shd w:val="clear" w:color="auto" w:fill="FFFFFF"/>
          <w:lang w:val="ro-RO"/>
        </w:rPr>
        <w:tab/>
      </w:r>
      <w:r w:rsidRPr="001F2FF9">
        <w:rPr>
          <w:rFonts w:eastAsia="Arial"/>
          <w:b/>
          <w:bCs/>
          <w:iCs/>
          <w:color w:val="000000"/>
          <w:sz w:val="24"/>
          <w:szCs w:val="24"/>
          <w:shd w:val="clear" w:color="auto" w:fill="FFFFFF"/>
          <w:lang w:val="ro-RO"/>
        </w:rPr>
        <w:tab/>
      </w:r>
      <w:r w:rsidRPr="001F2FF9">
        <w:rPr>
          <w:rFonts w:eastAsia="Arial"/>
          <w:b/>
          <w:bCs/>
          <w:iCs/>
          <w:color w:val="000000"/>
          <w:sz w:val="24"/>
          <w:szCs w:val="24"/>
          <w:shd w:val="clear" w:color="auto" w:fill="FFFFFF"/>
          <w:lang w:val="ro-RO"/>
        </w:rPr>
        <w:tab/>
        <w:t xml:space="preserve">CONSILIUL LOCAL AL COMUNEI SĂLARD                                                             </w:t>
      </w:r>
      <w:r w:rsidRPr="001F2FF9">
        <w:rPr>
          <w:rFonts w:eastAsia="Arial"/>
          <w:b/>
          <w:bCs/>
          <w:iCs/>
          <w:color w:val="000000"/>
          <w:sz w:val="24"/>
          <w:szCs w:val="24"/>
          <w:shd w:val="clear" w:color="auto" w:fill="FFFFFF"/>
          <w:lang w:val="ro-RO"/>
        </w:rPr>
        <w:tab/>
      </w:r>
      <w:r w:rsidRPr="001F2FF9">
        <w:rPr>
          <w:rFonts w:eastAsia="Arial"/>
          <w:b/>
          <w:bCs/>
          <w:iCs/>
          <w:color w:val="000000"/>
          <w:sz w:val="24"/>
          <w:szCs w:val="24"/>
          <w:shd w:val="clear" w:color="auto" w:fill="FFFFFF"/>
          <w:lang w:val="ro-RO"/>
        </w:rPr>
        <w:tab/>
      </w:r>
      <w:r w:rsidRPr="001F2FF9">
        <w:rPr>
          <w:rFonts w:eastAsia="Arial"/>
          <w:b/>
          <w:bCs/>
          <w:iCs/>
          <w:color w:val="000000"/>
          <w:sz w:val="24"/>
          <w:szCs w:val="24"/>
          <w:shd w:val="clear" w:color="auto" w:fill="FFFFFF"/>
          <w:lang w:val="ro-RO"/>
        </w:rPr>
        <w:tab/>
      </w:r>
      <w:r w:rsidRPr="001F2FF9">
        <w:rPr>
          <w:rFonts w:eastAsia="Arial"/>
          <w:b/>
          <w:bCs/>
          <w:iCs/>
          <w:color w:val="000000"/>
          <w:sz w:val="24"/>
          <w:szCs w:val="24"/>
          <w:shd w:val="clear" w:color="auto" w:fill="FFFFFF"/>
          <w:lang w:val="ro-RO"/>
        </w:rPr>
        <w:tab/>
      </w:r>
      <w:r w:rsidRPr="001F2FF9">
        <w:rPr>
          <w:rFonts w:eastAsia="Arial"/>
          <w:b/>
          <w:bCs/>
          <w:iCs/>
          <w:color w:val="000000"/>
          <w:sz w:val="24"/>
          <w:szCs w:val="24"/>
          <w:shd w:val="clear" w:color="auto" w:fill="FFFFFF"/>
          <w:lang w:val="ro-RO"/>
        </w:rPr>
        <w:tab/>
      </w:r>
      <w:r w:rsidRPr="001F2FF9">
        <w:rPr>
          <w:rFonts w:eastAsia="Arial"/>
          <w:b/>
          <w:bCs/>
          <w:iCs/>
          <w:color w:val="000000"/>
          <w:sz w:val="24"/>
          <w:szCs w:val="24"/>
          <w:shd w:val="clear" w:color="auto" w:fill="FFFFFF"/>
          <w:lang w:val="ro-RO"/>
        </w:rPr>
        <w:tab/>
        <w:t xml:space="preserve">    HOTĂRĂȘTE:  </w:t>
      </w:r>
    </w:p>
    <w:p w:rsidR="00353D0D" w:rsidRPr="001F2FF9" w:rsidRDefault="00353D0D" w:rsidP="001F2FF9">
      <w:pPr>
        <w:autoSpaceDE w:val="0"/>
        <w:spacing w:line="240" w:lineRule="auto"/>
        <w:ind w:firstLine="420"/>
        <w:rPr>
          <w:rFonts w:ascii="Times New Roman" w:hAnsi="Times New Roman"/>
          <w:sz w:val="24"/>
          <w:szCs w:val="24"/>
        </w:rPr>
      </w:pPr>
      <w:r w:rsidRPr="001F2FF9">
        <w:rPr>
          <w:rFonts w:ascii="Times New Roman" w:hAnsi="Times New Roman"/>
          <w:b/>
          <w:bCs/>
          <w:sz w:val="24"/>
          <w:szCs w:val="24"/>
        </w:rPr>
        <w:t xml:space="preserve">Art.1. </w:t>
      </w:r>
      <w:r w:rsidRPr="001F2FF9">
        <w:rPr>
          <w:rFonts w:ascii="Times New Roman" w:hAnsi="Times New Roman"/>
          <w:sz w:val="24"/>
          <w:szCs w:val="24"/>
        </w:rPr>
        <w:t xml:space="preserve">Se stabilesc valorile impozabile, impozitele, taxele locale si amenzile, in sume fixe sau cote procentuale, indexate cu </w:t>
      </w:r>
      <w:r w:rsidRPr="001F2FF9">
        <w:rPr>
          <w:rFonts w:ascii="Times New Roman" w:hAnsi="Times New Roman"/>
          <w:b/>
          <w:sz w:val="24"/>
          <w:szCs w:val="24"/>
          <w:lang w:val="ro-RO"/>
        </w:rPr>
        <w:t>13</w:t>
      </w:r>
      <w:proofErr w:type="gramStart"/>
      <w:r w:rsidRPr="001F2FF9">
        <w:rPr>
          <w:rFonts w:ascii="Times New Roman" w:hAnsi="Times New Roman"/>
          <w:b/>
          <w:sz w:val="24"/>
          <w:szCs w:val="24"/>
        </w:rPr>
        <w:t>,8</w:t>
      </w:r>
      <w:proofErr w:type="gramEnd"/>
      <w:r w:rsidRPr="001F2FF9">
        <w:rPr>
          <w:rFonts w:ascii="Times New Roman" w:hAnsi="Times New Roman"/>
          <w:sz w:val="24"/>
          <w:szCs w:val="24"/>
        </w:rPr>
        <w:t xml:space="preserve"> % rata inflației, pentru anul fiscal 2024, conform Anexei nr. 1, care face parte integrantă din prezenta hotărâre. </w:t>
      </w:r>
      <w:r w:rsidRPr="001F2FF9">
        <w:rPr>
          <w:rFonts w:ascii="Times New Roman" w:hAnsi="Times New Roman"/>
          <w:sz w:val="24"/>
          <w:szCs w:val="24"/>
        </w:rPr>
        <w:tab/>
      </w:r>
      <w:r w:rsidR="00A23C53">
        <w:rPr>
          <w:rFonts w:ascii="Times New Roman" w:hAnsi="Times New Roman"/>
          <w:sz w:val="24"/>
          <w:szCs w:val="24"/>
        </w:rPr>
        <w:tab/>
      </w:r>
      <w:r w:rsidR="00A23C53">
        <w:rPr>
          <w:rFonts w:ascii="Times New Roman" w:hAnsi="Times New Roman"/>
          <w:sz w:val="24"/>
          <w:szCs w:val="24"/>
        </w:rPr>
        <w:tab/>
      </w:r>
      <w:r w:rsidR="00A23C53">
        <w:rPr>
          <w:rFonts w:ascii="Times New Roman" w:hAnsi="Times New Roman"/>
          <w:sz w:val="24"/>
          <w:szCs w:val="24"/>
        </w:rPr>
        <w:tab/>
      </w:r>
      <w:r w:rsidR="00A23C53">
        <w:rPr>
          <w:rFonts w:ascii="Times New Roman" w:hAnsi="Times New Roman"/>
          <w:sz w:val="24"/>
          <w:szCs w:val="24"/>
        </w:rPr>
        <w:tab/>
      </w:r>
      <w:r w:rsidR="00A23C53">
        <w:rPr>
          <w:rFonts w:ascii="Times New Roman" w:hAnsi="Times New Roman"/>
          <w:sz w:val="24"/>
          <w:szCs w:val="24"/>
        </w:rPr>
        <w:tab/>
      </w:r>
      <w:r w:rsidR="00A23C53">
        <w:rPr>
          <w:rFonts w:ascii="Times New Roman" w:hAnsi="Times New Roman"/>
          <w:sz w:val="24"/>
          <w:szCs w:val="24"/>
        </w:rPr>
        <w:tab/>
      </w:r>
      <w:r w:rsidR="00A23C53">
        <w:rPr>
          <w:rFonts w:ascii="Times New Roman" w:hAnsi="Times New Roman"/>
          <w:sz w:val="24"/>
          <w:szCs w:val="24"/>
        </w:rPr>
        <w:tab/>
      </w:r>
    </w:p>
    <w:p w:rsidR="00353D0D" w:rsidRPr="001F2FF9" w:rsidRDefault="00353D0D" w:rsidP="001F2FF9">
      <w:pPr>
        <w:autoSpaceDE w:val="0"/>
        <w:spacing w:line="240" w:lineRule="auto"/>
        <w:ind w:firstLine="420"/>
        <w:jc w:val="both"/>
        <w:rPr>
          <w:rFonts w:ascii="Times New Roman" w:hAnsi="Times New Roman"/>
          <w:sz w:val="24"/>
          <w:szCs w:val="24"/>
        </w:rPr>
      </w:pPr>
      <w:r w:rsidRPr="001F2FF9">
        <w:rPr>
          <w:rFonts w:ascii="Times New Roman" w:hAnsi="Times New Roman"/>
          <w:b/>
          <w:bCs/>
          <w:sz w:val="24"/>
          <w:szCs w:val="24"/>
        </w:rPr>
        <w:t>Art.2</w:t>
      </w:r>
      <w:r w:rsidRPr="001F2FF9">
        <w:rPr>
          <w:rFonts w:ascii="Times New Roman" w:hAnsi="Times New Roman"/>
          <w:sz w:val="24"/>
          <w:szCs w:val="24"/>
        </w:rPr>
        <w:t xml:space="preserve">. Se stabileste  bonificaţia prevăzută la art.462 (2), la art.467 (2) şi la art.472 (2) din Legea nr.227/2015 privind Codul fiscal pentru plata cu anticipaţie până la data de 31 martie </w:t>
      </w:r>
      <w:r w:rsidRPr="001F2FF9">
        <w:rPr>
          <w:rFonts w:ascii="Times New Roman" w:hAnsi="Times New Roman"/>
          <w:sz w:val="24"/>
          <w:szCs w:val="24"/>
          <w:lang w:val="ro-RO"/>
        </w:rPr>
        <w:t>2024</w:t>
      </w:r>
      <w:r w:rsidRPr="001F2FF9">
        <w:rPr>
          <w:rFonts w:ascii="Times New Roman" w:hAnsi="Times New Roman"/>
          <w:sz w:val="24"/>
          <w:szCs w:val="24"/>
        </w:rPr>
        <w:t xml:space="preserve"> a impozitelor locale datorate pentru întregul an de către contribuabili, după cum urmează:</w:t>
      </w:r>
    </w:p>
    <w:p w:rsidR="00353D0D" w:rsidRPr="001F2FF9" w:rsidRDefault="00353D0D" w:rsidP="001F2FF9">
      <w:pPr>
        <w:autoSpaceDE w:val="0"/>
        <w:spacing w:line="240" w:lineRule="auto"/>
        <w:ind w:left="-360"/>
        <w:jc w:val="both"/>
        <w:rPr>
          <w:rFonts w:ascii="Times New Roman" w:hAnsi="Times New Roman"/>
          <w:sz w:val="24"/>
          <w:szCs w:val="24"/>
        </w:rPr>
      </w:pPr>
      <w:r w:rsidRPr="001F2FF9">
        <w:rPr>
          <w:rFonts w:ascii="Times New Roman" w:eastAsia="Arial" w:hAnsi="Times New Roman"/>
          <w:sz w:val="24"/>
          <w:szCs w:val="24"/>
        </w:rPr>
        <w:t xml:space="preserve">         </w:t>
      </w:r>
      <w:r w:rsidRPr="001F2FF9">
        <w:rPr>
          <w:rFonts w:ascii="Times New Roman" w:hAnsi="Times New Roman"/>
          <w:b/>
          <w:sz w:val="24"/>
          <w:szCs w:val="24"/>
        </w:rPr>
        <w:t>In cazul achitării online prin intermediul site-u</w:t>
      </w:r>
      <w:r w:rsidRPr="001F2FF9">
        <w:rPr>
          <w:rFonts w:ascii="Times New Roman" w:hAnsi="Times New Roman"/>
          <w:b/>
          <w:sz w:val="24"/>
          <w:szCs w:val="24"/>
          <w:lang w:val="ro-RO"/>
        </w:rPr>
        <w:t>lui</w:t>
      </w:r>
      <w:r w:rsidRPr="001F2FF9">
        <w:rPr>
          <w:rFonts w:ascii="Times New Roman" w:hAnsi="Times New Roman"/>
          <w:b/>
          <w:sz w:val="24"/>
          <w:szCs w:val="24"/>
        </w:rPr>
        <w:t xml:space="preserve"> www. Salard.ro</w:t>
      </w:r>
    </w:p>
    <w:p w:rsidR="00353D0D" w:rsidRPr="001F2FF9" w:rsidRDefault="00353D0D" w:rsidP="001F2FF9">
      <w:pPr>
        <w:autoSpaceDE w:val="0"/>
        <w:spacing w:line="240" w:lineRule="auto"/>
        <w:ind w:left="1080"/>
        <w:jc w:val="both"/>
        <w:rPr>
          <w:rFonts w:ascii="Times New Roman" w:hAnsi="Times New Roman"/>
          <w:sz w:val="24"/>
          <w:szCs w:val="24"/>
        </w:rPr>
      </w:pPr>
      <w:bookmarkStart w:id="11" w:name="_Hlk86410613"/>
      <w:r w:rsidRPr="001F2FF9">
        <w:rPr>
          <w:rFonts w:ascii="Times New Roman" w:hAnsi="Times New Roman"/>
          <w:sz w:val="24"/>
          <w:szCs w:val="24"/>
        </w:rPr>
        <w:t>1. 10% în cazul impozitului pe clădiri persoane fizice;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2. 10% în cazul impozitului pe teren persoane fizice;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3. 10% în cazul impozitului pe mijloacele de transport persoane fizice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lastRenderedPageBreak/>
        <w:t>4. 10% în cazul impozitului pe clădiri persoane juridice;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5. 10% în cazul impozitului pe teren persoane juridice;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 xml:space="preserve">6. 10% în cazul impozitului pe mijloacele de transport persoane juridice                         </w:t>
      </w:r>
    </w:p>
    <w:bookmarkEnd w:id="11"/>
    <w:p w:rsidR="00353D0D" w:rsidRPr="001F2FF9" w:rsidRDefault="00353D0D" w:rsidP="001F2FF9">
      <w:pPr>
        <w:autoSpaceDE w:val="0"/>
        <w:spacing w:line="240" w:lineRule="auto"/>
        <w:jc w:val="both"/>
        <w:rPr>
          <w:rFonts w:ascii="Times New Roman" w:hAnsi="Times New Roman"/>
          <w:b/>
          <w:sz w:val="24"/>
          <w:szCs w:val="24"/>
        </w:rPr>
      </w:pPr>
      <w:r w:rsidRPr="001F2FF9">
        <w:rPr>
          <w:rFonts w:ascii="Times New Roman" w:hAnsi="Times New Roman"/>
          <w:b/>
          <w:sz w:val="24"/>
          <w:szCs w:val="24"/>
        </w:rPr>
        <w:t xml:space="preserve">In cazul achitarii la primarie, posta, </w:t>
      </w:r>
      <w:proofErr w:type="gramStart"/>
      <w:r w:rsidRPr="001F2FF9">
        <w:rPr>
          <w:rFonts w:ascii="Times New Roman" w:hAnsi="Times New Roman"/>
          <w:b/>
          <w:sz w:val="24"/>
          <w:szCs w:val="24"/>
        </w:rPr>
        <w:t>CEC ,</w:t>
      </w:r>
      <w:proofErr w:type="gramEnd"/>
      <w:r w:rsidRPr="001F2FF9">
        <w:rPr>
          <w:rFonts w:ascii="Times New Roman" w:hAnsi="Times New Roman"/>
          <w:b/>
          <w:sz w:val="24"/>
          <w:szCs w:val="24"/>
        </w:rPr>
        <w:t xml:space="preserve"> prin P.O.S. sau ordin de plata:</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1. 10 % în cazul impozitului pe clădiri persoane fizice;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2. 10 % în cazul impozitului pe teren persoane fizice;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3. 10 % în cazul impozitului pe mijloacele de transport persoane fizice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4. 10% în cazul impozitului pe clădiri persoane juridice;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5. 10 % în cazul impozitului pe teren persoane juridice;</w:t>
      </w:r>
    </w:p>
    <w:p w:rsidR="00353D0D" w:rsidRPr="001F2FF9" w:rsidRDefault="00353D0D" w:rsidP="001F2FF9">
      <w:pPr>
        <w:autoSpaceDE w:val="0"/>
        <w:spacing w:line="240" w:lineRule="auto"/>
        <w:ind w:left="1080"/>
        <w:jc w:val="both"/>
        <w:rPr>
          <w:rFonts w:ascii="Times New Roman" w:hAnsi="Times New Roman"/>
          <w:sz w:val="24"/>
          <w:szCs w:val="24"/>
        </w:rPr>
      </w:pPr>
      <w:r w:rsidRPr="001F2FF9">
        <w:rPr>
          <w:rFonts w:ascii="Times New Roman" w:hAnsi="Times New Roman"/>
          <w:sz w:val="24"/>
          <w:szCs w:val="24"/>
        </w:rPr>
        <w:t>6. 10 % în cazul impozitului pe mijloacele de transport persoane juridice</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sz w:val="24"/>
          <w:szCs w:val="24"/>
        </w:rPr>
        <w:tab/>
        <w:t xml:space="preserve">Această măsură are ca scop incurajarea platilor online si reducerea numarului de contribuabili la caserie si a timpului de asteptare </w:t>
      </w:r>
      <w:proofErr w:type="gramStart"/>
      <w:r w:rsidRPr="001F2FF9">
        <w:rPr>
          <w:rFonts w:ascii="Times New Roman" w:hAnsi="Times New Roman"/>
          <w:sz w:val="24"/>
          <w:szCs w:val="24"/>
        </w:rPr>
        <w:t>la plata</w:t>
      </w:r>
      <w:proofErr w:type="gramEnd"/>
      <w:r w:rsidRPr="001F2FF9">
        <w:rPr>
          <w:rFonts w:ascii="Times New Roman" w:hAnsi="Times New Roman"/>
          <w:sz w:val="24"/>
          <w:szCs w:val="24"/>
        </w:rPr>
        <w:t xml:space="preserve"> impozitelor si taxelor locale.</w:t>
      </w:r>
    </w:p>
    <w:p w:rsidR="00353D0D" w:rsidRPr="001F2FF9" w:rsidRDefault="00353D0D" w:rsidP="001F2FF9">
      <w:pPr>
        <w:autoSpaceDE w:val="0"/>
        <w:spacing w:line="240" w:lineRule="auto"/>
        <w:ind w:firstLine="420"/>
        <w:jc w:val="both"/>
        <w:rPr>
          <w:rFonts w:ascii="Times New Roman" w:hAnsi="Times New Roman"/>
          <w:sz w:val="24"/>
          <w:szCs w:val="24"/>
        </w:rPr>
      </w:pPr>
      <w:r w:rsidRPr="001F2FF9">
        <w:rPr>
          <w:rFonts w:ascii="Times New Roman" w:hAnsi="Times New Roman"/>
          <w:b/>
          <w:bCs/>
          <w:sz w:val="24"/>
          <w:szCs w:val="24"/>
          <w:lang w:val="ro-RO"/>
        </w:rPr>
        <w:t>Art.3.</w:t>
      </w:r>
      <w:r w:rsidRPr="001F2FF9">
        <w:rPr>
          <w:rFonts w:ascii="Times New Roman" w:hAnsi="Times New Roman"/>
          <w:sz w:val="24"/>
          <w:szCs w:val="24"/>
          <w:lang w:val="ro-RO"/>
        </w:rPr>
        <w:t>Se stabilește cota prevăzută de Legea nr. 227/2015 privind Codul Fiscal pentru persoanele fizice,astfel:</w:t>
      </w:r>
    </w:p>
    <w:p w:rsidR="00353D0D" w:rsidRPr="001F2FF9" w:rsidRDefault="00353D0D" w:rsidP="001F2FF9">
      <w:pPr>
        <w:autoSpaceDE w:val="0"/>
        <w:spacing w:line="240" w:lineRule="auto"/>
        <w:rPr>
          <w:rFonts w:ascii="Times New Roman" w:hAnsi="Times New Roman"/>
          <w:sz w:val="24"/>
          <w:szCs w:val="24"/>
        </w:rPr>
      </w:pPr>
      <w:r w:rsidRPr="001F2FF9">
        <w:rPr>
          <w:rFonts w:ascii="Times New Roman" w:hAnsi="Times New Roman"/>
          <w:sz w:val="24"/>
          <w:szCs w:val="24"/>
        </w:rPr>
        <w:t>-cota prevăzută la art.457 alin</w:t>
      </w:r>
      <w:proofErr w:type="gramStart"/>
      <w:r w:rsidRPr="001F2FF9">
        <w:rPr>
          <w:rFonts w:ascii="Times New Roman" w:hAnsi="Times New Roman"/>
          <w:sz w:val="24"/>
          <w:szCs w:val="24"/>
        </w:rPr>
        <w:t>.(</w:t>
      </w:r>
      <w:proofErr w:type="gramEnd"/>
      <w:r w:rsidRPr="001F2FF9">
        <w:rPr>
          <w:rFonts w:ascii="Times New Roman" w:hAnsi="Times New Roman"/>
          <w:sz w:val="24"/>
          <w:szCs w:val="24"/>
        </w:rPr>
        <w:t xml:space="preserve">1) din Legea nr.227/2015 privind Codul fiscal (impozit pentru clădirile rezidenţiale şi clădirile- anexă în cazul persoanelor fizice), se </w:t>
      </w:r>
      <w:r w:rsidRPr="001F2FF9">
        <w:rPr>
          <w:rFonts w:ascii="Times New Roman" w:hAnsi="Times New Roman"/>
          <w:sz w:val="24"/>
          <w:szCs w:val="24"/>
          <w:lang w:val="ro-RO"/>
        </w:rPr>
        <w:t xml:space="preserve">stabileste </w:t>
      </w:r>
      <w:r w:rsidRPr="001F2FF9">
        <w:rPr>
          <w:rFonts w:ascii="Times New Roman" w:hAnsi="Times New Roman"/>
          <w:sz w:val="24"/>
          <w:szCs w:val="24"/>
        </w:rPr>
        <w:t>la 0,12 %;</w:t>
      </w:r>
    </w:p>
    <w:p w:rsidR="00353D0D" w:rsidRPr="001F2FF9" w:rsidRDefault="00353D0D" w:rsidP="001F2FF9">
      <w:pPr>
        <w:autoSpaceDE w:val="0"/>
        <w:spacing w:line="240" w:lineRule="auto"/>
        <w:rPr>
          <w:rFonts w:ascii="Times New Roman" w:hAnsi="Times New Roman"/>
          <w:sz w:val="24"/>
          <w:szCs w:val="24"/>
        </w:rPr>
      </w:pPr>
      <w:r w:rsidRPr="001F2FF9">
        <w:rPr>
          <w:rFonts w:ascii="Times New Roman" w:hAnsi="Times New Roman"/>
          <w:sz w:val="24"/>
          <w:szCs w:val="24"/>
        </w:rPr>
        <w:t>-cota prevăzută la art.458 alin</w:t>
      </w:r>
      <w:proofErr w:type="gramStart"/>
      <w:r w:rsidRPr="001F2FF9">
        <w:rPr>
          <w:rFonts w:ascii="Times New Roman" w:hAnsi="Times New Roman"/>
          <w:sz w:val="24"/>
          <w:szCs w:val="24"/>
        </w:rPr>
        <w:t>.(</w:t>
      </w:r>
      <w:proofErr w:type="gramEnd"/>
      <w:r w:rsidRPr="001F2FF9">
        <w:rPr>
          <w:rFonts w:ascii="Times New Roman" w:hAnsi="Times New Roman"/>
          <w:sz w:val="24"/>
          <w:szCs w:val="24"/>
        </w:rPr>
        <w:t xml:space="preserve">1) din Legea nr.227/2015 privind Codul fiscal (impozit pentru clădirile nerezidenţiale în cazul persoanelor fizice), se </w:t>
      </w:r>
      <w:r w:rsidRPr="001F2FF9">
        <w:rPr>
          <w:rFonts w:ascii="Times New Roman" w:hAnsi="Times New Roman"/>
          <w:sz w:val="24"/>
          <w:szCs w:val="24"/>
          <w:lang w:val="ro-RO"/>
        </w:rPr>
        <w:t xml:space="preserve">stabilește </w:t>
      </w:r>
      <w:r w:rsidRPr="001F2FF9">
        <w:rPr>
          <w:rFonts w:ascii="Times New Roman" w:hAnsi="Times New Roman"/>
          <w:sz w:val="24"/>
          <w:szCs w:val="24"/>
        </w:rPr>
        <w:t>la 1,20%;</w:t>
      </w:r>
    </w:p>
    <w:p w:rsidR="00353D0D" w:rsidRPr="001F2FF9" w:rsidRDefault="00353D0D" w:rsidP="001F2FF9">
      <w:pPr>
        <w:autoSpaceDE w:val="0"/>
        <w:spacing w:line="240" w:lineRule="auto"/>
        <w:rPr>
          <w:rFonts w:ascii="Times New Roman" w:hAnsi="Times New Roman"/>
          <w:sz w:val="24"/>
          <w:szCs w:val="24"/>
        </w:rPr>
      </w:pPr>
      <w:r w:rsidRPr="001F2FF9">
        <w:rPr>
          <w:rFonts w:ascii="Times New Roman" w:hAnsi="Times New Roman"/>
          <w:sz w:val="24"/>
          <w:szCs w:val="24"/>
          <w:lang w:val="ro-RO"/>
        </w:rPr>
        <w:t>-î</w:t>
      </w:r>
      <w:r w:rsidRPr="001F2FF9">
        <w:rPr>
          <w:rFonts w:ascii="Times New Roman" w:hAnsi="Times New Roman"/>
          <w:sz w:val="24"/>
          <w:szCs w:val="24"/>
        </w:rPr>
        <w:t>n cazul in care valoarea cladirii nu  poate fi calculata conform prevederilor  art.458 alin.(1), impozitul se calculeaza prin aplicarea cotei de 2% asupra valorii impozabile determinate conf.art.457;</w:t>
      </w:r>
    </w:p>
    <w:p w:rsidR="00353D0D" w:rsidRPr="001F2FF9" w:rsidRDefault="00353D0D" w:rsidP="001F2FF9">
      <w:pPr>
        <w:autoSpaceDE w:val="0"/>
        <w:spacing w:line="240" w:lineRule="auto"/>
        <w:ind w:firstLine="420"/>
        <w:jc w:val="both"/>
        <w:rPr>
          <w:rFonts w:ascii="Times New Roman" w:hAnsi="Times New Roman"/>
          <w:sz w:val="24"/>
          <w:szCs w:val="24"/>
        </w:rPr>
      </w:pPr>
      <w:r w:rsidRPr="001F2FF9">
        <w:rPr>
          <w:rFonts w:ascii="Times New Roman" w:hAnsi="Times New Roman"/>
          <w:b/>
          <w:bCs/>
          <w:sz w:val="24"/>
          <w:szCs w:val="24"/>
          <w:lang w:val="ro-RO"/>
        </w:rPr>
        <w:t>Art.4.</w:t>
      </w:r>
      <w:r w:rsidRPr="001F2FF9">
        <w:rPr>
          <w:rFonts w:ascii="Times New Roman" w:hAnsi="Times New Roman"/>
          <w:sz w:val="24"/>
          <w:szCs w:val="24"/>
          <w:lang w:val="ro-RO"/>
        </w:rPr>
        <w:t>Se stabilește cota prevăzută de Legea nr. 227/2015 privind Codul Fiscal pentru persoanele juridice,astfel:</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sz w:val="24"/>
          <w:szCs w:val="24"/>
        </w:rPr>
        <w:t>-cota prevăzută la art.460 alin</w:t>
      </w:r>
      <w:proofErr w:type="gramStart"/>
      <w:r w:rsidRPr="001F2FF9">
        <w:rPr>
          <w:rFonts w:ascii="Times New Roman" w:hAnsi="Times New Roman"/>
          <w:sz w:val="24"/>
          <w:szCs w:val="24"/>
        </w:rPr>
        <w:t>.(</w:t>
      </w:r>
      <w:proofErr w:type="gramEnd"/>
      <w:r w:rsidRPr="001F2FF9">
        <w:rPr>
          <w:rFonts w:ascii="Times New Roman" w:hAnsi="Times New Roman"/>
          <w:sz w:val="24"/>
          <w:szCs w:val="24"/>
        </w:rPr>
        <w:t>1) din Legea nr.227/2015 privind Codul fiscal (impozit/taxa pentru</w:t>
      </w:r>
      <w:r w:rsidRPr="001F2FF9">
        <w:rPr>
          <w:rFonts w:ascii="Times New Roman" w:eastAsia="Arial" w:hAnsi="Times New Roman"/>
          <w:sz w:val="24"/>
          <w:szCs w:val="24"/>
        </w:rPr>
        <w:t xml:space="preserve"> </w:t>
      </w:r>
      <w:r w:rsidRPr="001F2FF9">
        <w:rPr>
          <w:rFonts w:ascii="Times New Roman" w:hAnsi="Times New Roman"/>
          <w:sz w:val="24"/>
          <w:szCs w:val="24"/>
        </w:rPr>
        <w:t xml:space="preserve">clădirile rezidenţiale în cazul persoanelor juridice), se stabilește la 0,179 %  ,prin aplicarea rata inflatiei de 13.80%; </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sz w:val="24"/>
          <w:szCs w:val="24"/>
        </w:rPr>
        <w:t>-cota prevăzută la art.460 alin</w:t>
      </w:r>
      <w:proofErr w:type="gramStart"/>
      <w:r w:rsidRPr="001F2FF9">
        <w:rPr>
          <w:rFonts w:ascii="Times New Roman" w:hAnsi="Times New Roman"/>
          <w:sz w:val="24"/>
          <w:szCs w:val="24"/>
        </w:rPr>
        <w:t>.(</w:t>
      </w:r>
      <w:proofErr w:type="gramEnd"/>
      <w:r w:rsidRPr="001F2FF9">
        <w:rPr>
          <w:rFonts w:ascii="Times New Roman" w:hAnsi="Times New Roman"/>
          <w:sz w:val="24"/>
          <w:szCs w:val="24"/>
        </w:rPr>
        <w:t>2) din Legea nr.227/2015 privind Codul fiscal (impozit/taxa pentru clădirile nerezidenţiale în cazul persoanelor juridice), se stabileste la 1,66 % , prin aplicarea  rata inflatiei de 13,80%</w:t>
      </w:r>
    </w:p>
    <w:p w:rsidR="00353D0D" w:rsidRPr="001F2FF9" w:rsidRDefault="00353D0D" w:rsidP="001F2FF9">
      <w:pPr>
        <w:tabs>
          <w:tab w:val="left" w:pos="0"/>
        </w:tabs>
        <w:autoSpaceDE w:val="0"/>
        <w:spacing w:line="240" w:lineRule="auto"/>
        <w:jc w:val="both"/>
        <w:rPr>
          <w:rFonts w:ascii="Times New Roman" w:hAnsi="Times New Roman"/>
          <w:sz w:val="24"/>
          <w:szCs w:val="24"/>
        </w:rPr>
      </w:pPr>
      <w:r w:rsidRPr="001F2FF9">
        <w:rPr>
          <w:rFonts w:ascii="Times New Roman" w:hAnsi="Times New Roman"/>
          <w:sz w:val="24"/>
          <w:szCs w:val="24"/>
        </w:rPr>
        <w:t>-cota prevăzută la art.460 alin</w:t>
      </w:r>
      <w:proofErr w:type="gramStart"/>
      <w:r w:rsidRPr="001F2FF9">
        <w:rPr>
          <w:rFonts w:ascii="Times New Roman" w:hAnsi="Times New Roman"/>
          <w:sz w:val="24"/>
          <w:szCs w:val="24"/>
        </w:rPr>
        <w:t>.(</w:t>
      </w:r>
      <w:proofErr w:type="gramEnd"/>
      <w:r w:rsidRPr="001F2FF9">
        <w:rPr>
          <w:rFonts w:ascii="Times New Roman" w:hAnsi="Times New Roman"/>
          <w:sz w:val="24"/>
          <w:szCs w:val="24"/>
        </w:rPr>
        <w:t>8) din Legea nr.227/2015 privind Codul fiscal (impozit/taxa pentru clădirile a căror valoare impozabilă nu a fost actualizată în ultimii 5 ani anteriori anului de referinţă în cazul persoanelor juridice), ( care devine in final 8,967 %  prin aplicarea 13,80 % rata inflatiei;</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sz w:val="24"/>
          <w:szCs w:val="24"/>
        </w:rPr>
        <w:t xml:space="preserve">- cota prevăzută la art.459 alin.(1),(2),(3) din Legea nr.227/2015 privind Codul fiscal  </w:t>
      </w:r>
      <w:r w:rsidRPr="001F2FF9">
        <w:rPr>
          <w:rFonts w:ascii="Times New Roman" w:hAnsi="Times New Roman"/>
          <w:color w:val="000000"/>
          <w:sz w:val="24"/>
          <w:szCs w:val="24"/>
        </w:rPr>
        <w:t>impozitului pe clădirile cu destinatie mixtă aflate în proprietatea persoanelor fizice se stabilește astfel:</w:t>
      </w:r>
      <w:r w:rsidRPr="001F2FF9">
        <w:rPr>
          <w:rFonts w:ascii="Times New Roman" w:hAnsi="Times New Roman"/>
          <w:sz w:val="24"/>
          <w:szCs w:val="24"/>
        </w:rPr>
        <w:t xml:space="preserve"> </w:t>
      </w:r>
      <w:r w:rsidRPr="001F2FF9">
        <w:rPr>
          <w:rFonts w:ascii="Times New Roman" w:eastAsia="Arial" w:hAnsi="Times New Roman"/>
          <w:color w:val="000000"/>
          <w:sz w:val="24"/>
          <w:szCs w:val="24"/>
        </w:rPr>
        <w:t xml:space="preserve"> </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eastAsia="Arial" w:hAnsi="Times New Roman"/>
          <w:color w:val="000000"/>
          <w:sz w:val="24"/>
          <w:szCs w:val="24"/>
        </w:rPr>
        <w:t xml:space="preserve">  -</w:t>
      </w:r>
      <w:r w:rsidRPr="001F2FF9">
        <w:rPr>
          <w:rFonts w:ascii="Times New Roman" w:eastAsia="Arial" w:hAnsi="Times New Roman"/>
          <w:color w:val="000000"/>
          <w:sz w:val="24"/>
          <w:szCs w:val="24"/>
          <w:lang w:val="ro-RO"/>
        </w:rPr>
        <w:t>î</w:t>
      </w:r>
      <w:r w:rsidRPr="001F2FF9">
        <w:rPr>
          <w:rFonts w:ascii="Times New Roman" w:hAnsi="Times New Roman"/>
          <w:color w:val="000000"/>
          <w:sz w:val="24"/>
          <w:szCs w:val="24"/>
        </w:rPr>
        <w:t xml:space="preserve">n cazul clădirilor cu destinatie mixtă aflate în proprietatea persoanelor fizice,   impozitul se calculează prin însumarea impozitului calculat pentru suprafata folosită în scop rezidential conform art. 457 </w:t>
      </w:r>
      <w:r w:rsidRPr="001F2FF9">
        <w:rPr>
          <w:rFonts w:ascii="Times New Roman" w:hAnsi="Times New Roman"/>
          <w:color w:val="000000"/>
          <w:sz w:val="24"/>
          <w:szCs w:val="24"/>
          <w:lang w:val="ro-RO"/>
        </w:rPr>
        <w:t xml:space="preserve">și </w:t>
      </w:r>
      <w:r w:rsidRPr="001F2FF9">
        <w:rPr>
          <w:rFonts w:ascii="Times New Roman" w:hAnsi="Times New Roman"/>
          <w:color w:val="000000"/>
          <w:sz w:val="24"/>
          <w:szCs w:val="24"/>
        </w:rPr>
        <w:t>se stabilește pe anul 2024-cota de 0</w:t>
      </w:r>
      <w:proofErr w:type="gramStart"/>
      <w:r w:rsidRPr="001F2FF9">
        <w:rPr>
          <w:rFonts w:ascii="Times New Roman" w:hAnsi="Times New Roman"/>
          <w:color w:val="000000"/>
          <w:sz w:val="24"/>
          <w:szCs w:val="24"/>
        </w:rPr>
        <w:t>,12</w:t>
      </w:r>
      <w:proofErr w:type="gramEnd"/>
      <w:r w:rsidRPr="001F2FF9">
        <w:rPr>
          <w:rFonts w:ascii="Times New Roman" w:hAnsi="Times New Roman"/>
          <w:color w:val="000000"/>
          <w:sz w:val="24"/>
          <w:szCs w:val="24"/>
        </w:rPr>
        <w:t xml:space="preserve">% cu impozitul determinat pentru suprafata folosită în scop nerezidential, conform art. </w:t>
      </w:r>
      <w:proofErr w:type="gramStart"/>
      <w:r w:rsidRPr="001F2FF9">
        <w:rPr>
          <w:rFonts w:ascii="Times New Roman" w:hAnsi="Times New Roman"/>
          <w:color w:val="000000"/>
          <w:sz w:val="24"/>
          <w:szCs w:val="24"/>
        </w:rPr>
        <w:t xml:space="preserve">458  </w:t>
      </w:r>
      <w:r w:rsidRPr="001F2FF9">
        <w:rPr>
          <w:rFonts w:ascii="Times New Roman" w:hAnsi="Times New Roman"/>
          <w:color w:val="000000"/>
          <w:sz w:val="24"/>
          <w:szCs w:val="24"/>
          <w:lang w:val="ro-RO"/>
        </w:rPr>
        <w:t>ș</w:t>
      </w:r>
      <w:proofErr w:type="gramEnd"/>
      <w:r w:rsidRPr="001F2FF9">
        <w:rPr>
          <w:rFonts w:ascii="Times New Roman" w:hAnsi="Times New Roman"/>
          <w:color w:val="000000"/>
          <w:sz w:val="24"/>
          <w:szCs w:val="24"/>
          <w:lang w:val="ro-RO"/>
        </w:rPr>
        <w:t xml:space="preserve">i  </w:t>
      </w:r>
      <w:r w:rsidRPr="001F2FF9">
        <w:rPr>
          <w:rFonts w:ascii="Times New Roman" w:hAnsi="Times New Roman"/>
          <w:color w:val="000000"/>
          <w:sz w:val="24"/>
          <w:szCs w:val="24"/>
        </w:rPr>
        <w:t>cota 1,20 %;</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eastAsia="Arial" w:hAnsi="Times New Roman"/>
          <w:color w:val="000000"/>
          <w:sz w:val="24"/>
          <w:szCs w:val="24"/>
        </w:rPr>
        <w:t xml:space="preserve">    </w:t>
      </w:r>
      <w:r w:rsidRPr="001F2FF9">
        <w:rPr>
          <w:rFonts w:ascii="Times New Roman" w:eastAsia="Arial" w:hAnsi="Times New Roman"/>
          <w:color w:val="000000"/>
          <w:sz w:val="24"/>
          <w:szCs w:val="24"/>
          <w:lang w:val="ro-RO"/>
        </w:rPr>
        <w:t>-î</w:t>
      </w:r>
      <w:r w:rsidRPr="001F2FF9">
        <w:rPr>
          <w:rFonts w:ascii="Times New Roman" w:hAnsi="Times New Roman"/>
          <w:color w:val="000000"/>
          <w:sz w:val="24"/>
          <w:szCs w:val="24"/>
        </w:rPr>
        <w:t>n cazul în care la adresa clădirii este înregistrat un domiciliu fiscal la care nu se desfăşoară nicio activitate economică, impozitul se calculează conform art. 457 pe anul 2024 -cota 0</w:t>
      </w:r>
      <w:proofErr w:type="gramStart"/>
      <w:r w:rsidRPr="001F2FF9">
        <w:rPr>
          <w:rFonts w:ascii="Times New Roman" w:hAnsi="Times New Roman"/>
          <w:color w:val="000000"/>
          <w:sz w:val="24"/>
          <w:szCs w:val="24"/>
        </w:rPr>
        <w:t>,12</w:t>
      </w:r>
      <w:proofErr w:type="gramEnd"/>
      <w:r w:rsidRPr="001F2FF9">
        <w:rPr>
          <w:rFonts w:ascii="Times New Roman" w:hAnsi="Times New Roman"/>
          <w:color w:val="000000"/>
          <w:sz w:val="24"/>
          <w:szCs w:val="24"/>
        </w:rPr>
        <w:t xml:space="preserve"> %;</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eastAsia="Arial" w:hAnsi="Times New Roman"/>
          <w:color w:val="000000"/>
          <w:sz w:val="24"/>
          <w:szCs w:val="24"/>
        </w:rPr>
        <w:t xml:space="preserve">         </w:t>
      </w:r>
      <w:r w:rsidRPr="001F2FF9">
        <w:rPr>
          <w:rFonts w:ascii="Times New Roman" w:hAnsi="Times New Roman"/>
          <w:color w:val="000000"/>
          <w:sz w:val="24"/>
          <w:szCs w:val="24"/>
        </w:rPr>
        <w:t>Dacă suprafetele folosite în scop rezidential şi cele folosite în scop nerezidential nu pot fi evidentiate distinct, se aplică următoarele reguli:</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color w:val="000000"/>
          <w:sz w:val="24"/>
          <w:szCs w:val="24"/>
        </w:rPr>
        <w:lastRenderedPageBreak/>
        <w:t xml:space="preserve">-în cazul în care la adresa clădirii </w:t>
      </w:r>
      <w:proofErr w:type="gramStart"/>
      <w:r w:rsidRPr="001F2FF9">
        <w:rPr>
          <w:rFonts w:ascii="Times New Roman" w:hAnsi="Times New Roman"/>
          <w:color w:val="000000"/>
          <w:sz w:val="24"/>
          <w:szCs w:val="24"/>
        </w:rPr>
        <w:t>este</w:t>
      </w:r>
      <w:proofErr w:type="gramEnd"/>
      <w:r w:rsidRPr="001F2FF9">
        <w:rPr>
          <w:rFonts w:ascii="Times New Roman" w:hAnsi="Times New Roman"/>
          <w:color w:val="000000"/>
          <w:sz w:val="24"/>
          <w:szCs w:val="24"/>
        </w:rPr>
        <w:t xml:space="preserve"> înregistrata un domiciliu fiscal la care nu se desfăşoară nicio activitate economică, impozitul se calculează conform art. 457   </w:t>
      </w:r>
      <w:r w:rsidRPr="001F2FF9">
        <w:rPr>
          <w:rFonts w:ascii="Times New Roman" w:hAnsi="Times New Roman"/>
          <w:color w:val="000000"/>
          <w:sz w:val="24"/>
          <w:szCs w:val="24"/>
          <w:lang w:val="ro-RO"/>
        </w:rPr>
        <w:t xml:space="preserve">și </w:t>
      </w:r>
      <w:r w:rsidRPr="001F2FF9">
        <w:rPr>
          <w:rFonts w:ascii="Times New Roman" w:hAnsi="Times New Roman"/>
          <w:color w:val="000000"/>
          <w:sz w:val="24"/>
          <w:szCs w:val="24"/>
        </w:rPr>
        <w:t xml:space="preserve">se stabilește pe anul </w:t>
      </w:r>
      <w:r w:rsidRPr="001F2FF9">
        <w:rPr>
          <w:rFonts w:ascii="Times New Roman" w:hAnsi="Times New Roman"/>
          <w:bCs/>
          <w:color w:val="000000"/>
          <w:sz w:val="24"/>
          <w:szCs w:val="24"/>
        </w:rPr>
        <w:t>2024 cota 0</w:t>
      </w:r>
      <w:proofErr w:type="gramStart"/>
      <w:r w:rsidRPr="001F2FF9">
        <w:rPr>
          <w:rFonts w:ascii="Times New Roman" w:hAnsi="Times New Roman"/>
          <w:bCs/>
          <w:color w:val="000000"/>
          <w:sz w:val="24"/>
          <w:szCs w:val="24"/>
        </w:rPr>
        <w:t>,12</w:t>
      </w:r>
      <w:proofErr w:type="gramEnd"/>
      <w:r w:rsidRPr="001F2FF9">
        <w:rPr>
          <w:rFonts w:ascii="Times New Roman" w:hAnsi="Times New Roman"/>
          <w:bCs/>
          <w:color w:val="000000"/>
          <w:sz w:val="24"/>
          <w:szCs w:val="24"/>
        </w:rPr>
        <w:t>%;</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bCs/>
          <w:color w:val="000000"/>
          <w:sz w:val="24"/>
          <w:szCs w:val="24"/>
        </w:rPr>
        <w:t>-</w:t>
      </w:r>
      <w:r w:rsidRPr="001F2FF9">
        <w:rPr>
          <w:rFonts w:ascii="Times New Roman" w:hAnsi="Times New Roman"/>
          <w:color w:val="000000"/>
          <w:sz w:val="24"/>
          <w:szCs w:val="24"/>
        </w:rPr>
        <w:t xml:space="preserve">în cazul în care la adresa clădirii </w:t>
      </w:r>
      <w:proofErr w:type="gramStart"/>
      <w:r w:rsidRPr="001F2FF9">
        <w:rPr>
          <w:rFonts w:ascii="Times New Roman" w:hAnsi="Times New Roman"/>
          <w:color w:val="000000"/>
          <w:sz w:val="24"/>
          <w:szCs w:val="24"/>
        </w:rPr>
        <w:t>este</w:t>
      </w:r>
      <w:proofErr w:type="gramEnd"/>
      <w:r w:rsidRPr="001F2FF9">
        <w:rPr>
          <w:rFonts w:ascii="Times New Roman" w:hAnsi="Times New Roman"/>
          <w:color w:val="000000"/>
          <w:sz w:val="24"/>
          <w:szCs w:val="24"/>
        </w:rPr>
        <w:t xml:space="preserve"> înregistrat un domiciliu fiscal la care se desfăşoară activitatea economică, iar cheltuielile cu utilitătile sunt înregistrate în sarcina persoanei care desfăşoară activitatea economică, impozitul pe clădiri se calculează conform prevederilor art. </w:t>
      </w:r>
      <w:proofErr w:type="gramStart"/>
      <w:r w:rsidRPr="001F2FF9">
        <w:rPr>
          <w:rFonts w:ascii="Times New Roman" w:hAnsi="Times New Roman"/>
          <w:color w:val="000000"/>
          <w:sz w:val="24"/>
          <w:szCs w:val="24"/>
        </w:rPr>
        <w:t xml:space="preserve">458  </w:t>
      </w:r>
      <w:r w:rsidRPr="001F2FF9">
        <w:rPr>
          <w:rFonts w:ascii="Times New Roman" w:hAnsi="Times New Roman"/>
          <w:color w:val="000000"/>
          <w:sz w:val="24"/>
          <w:szCs w:val="24"/>
          <w:lang w:val="ro-RO"/>
        </w:rPr>
        <w:t>ș</w:t>
      </w:r>
      <w:proofErr w:type="gramEnd"/>
      <w:r w:rsidRPr="001F2FF9">
        <w:rPr>
          <w:rFonts w:ascii="Times New Roman" w:hAnsi="Times New Roman"/>
          <w:color w:val="000000"/>
          <w:sz w:val="24"/>
          <w:szCs w:val="24"/>
          <w:lang w:val="ro-RO"/>
        </w:rPr>
        <w:t xml:space="preserve">i </w:t>
      </w:r>
      <w:r w:rsidRPr="001F2FF9">
        <w:rPr>
          <w:rFonts w:ascii="Times New Roman" w:hAnsi="Times New Roman"/>
          <w:color w:val="000000"/>
          <w:sz w:val="24"/>
          <w:szCs w:val="24"/>
        </w:rPr>
        <w:t xml:space="preserve"> se stabilește</w:t>
      </w:r>
      <w:r w:rsidRPr="001F2FF9">
        <w:rPr>
          <w:rFonts w:ascii="Times New Roman" w:hAnsi="Times New Roman"/>
          <w:bCs/>
          <w:color w:val="000000"/>
          <w:sz w:val="24"/>
          <w:szCs w:val="24"/>
        </w:rPr>
        <w:t xml:space="preserve"> pe anul 2024 cota </w:t>
      </w:r>
      <w:r w:rsidRPr="001F2FF9">
        <w:rPr>
          <w:rFonts w:ascii="Times New Roman" w:hAnsi="Times New Roman"/>
          <w:color w:val="000000"/>
          <w:sz w:val="24"/>
          <w:szCs w:val="24"/>
        </w:rPr>
        <w:t>1,20 %;</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color w:val="000000"/>
          <w:sz w:val="24"/>
          <w:szCs w:val="24"/>
        </w:rPr>
        <w:t xml:space="preserve">            </w:t>
      </w:r>
      <w:r w:rsidRPr="001F2FF9">
        <w:rPr>
          <w:rFonts w:ascii="Times New Roman" w:eastAsia="ArialMT" w:hAnsi="Times New Roman"/>
          <w:color w:val="000000"/>
          <w:sz w:val="24"/>
          <w:szCs w:val="24"/>
        </w:rPr>
        <w:t xml:space="preserve">In cazul cladirilor cu destinatie mixta, cand proprietarul nu declara la organul fiscal suprafata folosita in scop nerezidential, potrivit alin (1) lit. b) </w:t>
      </w:r>
      <w:proofErr w:type="gramStart"/>
      <w:r w:rsidRPr="001F2FF9">
        <w:rPr>
          <w:rFonts w:ascii="Times New Roman" w:eastAsia="ArialMT" w:hAnsi="Times New Roman"/>
          <w:color w:val="000000"/>
          <w:sz w:val="24"/>
          <w:szCs w:val="24"/>
        </w:rPr>
        <w:t>impozitul</w:t>
      </w:r>
      <w:proofErr w:type="gramEnd"/>
      <w:r w:rsidRPr="001F2FF9">
        <w:rPr>
          <w:rFonts w:ascii="Times New Roman" w:eastAsia="ArialMT" w:hAnsi="Times New Roman"/>
          <w:color w:val="000000"/>
          <w:sz w:val="24"/>
          <w:szCs w:val="24"/>
        </w:rPr>
        <w:t xml:space="preserve"> pe cladiri se calculeaza prin aplicarea cotei de 0.3% asupra valorii impozabile determinate conform art. 457.</w:t>
      </w:r>
      <w:r w:rsidRPr="001F2FF9">
        <w:rPr>
          <w:rFonts w:ascii="Times New Roman" w:hAnsi="Times New Roman"/>
          <w:color w:val="000000"/>
          <w:sz w:val="24"/>
          <w:szCs w:val="24"/>
        </w:rPr>
        <w:tab/>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color w:val="000000"/>
          <w:sz w:val="24"/>
          <w:szCs w:val="24"/>
        </w:rPr>
        <w:t xml:space="preserve">             Pentru cladirile nerezidentiale aflate in proprietatea sau detinute de persoane juridice, utilizate pentru activitati din domeniul agricol, impozitul/taxa pe cladiri se calculeaza prin aplicarea    unei cote de 0.4% asupra valorii impozabile a cladirii.</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eastAsia="Arial" w:hAnsi="Times New Roman"/>
          <w:sz w:val="24"/>
          <w:szCs w:val="24"/>
        </w:rPr>
        <w:t xml:space="preserve">             </w:t>
      </w:r>
      <w:r w:rsidRPr="001F2FF9">
        <w:rPr>
          <w:rFonts w:ascii="Times New Roman" w:hAnsi="Times New Roman"/>
          <w:sz w:val="24"/>
          <w:szCs w:val="24"/>
        </w:rPr>
        <w:t xml:space="preserve">Cota prevăzută la art. 470 alin. (3) </w:t>
      </w:r>
      <w:proofErr w:type="gramStart"/>
      <w:r w:rsidRPr="001F2FF9">
        <w:rPr>
          <w:rFonts w:ascii="Times New Roman" w:hAnsi="Times New Roman"/>
          <w:sz w:val="24"/>
          <w:szCs w:val="24"/>
        </w:rPr>
        <w:t>din</w:t>
      </w:r>
      <w:proofErr w:type="gramEnd"/>
      <w:r w:rsidRPr="001F2FF9">
        <w:rPr>
          <w:rFonts w:ascii="Times New Roman" w:hAnsi="Times New Roman"/>
          <w:sz w:val="24"/>
          <w:szCs w:val="24"/>
        </w:rPr>
        <w:t xml:space="preserve"> Legea nr. 227/2015 (impozitul pentru mijloacele de transport hibride), se reduce </w:t>
      </w:r>
      <w:proofErr w:type="gramStart"/>
      <w:r w:rsidRPr="001F2FF9">
        <w:rPr>
          <w:rFonts w:ascii="Times New Roman" w:hAnsi="Times New Roman"/>
          <w:sz w:val="24"/>
          <w:szCs w:val="24"/>
        </w:rPr>
        <w:t xml:space="preserve">cu </w:t>
      </w:r>
      <w:r w:rsidRPr="001F2FF9">
        <w:rPr>
          <w:rFonts w:ascii="Times New Roman" w:hAnsi="Times New Roman"/>
          <w:color w:val="000000"/>
          <w:sz w:val="24"/>
          <w:szCs w:val="24"/>
        </w:rPr>
        <w:t xml:space="preserve"> 50</w:t>
      </w:r>
      <w:proofErr w:type="gramEnd"/>
      <w:r w:rsidRPr="001F2FF9">
        <w:rPr>
          <w:rFonts w:ascii="Times New Roman" w:hAnsi="Times New Roman"/>
          <w:color w:val="000000"/>
          <w:sz w:val="24"/>
          <w:szCs w:val="24"/>
        </w:rPr>
        <w:t xml:space="preserve"> %;</w:t>
      </w:r>
    </w:p>
    <w:p w:rsidR="00353D0D" w:rsidRPr="001F2FF9" w:rsidRDefault="00353D0D" w:rsidP="001F2FF9">
      <w:pPr>
        <w:autoSpaceDE w:val="0"/>
        <w:spacing w:line="240" w:lineRule="auto"/>
        <w:jc w:val="both"/>
        <w:rPr>
          <w:rFonts w:ascii="Times New Roman" w:hAnsi="Times New Roman"/>
          <w:sz w:val="24"/>
          <w:szCs w:val="24"/>
        </w:rPr>
      </w:pPr>
      <w:r w:rsidRPr="001F2FF9">
        <w:rPr>
          <w:rFonts w:ascii="Times New Roman" w:hAnsi="Times New Roman"/>
          <w:color w:val="000000"/>
          <w:sz w:val="24"/>
          <w:szCs w:val="24"/>
        </w:rPr>
        <w:tab/>
      </w:r>
      <w:proofErr w:type="gramStart"/>
      <w:r w:rsidRPr="001F2FF9">
        <w:rPr>
          <w:rFonts w:ascii="Times New Roman" w:hAnsi="Times New Roman"/>
          <w:color w:val="000000"/>
          <w:sz w:val="24"/>
          <w:szCs w:val="24"/>
        </w:rPr>
        <w:t>Scutirea  impozitului</w:t>
      </w:r>
      <w:proofErr w:type="gramEnd"/>
      <w:r w:rsidRPr="001F2FF9">
        <w:rPr>
          <w:rFonts w:ascii="Times New Roman" w:hAnsi="Times New Roman"/>
          <w:color w:val="000000"/>
          <w:sz w:val="24"/>
          <w:szCs w:val="24"/>
        </w:rPr>
        <w:t xml:space="preserve"> cu procent</w:t>
      </w:r>
      <w:r w:rsidRPr="001F2FF9">
        <w:rPr>
          <w:rFonts w:ascii="Times New Roman" w:hAnsi="Times New Roman"/>
          <w:color w:val="000000"/>
          <w:sz w:val="24"/>
          <w:szCs w:val="24"/>
          <w:lang w:val="ro-RO"/>
        </w:rPr>
        <w:t xml:space="preserve">ul </w:t>
      </w:r>
      <w:r w:rsidRPr="001F2FF9">
        <w:rPr>
          <w:rFonts w:ascii="Times New Roman" w:hAnsi="Times New Roman"/>
          <w:color w:val="000000"/>
          <w:sz w:val="24"/>
          <w:szCs w:val="24"/>
        </w:rPr>
        <w:t xml:space="preserve"> de 5% pentru mijloacele de transport </w:t>
      </w:r>
      <w:r w:rsidRPr="001F2FF9">
        <w:rPr>
          <w:rFonts w:ascii="Times New Roman" w:hAnsi="Times New Roman"/>
          <w:color w:val="000000"/>
          <w:sz w:val="24"/>
          <w:szCs w:val="24"/>
          <w:lang w:val="ro-RO"/>
        </w:rPr>
        <w:t>a</w:t>
      </w:r>
      <w:r w:rsidRPr="001F2FF9">
        <w:rPr>
          <w:rFonts w:ascii="Times New Roman" w:hAnsi="Times New Roman"/>
          <w:color w:val="000000"/>
          <w:sz w:val="24"/>
          <w:szCs w:val="24"/>
        </w:rPr>
        <w:t xml:space="preserve">gricole utilizate efectiv </w:t>
      </w:r>
      <w:r w:rsidRPr="001F2FF9">
        <w:rPr>
          <w:rFonts w:ascii="Times New Roman" w:hAnsi="Times New Roman"/>
          <w:color w:val="000000"/>
          <w:sz w:val="24"/>
          <w:szCs w:val="24"/>
          <w:lang w:val="ro-RO"/>
        </w:rPr>
        <w:t>î</w:t>
      </w:r>
      <w:r w:rsidRPr="001F2FF9">
        <w:rPr>
          <w:rFonts w:ascii="Times New Roman" w:hAnsi="Times New Roman"/>
          <w:color w:val="000000"/>
          <w:sz w:val="24"/>
          <w:szCs w:val="24"/>
        </w:rPr>
        <w:t>n domeniul agricol  .</w:t>
      </w:r>
    </w:p>
    <w:p w:rsidR="00353D0D" w:rsidRPr="001F2FF9" w:rsidRDefault="00353D0D" w:rsidP="001F2FF9">
      <w:pPr>
        <w:autoSpaceDE w:val="0"/>
        <w:spacing w:line="240" w:lineRule="auto"/>
        <w:ind w:firstLine="420"/>
        <w:jc w:val="both"/>
        <w:rPr>
          <w:rFonts w:ascii="Times New Roman" w:hAnsi="Times New Roman"/>
          <w:sz w:val="24"/>
          <w:szCs w:val="24"/>
        </w:rPr>
      </w:pPr>
      <w:r w:rsidRPr="001F2FF9">
        <w:rPr>
          <w:rFonts w:ascii="Times New Roman" w:eastAsia="Arial" w:hAnsi="Times New Roman"/>
          <w:b/>
          <w:bCs/>
          <w:sz w:val="24"/>
          <w:szCs w:val="24"/>
        </w:rPr>
        <w:t xml:space="preserve">   </w:t>
      </w:r>
      <w:r w:rsidRPr="001F2FF9">
        <w:rPr>
          <w:rFonts w:ascii="Times New Roman" w:hAnsi="Times New Roman"/>
          <w:b/>
          <w:bCs/>
          <w:sz w:val="24"/>
          <w:szCs w:val="24"/>
        </w:rPr>
        <w:t>Art.</w:t>
      </w:r>
      <w:r w:rsidRPr="001F2FF9">
        <w:rPr>
          <w:rFonts w:ascii="Times New Roman" w:hAnsi="Times New Roman"/>
          <w:b/>
          <w:bCs/>
          <w:sz w:val="24"/>
          <w:szCs w:val="24"/>
          <w:lang w:val="ro-RO"/>
        </w:rPr>
        <w:t>5</w:t>
      </w:r>
      <w:r w:rsidRPr="001F2FF9">
        <w:rPr>
          <w:rFonts w:ascii="Times New Roman" w:hAnsi="Times New Roman"/>
          <w:b/>
          <w:bCs/>
          <w:sz w:val="24"/>
          <w:szCs w:val="24"/>
        </w:rPr>
        <w:t>.</w:t>
      </w:r>
      <w:r w:rsidRPr="001F2FF9">
        <w:rPr>
          <w:rFonts w:ascii="Times New Roman" w:hAnsi="Times New Roman"/>
          <w:sz w:val="24"/>
          <w:szCs w:val="24"/>
        </w:rPr>
        <w:t xml:space="preserve">Se aprobă Procedura de acordare a facilităţilor </w:t>
      </w:r>
      <w:proofErr w:type="gramStart"/>
      <w:r w:rsidRPr="001F2FF9">
        <w:rPr>
          <w:rFonts w:ascii="Times New Roman" w:hAnsi="Times New Roman"/>
          <w:sz w:val="24"/>
          <w:szCs w:val="24"/>
        </w:rPr>
        <w:t>la plata</w:t>
      </w:r>
      <w:proofErr w:type="gramEnd"/>
      <w:r w:rsidRPr="001F2FF9">
        <w:rPr>
          <w:rFonts w:ascii="Times New Roman" w:hAnsi="Times New Roman"/>
          <w:sz w:val="24"/>
          <w:szCs w:val="24"/>
        </w:rPr>
        <w:t xml:space="preserve"> impozitului/taxe pentru </w:t>
      </w:r>
      <w:r w:rsidRPr="001F2FF9">
        <w:rPr>
          <w:rFonts w:ascii="Times New Roman" w:hAnsi="Times New Roman"/>
          <w:color w:val="000000"/>
          <w:sz w:val="24"/>
          <w:szCs w:val="24"/>
        </w:rPr>
        <w:t>clădirile</w:t>
      </w:r>
      <w:r w:rsidRPr="001F2FF9">
        <w:rPr>
          <w:rFonts w:ascii="Times New Roman" w:hAnsi="Times New Roman"/>
          <w:color w:val="000000"/>
          <w:sz w:val="24"/>
          <w:szCs w:val="24"/>
          <w:lang w:val="ro-RO"/>
        </w:rPr>
        <w:t>,</w:t>
      </w:r>
      <w:r w:rsidRPr="001F2FF9">
        <w:rPr>
          <w:rFonts w:ascii="Times New Roman" w:hAnsi="Times New Roman"/>
          <w:color w:val="000000"/>
          <w:sz w:val="24"/>
          <w:szCs w:val="24"/>
        </w:rPr>
        <w:t xml:space="preserve"> teren</w:t>
      </w:r>
      <w:r w:rsidRPr="001F2FF9">
        <w:rPr>
          <w:rFonts w:ascii="Times New Roman" w:hAnsi="Times New Roman"/>
          <w:sz w:val="24"/>
          <w:szCs w:val="24"/>
        </w:rPr>
        <w:t xml:space="preserve">urile </w:t>
      </w:r>
      <w:r w:rsidRPr="001F2FF9">
        <w:rPr>
          <w:rFonts w:ascii="Times New Roman" w:hAnsi="Times New Roman"/>
          <w:sz w:val="24"/>
          <w:szCs w:val="24"/>
          <w:lang w:val="ro-RO"/>
        </w:rPr>
        <w:t xml:space="preserve">si mijloacele de transport </w:t>
      </w:r>
      <w:r w:rsidRPr="001F2FF9">
        <w:rPr>
          <w:rFonts w:ascii="Times New Roman" w:hAnsi="Times New Roman"/>
          <w:sz w:val="24"/>
          <w:szCs w:val="24"/>
        </w:rPr>
        <w:t xml:space="preserve">utilizate pentru furnizarea de servicii sociale de către ONG-uri si intreprinderi sociale, conform Anexei nr. 2, care face parte integranta din prezenta hotarare. </w:t>
      </w:r>
    </w:p>
    <w:p w:rsidR="00353D0D" w:rsidRPr="001F2FF9" w:rsidRDefault="00353D0D" w:rsidP="001F2FF9">
      <w:pPr>
        <w:autoSpaceDE w:val="0"/>
        <w:spacing w:line="240" w:lineRule="auto"/>
        <w:ind w:firstLine="420"/>
        <w:jc w:val="both"/>
        <w:rPr>
          <w:rFonts w:ascii="Times New Roman" w:hAnsi="Times New Roman"/>
          <w:sz w:val="24"/>
          <w:szCs w:val="24"/>
        </w:rPr>
      </w:pPr>
      <w:r w:rsidRPr="001F2FF9">
        <w:rPr>
          <w:rFonts w:ascii="Times New Roman" w:eastAsia="Arial" w:hAnsi="Times New Roman"/>
          <w:b/>
          <w:sz w:val="24"/>
          <w:szCs w:val="24"/>
        </w:rPr>
        <w:t xml:space="preserve">   </w:t>
      </w:r>
      <w:r w:rsidRPr="001F2FF9">
        <w:rPr>
          <w:rFonts w:ascii="Times New Roman" w:hAnsi="Times New Roman"/>
          <w:b/>
          <w:sz w:val="24"/>
          <w:szCs w:val="24"/>
        </w:rPr>
        <w:t>Art.</w:t>
      </w:r>
      <w:r w:rsidRPr="001F2FF9">
        <w:rPr>
          <w:rFonts w:ascii="Times New Roman" w:hAnsi="Times New Roman"/>
          <w:b/>
          <w:sz w:val="24"/>
          <w:szCs w:val="24"/>
          <w:lang w:val="ro-RO"/>
        </w:rPr>
        <w:t>6</w:t>
      </w:r>
      <w:r w:rsidRPr="001F2FF9">
        <w:rPr>
          <w:rFonts w:ascii="Times New Roman" w:hAnsi="Times New Roman"/>
          <w:sz w:val="24"/>
          <w:szCs w:val="24"/>
        </w:rPr>
        <w:t>. Se aprobă Procedura de acordare a facilităţilor la plata impozitului pentru clădirea folosită ca domiciliu, terenul aferent şi un singur mijloc de transport la alegere aflate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roofErr w:type="gramStart"/>
      <w:r w:rsidRPr="001F2FF9">
        <w:rPr>
          <w:rFonts w:ascii="Times New Roman" w:hAnsi="Times New Roman"/>
          <w:sz w:val="24"/>
          <w:szCs w:val="24"/>
        </w:rPr>
        <w:t>,</w:t>
      </w:r>
      <w:r w:rsidRPr="001F2FF9">
        <w:rPr>
          <w:rFonts w:ascii="Times New Roman" w:hAnsi="Times New Roman"/>
          <w:bCs/>
          <w:sz w:val="24"/>
          <w:szCs w:val="24"/>
        </w:rPr>
        <w:t>conform</w:t>
      </w:r>
      <w:proofErr w:type="gramEnd"/>
      <w:r w:rsidRPr="001F2FF9">
        <w:rPr>
          <w:rFonts w:ascii="Times New Roman" w:hAnsi="Times New Roman"/>
          <w:bCs/>
          <w:sz w:val="24"/>
          <w:szCs w:val="24"/>
        </w:rPr>
        <w:t xml:space="preserve"> Anexei n</w:t>
      </w:r>
      <w:r w:rsidRPr="001F2FF9">
        <w:rPr>
          <w:rFonts w:ascii="Times New Roman" w:hAnsi="Times New Roman"/>
          <w:sz w:val="24"/>
          <w:szCs w:val="24"/>
        </w:rPr>
        <w:t xml:space="preserve">r. 3, care face parte integranta din prezenta </w:t>
      </w:r>
      <w:r w:rsidRPr="001F2FF9">
        <w:rPr>
          <w:rFonts w:ascii="Times New Roman" w:hAnsi="Times New Roman"/>
          <w:sz w:val="24"/>
          <w:szCs w:val="24"/>
          <w:lang w:val="ro-RO"/>
        </w:rPr>
        <w:t>hotărâre</w:t>
      </w:r>
      <w:r w:rsidRPr="001F2FF9">
        <w:rPr>
          <w:rFonts w:ascii="Times New Roman" w:hAnsi="Times New Roman"/>
          <w:sz w:val="24"/>
          <w:szCs w:val="24"/>
        </w:rPr>
        <w:t>.</w:t>
      </w:r>
      <w:r w:rsidRPr="001F2FF9">
        <w:rPr>
          <w:rFonts w:ascii="Times New Roman" w:eastAsia="Arial" w:hAnsi="Times New Roman"/>
          <w:sz w:val="24"/>
          <w:szCs w:val="24"/>
        </w:rPr>
        <w:t xml:space="preserve"> </w:t>
      </w:r>
    </w:p>
    <w:p w:rsidR="00353D0D" w:rsidRPr="001F2FF9" w:rsidRDefault="00353D0D" w:rsidP="001F2FF9">
      <w:pPr>
        <w:autoSpaceDE w:val="0"/>
        <w:spacing w:line="240" w:lineRule="auto"/>
        <w:ind w:firstLine="420"/>
        <w:jc w:val="both"/>
        <w:rPr>
          <w:rFonts w:ascii="Times New Roman" w:hAnsi="Times New Roman"/>
          <w:sz w:val="24"/>
          <w:szCs w:val="24"/>
        </w:rPr>
      </w:pPr>
      <w:r w:rsidRPr="001F2FF9">
        <w:rPr>
          <w:rFonts w:ascii="Times New Roman" w:hAnsi="Times New Roman"/>
          <w:b/>
          <w:sz w:val="24"/>
          <w:szCs w:val="24"/>
        </w:rPr>
        <w:t xml:space="preserve">     Art.7.</w:t>
      </w:r>
      <w:r w:rsidRPr="001F2FF9">
        <w:rPr>
          <w:rFonts w:ascii="Times New Roman" w:hAnsi="Times New Roman"/>
          <w:sz w:val="24"/>
          <w:szCs w:val="24"/>
        </w:rPr>
        <w:t xml:space="preserve"> - Impozitele şi taxele locale stabilite prin prezenta hotărâre, constituie venituri proprii ale bugetului local al comunei Salard pentru anul fiscal 2024.</w:t>
      </w:r>
    </w:p>
    <w:p w:rsidR="00353D0D" w:rsidRPr="001F2FF9" w:rsidRDefault="00353D0D" w:rsidP="001F2FF9">
      <w:pPr>
        <w:pStyle w:val="Standard"/>
        <w:ind w:firstLine="420"/>
        <w:rPr>
          <w:sz w:val="24"/>
          <w:szCs w:val="24"/>
        </w:rPr>
      </w:pPr>
      <w:r w:rsidRPr="001F2FF9">
        <w:rPr>
          <w:rFonts w:eastAsia="Arial"/>
          <w:sz w:val="24"/>
          <w:szCs w:val="24"/>
        </w:rPr>
        <w:tab/>
      </w:r>
      <w:r w:rsidRPr="001F2FF9">
        <w:rPr>
          <w:rFonts w:eastAsia="Arial"/>
          <w:b/>
          <w:bCs/>
          <w:color w:val="000000"/>
          <w:sz w:val="24"/>
          <w:szCs w:val="24"/>
        </w:rPr>
        <w:t>Art.8</w:t>
      </w:r>
      <w:r w:rsidRPr="001F2FF9">
        <w:rPr>
          <w:rFonts w:eastAsia="Arial"/>
          <w:color w:val="000000"/>
          <w:sz w:val="24"/>
          <w:szCs w:val="24"/>
        </w:rPr>
        <w:t>. Prezenta hotărâre se aplică pentru plata impozitelor si taxelor locale datorate pe anul fiscal 20</w:t>
      </w:r>
      <w:r w:rsidRPr="001F2FF9">
        <w:rPr>
          <w:rFonts w:eastAsia="Arial"/>
          <w:color w:val="000000"/>
          <w:sz w:val="24"/>
          <w:szCs w:val="24"/>
          <w:lang w:val="ro-RO"/>
        </w:rPr>
        <w:t>24</w:t>
      </w:r>
      <w:r w:rsidRPr="001F2FF9">
        <w:rPr>
          <w:rFonts w:eastAsia="Arial"/>
          <w:color w:val="000000"/>
          <w:sz w:val="24"/>
          <w:szCs w:val="24"/>
        </w:rPr>
        <w:t xml:space="preserve"> si intră în vigoare începând cu 01.01.20</w:t>
      </w:r>
      <w:r w:rsidRPr="001F2FF9">
        <w:rPr>
          <w:rFonts w:eastAsia="Arial"/>
          <w:color w:val="000000"/>
          <w:sz w:val="24"/>
          <w:szCs w:val="24"/>
          <w:lang w:val="ro-RO"/>
        </w:rPr>
        <w:t>24</w:t>
      </w:r>
      <w:r w:rsidRPr="001F2FF9">
        <w:rPr>
          <w:rFonts w:eastAsia="Arial"/>
          <w:color w:val="000000"/>
          <w:sz w:val="24"/>
          <w:szCs w:val="24"/>
          <w:lang w:val="it-IT"/>
        </w:rPr>
        <w:t>.</w:t>
      </w:r>
    </w:p>
    <w:p w:rsidR="00353D0D" w:rsidRPr="001F2FF9" w:rsidRDefault="00353D0D" w:rsidP="001F2FF9">
      <w:pPr>
        <w:pStyle w:val="Standard"/>
        <w:ind w:firstLine="420"/>
        <w:rPr>
          <w:rFonts w:eastAsia="Arial"/>
          <w:b/>
          <w:iCs/>
          <w:color w:val="000000"/>
          <w:sz w:val="24"/>
          <w:szCs w:val="24"/>
          <w:lang w:val="ro-RO" w:eastAsia="ro-RO"/>
        </w:rPr>
      </w:pPr>
    </w:p>
    <w:p w:rsidR="00353D0D" w:rsidRPr="001F2FF9" w:rsidRDefault="00353D0D" w:rsidP="001F2FF9">
      <w:pPr>
        <w:pStyle w:val="Standard"/>
        <w:ind w:firstLine="420"/>
        <w:rPr>
          <w:sz w:val="24"/>
          <w:szCs w:val="24"/>
        </w:rPr>
      </w:pPr>
      <w:r w:rsidRPr="001F2FF9">
        <w:rPr>
          <w:rFonts w:eastAsia="Arial"/>
          <w:b/>
          <w:iCs/>
          <w:color w:val="000000"/>
          <w:sz w:val="24"/>
          <w:szCs w:val="24"/>
          <w:lang w:val="ro-RO" w:eastAsia="ro-RO"/>
        </w:rPr>
        <w:t xml:space="preserve">    A</w:t>
      </w:r>
      <w:r w:rsidRPr="001F2FF9">
        <w:rPr>
          <w:rFonts w:eastAsia="Arial"/>
          <w:b/>
          <w:bCs/>
          <w:iCs/>
          <w:color w:val="000000"/>
          <w:sz w:val="24"/>
          <w:szCs w:val="24"/>
          <w:lang w:val="ro-RO" w:eastAsia="ro-RO"/>
        </w:rPr>
        <w:t>rt.9.</w:t>
      </w:r>
      <w:r w:rsidRPr="001F2FF9">
        <w:rPr>
          <w:rFonts w:eastAsia="Arial"/>
          <w:iCs/>
          <w:color w:val="000000"/>
          <w:sz w:val="24"/>
          <w:szCs w:val="24"/>
          <w:lang w:val="ro-RO" w:eastAsia="ro-RO"/>
        </w:rPr>
        <w:t xml:space="preserve">Cu ducerea la îndeplinire a prezentei hotărâri se încredinţează Primarul Comunei </w:t>
      </w:r>
      <w:r w:rsidRPr="001F2FF9">
        <w:rPr>
          <w:rFonts w:eastAsia="Arial"/>
          <w:iCs/>
          <w:color w:val="000000"/>
          <w:sz w:val="24"/>
          <w:szCs w:val="24"/>
          <w:lang w:val="ro-RO" w:eastAsia="en-US"/>
        </w:rPr>
        <w:t xml:space="preserve">Sălard și </w:t>
      </w:r>
      <w:r w:rsidRPr="001F2FF9">
        <w:rPr>
          <w:rFonts w:eastAsia="Liberation Serif"/>
          <w:iCs/>
          <w:color w:val="00000A"/>
          <w:sz w:val="24"/>
          <w:szCs w:val="24"/>
          <w:lang w:val="ro-RO" w:eastAsia="ro-RO"/>
        </w:rPr>
        <w:t xml:space="preserve"> Compartimentul  financiar - contabil impozite și taxe,achizitii publice</w:t>
      </w:r>
      <w:r w:rsidRPr="001F2FF9">
        <w:rPr>
          <w:rFonts w:eastAsia="Arial"/>
          <w:iCs/>
          <w:color w:val="000000"/>
          <w:sz w:val="24"/>
          <w:szCs w:val="24"/>
          <w:lang w:val="ro-RO" w:eastAsia="ro-RO"/>
        </w:rPr>
        <w:t xml:space="preserve">                                                                                                                 </w:t>
      </w:r>
      <w:r w:rsidRPr="001F2FF9">
        <w:rPr>
          <w:rFonts w:eastAsia="Arial"/>
          <w:iCs/>
          <w:color w:val="000000"/>
          <w:sz w:val="24"/>
          <w:szCs w:val="24"/>
          <w:lang w:val="ro-RO" w:eastAsia="ro-RO"/>
        </w:rPr>
        <w:tab/>
      </w:r>
      <w:r w:rsidRPr="001F2FF9">
        <w:rPr>
          <w:rFonts w:eastAsia="Arial"/>
          <w:b/>
          <w:bCs/>
          <w:color w:val="000000"/>
          <w:sz w:val="24"/>
          <w:szCs w:val="24"/>
          <w:lang w:val="ro-RO" w:eastAsia="ro-RO"/>
        </w:rPr>
        <w:t>Art.10 .</w:t>
      </w:r>
      <w:r w:rsidRPr="001F2FF9">
        <w:rPr>
          <w:rFonts w:eastAsia="Arial"/>
          <w:color w:val="000000"/>
          <w:sz w:val="24"/>
          <w:szCs w:val="24"/>
          <w:lang w:val="ro-RO" w:eastAsia="ro-RO"/>
        </w:rPr>
        <w:t xml:space="preserve">Prezenta hotărâre  se comunică prin grija secretarului general  cu:                                                                                                                                                       </w:t>
      </w:r>
      <w:r w:rsidRPr="001F2FF9">
        <w:rPr>
          <w:rFonts w:eastAsia="Arial"/>
          <w:iCs/>
          <w:color w:val="000000"/>
          <w:sz w:val="24"/>
          <w:szCs w:val="24"/>
          <w:lang w:val="ro-RO" w:eastAsia="ro-RO"/>
        </w:rPr>
        <w:t xml:space="preserve">- Instituţia Prefectului Judeţul Bihor                                                                                                                     </w:t>
      </w:r>
      <w:r w:rsidRPr="001F2FF9">
        <w:rPr>
          <w:rFonts w:eastAsia="Arial"/>
          <w:b/>
          <w:bCs/>
          <w:iCs/>
          <w:color w:val="000000"/>
          <w:sz w:val="24"/>
          <w:szCs w:val="24"/>
          <w:lang w:val="ro-RO" w:eastAsia="ro-RO"/>
        </w:rPr>
        <w:t>-</w:t>
      </w:r>
      <w:r w:rsidRPr="001F2FF9">
        <w:rPr>
          <w:rFonts w:eastAsia="Liberation Serif"/>
          <w:iCs/>
          <w:color w:val="00000A"/>
          <w:sz w:val="24"/>
          <w:szCs w:val="24"/>
          <w:lang w:val="ro-RO" w:eastAsia="ro-RO"/>
        </w:rPr>
        <w:t xml:space="preserve"> primarul comunei Sălard                                                                                                                                                                   - Compartimentul  financiar - contabil impozite și taxe,achizitii publice</w:t>
      </w:r>
    </w:p>
    <w:p w:rsidR="00353D0D" w:rsidRPr="001F2FF9" w:rsidRDefault="00353D0D" w:rsidP="00353D0D">
      <w:pPr>
        <w:rPr>
          <w:rFonts w:ascii="Times New Roman" w:eastAsia="SimSun, 宋体" w:hAnsi="Times New Roman"/>
          <w:sz w:val="24"/>
          <w:szCs w:val="24"/>
        </w:rPr>
      </w:pPr>
    </w:p>
    <w:p w:rsidR="00353D0D" w:rsidRPr="001F2FF9" w:rsidRDefault="00353D0D" w:rsidP="00353D0D">
      <w:pPr>
        <w:rPr>
          <w:rFonts w:ascii="Times New Roman" w:eastAsia="SimSun, 宋体" w:hAnsi="Times New Roman"/>
          <w:sz w:val="24"/>
          <w:szCs w:val="24"/>
        </w:rPr>
      </w:pPr>
    </w:p>
    <w:p w:rsidR="00353D0D" w:rsidRPr="001F2FF9" w:rsidRDefault="00353D0D" w:rsidP="00353D0D">
      <w:pPr>
        <w:ind w:firstLine="420"/>
        <w:rPr>
          <w:rFonts w:ascii="Times New Roman" w:hAnsi="Times New Roman"/>
          <w:sz w:val="24"/>
          <w:szCs w:val="24"/>
        </w:rPr>
      </w:pPr>
      <w:r w:rsidRPr="001F2FF9">
        <w:rPr>
          <w:rFonts w:ascii="Times New Roman" w:eastAsia="SimSun, 宋体" w:hAnsi="Times New Roman"/>
          <w:sz w:val="24"/>
          <w:szCs w:val="24"/>
        </w:rPr>
        <w:t xml:space="preserve">      </w:t>
      </w: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r w:rsidRPr="001F2FF9">
        <w:rPr>
          <w:rFonts w:ascii="Times New Roman" w:eastAsia="Arial" w:hAnsi="Times New Roman"/>
          <w:b/>
          <w:bCs/>
          <w:sz w:val="24"/>
          <w:szCs w:val="24"/>
          <w:lang w:val="ro-RO"/>
        </w:rPr>
        <w:tab/>
        <w:t xml:space="preserve">   JOZSEF-ROLLAND GUBA</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001F2FF9">
        <w:rPr>
          <w:rFonts w:ascii="Times New Roman" w:hAnsi="Times New Roman"/>
          <w:b/>
          <w:bCs/>
          <w:sz w:val="24"/>
          <w:szCs w:val="24"/>
          <w:lang w:val="ro-RO"/>
        </w:rPr>
        <w:t xml:space="preserve">    </w:t>
      </w:r>
      <w:r w:rsidR="001F2FF9">
        <w:rPr>
          <w:rFonts w:ascii="Times New Roman" w:hAnsi="Times New Roman"/>
          <w:b/>
          <w:bCs/>
          <w:sz w:val="24"/>
          <w:szCs w:val="24"/>
          <w:lang w:val="ro-RO"/>
        </w:rPr>
        <w:tab/>
      </w:r>
      <w:r w:rsidR="001F2FF9">
        <w:rPr>
          <w:rFonts w:ascii="Times New Roman" w:hAnsi="Times New Roman"/>
          <w:b/>
          <w:bCs/>
          <w:sz w:val="24"/>
          <w:szCs w:val="24"/>
          <w:lang w:val="ro-RO"/>
        </w:rPr>
        <w:tab/>
      </w:r>
      <w:r w:rsidR="001F2FF9">
        <w:rPr>
          <w:rFonts w:ascii="Times New Roman" w:hAnsi="Times New Roman"/>
          <w:b/>
          <w:bCs/>
          <w:sz w:val="24"/>
          <w:szCs w:val="24"/>
          <w:lang w:val="ro-RO"/>
        </w:rPr>
        <w:tab/>
        <w:t xml:space="preserve">                 </w:t>
      </w:r>
      <w:r w:rsid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SECRETAR GENERAL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ADRIANA-GABRIELA DAMIAN</w:t>
      </w:r>
    </w:p>
    <w:p w:rsidR="001F2FF9" w:rsidRDefault="001F2FF9" w:rsidP="00353D0D">
      <w:pPr>
        <w:rPr>
          <w:rFonts w:ascii="Times New Roman" w:hAnsi="Times New Roman"/>
          <w:b/>
          <w:bCs/>
          <w:sz w:val="24"/>
          <w:szCs w:val="24"/>
          <w:lang w:val="ro-RO"/>
        </w:rPr>
      </w:pPr>
      <w:bookmarkStart w:id="12" w:name="_GoBack"/>
      <w:bookmarkEnd w:id="12"/>
    </w:p>
    <w:p w:rsidR="001F2FF9" w:rsidRPr="001F2FF9" w:rsidRDefault="001F2FF9" w:rsidP="00353D0D">
      <w:pPr>
        <w:rPr>
          <w:rFonts w:ascii="Times New Roman" w:hAnsi="Times New Roman"/>
          <w:b/>
          <w:bCs/>
          <w:sz w:val="24"/>
          <w:szCs w:val="24"/>
          <w:lang w:val="ro-RO"/>
        </w:rPr>
      </w:pPr>
    </w:p>
    <w:p w:rsidR="00353D0D" w:rsidRPr="001F2FF9" w:rsidRDefault="00353D0D" w:rsidP="00353D0D">
      <w:pPr>
        <w:spacing w:before="57" w:after="257"/>
        <w:rPr>
          <w:rFonts w:ascii="Times New Roman" w:hAnsi="Times New Roman"/>
          <w:sz w:val="24"/>
          <w:szCs w:val="24"/>
        </w:rPr>
      </w:pPr>
      <w:r w:rsidRPr="001F2FF9">
        <w:rPr>
          <w:rFonts w:ascii="Times New Roman" w:eastAsia="Arial" w:hAnsi="Times New Roman"/>
          <w:b/>
          <w:bCs/>
          <w:iCs/>
          <w:color w:val="000000"/>
          <w:lang w:val="ro-RO" w:eastAsia="ro-RO"/>
        </w:rPr>
        <w:t xml:space="preserve">Cvorum:13 voturi “pentru”,0 voturi ”împotrivă”,0“abtineri”,din totalul de 13 consilieri în funcție </w:t>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t xml:space="preserve">    </w:t>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rPr>
        <w:tab/>
      </w:r>
      <w:r w:rsidRPr="001F2FF9">
        <w:rPr>
          <w:rFonts w:ascii="Times New Roman" w:eastAsia="Liberation Serif" w:hAnsi="Times New Roman"/>
          <w:b/>
          <w:bCs/>
          <w:color w:val="00000A"/>
          <w:sz w:val="24"/>
          <w:szCs w:val="24"/>
        </w:rPr>
        <w:tab/>
      </w:r>
      <w:r w:rsidRPr="001F2FF9">
        <w:rPr>
          <w:rFonts w:ascii="Times New Roman" w:eastAsia="Liberation Serif" w:hAnsi="Times New Roman"/>
          <w:b/>
          <w:bCs/>
          <w:color w:val="00000A"/>
          <w:sz w:val="24"/>
          <w:szCs w:val="24"/>
        </w:rPr>
        <w:tab/>
      </w:r>
      <w:r w:rsidRPr="001F2FF9">
        <w:rPr>
          <w:rFonts w:ascii="Times New Roman" w:eastAsia="Liberation Serif" w:hAnsi="Times New Roman"/>
          <w:b/>
          <w:bCs/>
          <w:color w:val="00000A"/>
          <w:sz w:val="24"/>
          <w:szCs w:val="24"/>
        </w:rPr>
        <w:tab/>
      </w:r>
      <w:r w:rsidRPr="001F2FF9">
        <w:rPr>
          <w:rFonts w:ascii="Times New Roman" w:eastAsia="Liberation Serif" w:hAnsi="Times New Roman"/>
          <w:bCs/>
          <w:color w:val="00000A"/>
          <w:sz w:val="24"/>
          <w:szCs w:val="24"/>
        </w:rPr>
        <w:t xml:space="preserve">                                                                                                                 4</w:t>
      </w:r>
    </w:p>
    <w:p w:rsidR="00FA6D09" w:rsidRPr="001F2FF9" w:rsidRDefault="00FA6D09" w:rsidP="00FA6D09">
      <w:pPr>
        <w:widowControl w:val="0"/>
        <w:ind w:left="1418"/>
        <w:jc w:val="center"/>
        <w:rPr>
          <w:rFonts w:ascii="Times New Roman" w:eastAsia="SimSun" w:hAnsi="Times New Roman"/>
          <w:b/>
          <w:kern w:val="2"/>
          <w:sz w:val="24"/>
          <w:szCs w:val="24"/>
          <w:lang w:eastAsia="zh-CN" w:bidi="hi-IN"/>
        </w:rPr>
      </w:pPr>
    </w:p>
    <w:p w:rsidR="00FA6D09" w:rsidRPr="001F2FF9" w:rsidRDefault="00FA6D09" w:rsidP="00FA6D09">
      <w:pPr>
        <w:widowControl w:val="0"/>
        <w:ind w:left="2124"/>
        <w:jc w:val="center"/>
        <w:rPr>
          <w:rFonts w:ascii="Times New Roman" w:eastAsia="SimSun" w:hAnsi="Times New Roman"/>
          <w:bCs/>
          <w:color w:val="1C1C1C"/>
          <w:kern w:val="2"/>
          <w:sz w:val="24"/>
          <w:szCs w:val="24"/>
          <w:lang w:eastAsia="zh-CN" w:bidi="hi-IN"/>
        </w:rPr>
      </w:pPr>
      <w:r w:rsidRPr="001F2FF9">
        <w:rPr>
          <w:rFonts w:ascii="Times New Roman" w:eastAsia="SimSun" w:hAnsi="Times New Roman"/>
          <w:noProof/>
          <w:sz w:val="24"/>
          <w:szCs w:val="24"/>
          <w:lang w:val="ro-RO" w:eastAsia="ro-RO"/>
        </w:rPr>
        <w:drawing>
          <wp:anchor distT="0" distB="0" distL="114935" distR="114935" simplePos="0" relativeHeight="25170022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F2FF9">
        <w:rPr>
          <w:rFonts w:ascii="Times New Roman" w:eastAsia="SimSun" w:hAnsi="Times New Roman"/>
          <w:b/>
          <w:kern w:val="2"/>
          <w:sz w:val="24"/>
          <w:szCs w:val="24"/>
          <w:lang w:eastAsia="zh-CN" w:bidi="hi-IN"/>
        </w:rPr>
        <w:t xml:space="preserve">ROMÂNIA                                                                                                              JUDEŢUL BIHOR                                             </w:t>
      </w:r>
      <w:r w:rsidRPr="001F2FF9">
        <w:rPr>
          <w:rFonts w:ascii="Times New Roman" w:eastAsia="SimSun" w:hAnsi="Times New Roman"/>
          <w:b/>
          <w:bCs/>
          <w:color w:val="1C1C1C"/>
          <w:kern w:val="2"/>
          <w:sz w:val="24"/>
          <w:szCs w:val="24"/>
          <w:lang w:eastAsia="ro-RO" w:bidi="hi-IN"/>
        </w:rPr>
        <w:t xml:space="preserve">                                                                                                                      </w:t>
      </w:r>
      <w:r w:rsidRPr="001F2FF9">
        <w:rPr>
          <w:rFonts w:ascii="Times New Roman" w:eastAsia="SimSun" w:hAnsi="Times New Roman"/>
          <w:b/>
          <w:bCs/>
          <w:color w:val="1C1C1C"/>
          <w:kern w:val="2"/>
          <w:sz w:val="24"/>
          <w:szCs w:val="24"/>
          <w:lang w:eastAsia="ro-RO" w:bidi="hi-IN"/>
        </w:rPr>
        <w:t xml:space="preserve">              </w:t>
      </w:r>
      <w:r w:rsidRPr="001F2FF9">
        <w:rPr>
          <w:rFonts w:ascii="Times New Roman" w:eastAsia="SimSun" w:hAnsi="Times New Roman"/>
          <w:b/>
          <w:bCs/>
          <w:color w:val="1C1C1C"/>
          <w:kern w:val="2"/>
          <w:sz w:val="24"/>
          <w:szCs w:val="24"/>
          <w:lang w:eastAsia="ro-RO" w:bidi="hi-IN"/>
        </w:rPr>
        <w:t xml:space="preserve">CONSILIUL LOCAL AL COMUNEI SĂLARD                                        </w:t>
      </w:r>
      <w:r w:rsidRPr="001F2FF9">
        <w:rPr>
          <w:rFonts w:ascii="Times New Roman" w:eastAsia="Arial" w:hAnsi="Times New Roman"/>
          <w:b/>
          <w:bCs/>
          <w:color w:val="1C1C1C"/>
          <w:kern w:val="2"/>
          <w:sz w:val="24"/>
          <w:szCs w:val="24"/>
          <w:lang w:val="pt-BR" w:eastAsia="zh-CN" w:bidi="hi-IN"/>
        </w:rPr>
        <w:t xml:space="preserve">                        </w:t>
      </w:r>
      <w:r w:rsidRPr="001F2FF9">
        <w:rPr>
          <w:rFonts w:ascii="Times New Roman" w:eastAsia="Arial" w:hAnsi="Times New Roman"/>
          <w:b/>
          <w:bCs/>
          <w:color w:val="1C1C1C"/>
          <w:kern w:val="2"/>
          <w:sz w:val="24"/>
          <w:szCs w:val="24"/>
          <w:lang w:val="pt-BR" w:eastAsia="zh-CN" w:bidi="hi-IN"/>
        </w:rPr>
        <w:tab/>
      </w:r>
      <w:r w:rsidRPr="001F2FF9">
        <w:rPr>
          <w:rFonts w:ascii="Times New Roman" w:eastAsia="Arial" w:hAnsi="Times New Roman"/>
          <w:b/>
          <w:bCs/>
          <w:color w:val="1C1C1C"/>
          <w:kern w:val="2"/>
          <w:sz w:val="24"/>
          <w:szCs w:val="24"/>
          <w:lang w:val="pt-BR" w:eastAsia="zh-CN" w:bidi="hi-IN"/>
        </w:rPr>
        <w:tab/>
        <w:t xml:space="preserve">   </w:t>
      </w:r>
      <w:r w:rsidRPr="001F2FF9">
        <w:rPr>
          <w:rFonts w:ascii="Times New Roman" w:eastAsia="Arial" w:hAnsi="Times New Roman"/>
          <w:bCs/>
          <w:color w:val="1C1C1C"/>
          <w:kern w:val="2"/>
          <w:sz w:val="24"/>
          <w:szCs w:val="24"/>
          <w:lang w:val="pt-BR" w:eastAsia="zh-CN" w:bidi="hi-IN"/>
        </w:rPr>
        <w:t xml:space="preserve">    </w:t>
      </w:r>
      <w:r w:rsidRPr="001F2FF9">
        <w:rPr>
          <w:rFonts w:ascii="Times New Roman" w:eastAsia="SimSun" w:hAnsi="Times New Roman"/>
          <w:bCs/>
          <w:color w:val="1C1C1C"/>
          <w:kern w:val="2"/>
          <w:sz w:val="24"/>
          <w:szCs w:val="24"/>
          <w:lang w:val="pt-BR" w:eastAsia="zh-CN" w:bidi="hi-IN"/>
        </w:rPr>
        <w:t>Sălard, Nr .724,C.P. 417450, Judeţul Bihor</w:t>
      </w:r>
      <w:r w:rsidRPr="001F2FF9">
        <w:rPr>
          <w:rFonts w:ascii="Times New Roman" w:eastAsia="Arial" w:hAnsi="Times New Roman"/>
          <w:bCs/>
          <w:color w:val="1C1C1C"/>
          <w:kern w:val="2"/>
          <w:sz w:val="24"/>
          <w:szCs w:val="24"/>
          <w:lang w:eastAsia="zh-CN" w:bidi="hi-IN"/>
        </w:rPr>
        <w:t xml:space="preserve">                 </w:t>
      </w:r>
      <w:r w:rsidRPr="001F2FF9">
        <w:rPr>
          <w:rFonts w:ascii="Times New Roman" w:eastAsia="Arial" w:hAnsi="Times New Roman"/>
          <w:bCs/>
          <w:color w:val="1C1C1C"/>
          <w:kern w:val="2"/>
          <w:sz w:val="24"/>
          <w:szCs w:val="24"/>
          <w:lang w:eastAsia="zh-CN" w:bidi="hi-IN"/>
        </w:rPr>
        <w:tab/>
      </w:r>
      <w:r w:rsidRPr="001F2FF9">
        <w:rPr>
          <w:rFonts w:ascii="Times New Roman" w:eastAsia="Arial" w:hAnsi="Times New Roman"/>
          <w:bCs/>
          <w:color w:val="1C1C1C"/>
          <w:kern w:val="2"/>
          <w:sz w:val="24"/>
          <w:szCs w:val="24"/>
          <w:lang w:eastAsia="zh-CN" w:bidi="hi-IN"/>
        </w:rPr>
        <w:tab/>
        <w:t xml:space="preserve">   </w:t>
      </w:r>
      <w:r w:rsidRPr="001F2FF9">
        <w:rPr>
          <w:rFonts w:ascii="Times New Roman" w:eastAsia="SimSun" w:hAnsi="Times New Roman"/>
          <w:bCs/>
          <w:color w:val="1C1C1C"/>
          <w:kern w:val="2"/>
          <w:sz w:val="24"/>
          <w:szCs w:val="24"/>
          <w:lang w:eastAsia="zh-CN" w:bidi="hi-IN"/>
        </w:rPr>
        <w:t xml:space="preserve">CÎF:4641318, Tel /Fax: 0259/441049                                                                                                                        </w:t>
      </w:r>
    </w:p>
    <w:p w:rsidR="00FA6D09" w:rsidRPr="001F2FF9" w:rsidRDefault="00FA6D09" w:rsidP="00FA6D09">
      <w:pPr>
        <w:widowControl w:val="0"/>
        <w:ind w:left="1418"/>
        <w:jc w:val="center"/>
        <w:rPr>
          <w:rFonts w:ascii="Times New Roman" w:eastAsia="SimSun" w:hAnsi="Times New Roman"/>
          <w:kern w:val="2"/>
          <w:sz w:val="24"/>
          <w:szCs w:val="24"/>
          <w:lang w:eastAsia="zh-CN" w:bidi="hi-IN"/>
        </w:rPr>
      </w:pPr>
      <w:proofErr w:type="gramStart"/>
      <w:r w:rsidRPr="001F2FF9">
        <w:rPr>
          <w:rFonts w:ascii="Times New Roman" w:eastAsia="SimSun" w:hAnsi="Times New Roman"/>
          <w:bCs/>
          <w:color w:val="1C1C1C"/>
          <w:kern w:val="2"/>
          <w:sz w:val="24"/>
          <w:szCs w:val="24"/>
          <w:lang w:eastAsia="zh-CN" w:bidi="hi-IN"/>
        </w:rPr>
        <w:t>e-mail</w:t>
      </w:r>
      <w:proofErr w:type="gramEnd"/>
      <w:r w:rsidRPr="001F2FF9">
        <w:rPr>
          <w:rFonts w:ascii="Times New Roman" w:eastAsia="SimSun" w:hAnsi="Times New Roman"/>
          <w:bCs/>
          <w:color w:val="1C1C1C"/>
          <w:kern w:val="2"/>
          <w:sz w:val="24"/>
          <w:szCs w:val="24"/>
          <w:lang w:eastAsia="zh-CN" w:bidi="hi-IN"/>
        </w:rPr>
        <w:t xml:space="preserve">: </w:t>
      </w:r>
      <w:hyperlink r:id="rId41" w:history="1">
        <w:r w:rsidRPr="001F2FF9">
          <w:rPr>
            <w:rFonts w:ascii="Times New Roman" w:eastAsia="SimSun" w:hAnsi="Times New Roman"/>
            <w:bCs/>
            <w:color w:val="1C1C1C"/>
            <w:kern w:val="2"/>
            <w:sz w:val="24"/>
            <w:szCs w:val="24"/>
            <w:lang w:eastAsia="zh-CN" w:bidi="hi-IN"/>
          </w:rPr>
          <w:t>primariasalard@yahoo.com</w:t>
        </w:r>
      </w:hyperlink>
      <w:r w:rsidRPr="001F2FF9">
        <w:rPr>
          <w:rFonts w:ascii="Times New Roman" w:eastAsia="SimSun" w:hAnsi="Times New Roman"/>
          <w:bCs/>
          <w:color w:val="1C1C1C"/>
          <w:kern w:val="2"/>
          <w:sz w:val="24"/>
          <w:szCs w:val="24"/>
          <w:lang w:eastAsia="zh-CN" w:bidi="hi-IN"/>
        </w:rPr>
        <w:t xml:space="preserve"> ,</w:t>
      </w:r>
      <w:hyperlink r:id="rId42" w:history="1">
        <w:r w:rsidRPr="001F2FF9">
          <w:rPr>
            <w:rFonts w:ascii="Times New Roman" w:eastAsia="SimSun" w:hAnsi="Times New Roman"/>
            <w:bCs/>
            <w:color w:val="1C1C1C"/>
            <w:kern w:val="2"/>
            <w:sz w:val="24"/>
            <w:szCs w:val="24"/>
            <w:lang w:eastAsia="zh-CN" w:bidi="hi-IN"/>
          </w:rPr>
          <w:t>comunasalardbh@gmail.com</w:t>
        </w:r>
      </w:hyperlink>
      <w:r w:rsidRPr="001F2FF9">
        <w:rPr>
          <w:rFonts w:ascii="Times New Roman" w:eastAsia="Arial" w:hAnsi="Times New Roman"/>
          <w:bCs/>
          <w:color w:val="1C1C1C"/>
          <w:kern w:val="2"/>
          <w:sz w:val="24"/>
          <w:szCs w:val="24"/>
          <w:lang w:eastAsia="ro-RO" w:bidi="hi-IN"/>
        </w:rPr>
        <w:t xml:space="preserve">                                                                                                   </w:t>
      </w:r>
      <w:r w:rsidRPr="001F2FF9">
        <w:rPr>
          <w:rFonts w:ascii="Times New Roman" w:eastAsia="SimSun" w:hAnsi="Times New Roman"/>
          <w:bCs/>
          <w:color w:val="1C1C1C"/>
          <w:kern w:val="2"/>
          <w:sz w:val="24"/>
          <w:szCs w:val="24"/>
          <w:lang w:eastAsia="ro-RO" w:bidi="hi-IN"/>
        </w:rPr>
        <w:t xml:space="preserve">web.site: </w:t>
      </w:r>
      <w:hyperlink r:id="rId43" w:history="1">
        <w:r w:rsidRPr="001F2FF9">
          <w:rPr>
            <w:rFonts w:ascii="Times New Roman" w:eastAsia="SimSun" w:hAnsi="Times New Roman"/>
            <w:bCs/>
            <w:color w:val="1C1C1C"/>
            <w:kern w:val="2"/>
            <w:sz w:val="24"/>
            <w:szCs w:val="24"/>
            <w:lang w:eastAsia="ro-RO" w:bidi="hi-IN"/>
          </w:rPr>
          <w:t>www.salard.ro</w:t>
        </w:r>
      </w:hyperlink>
      <w:r w:rsidRPr="001F2FF9">
        <w:rPr>
          <w:rFonts w:ascii="Times New Roman" w:eastAsia="SimSun" w:hAnsi="Times New Roman"/>
          <w:b/>
          <w:bCs/>
          <w:color w:val="1C1C1C"/>
          <w:kern w:val="2"/>
          <w:sz w:val="24"/>
          <w:szCs w:val="24"/>
          <w:lang w:eastAsia="ro-RO" w:bidi="hi-IN"/>
        </w:rPr>
        <w:t xml:space="preserve"> </w:t>
      </w:r>
      <w:r w:rsidRPr="001F2FF9">
        <w:rPr>
          <w:rFonts w:ascii="Times New Roman" w:eastAsia="SimSun" w:hAnsi="Times New Roman"/>
          <w:kern w:val="2"/>
          <w:sz w:val="24"/>
          <w:szCs w:val="24"/>
          <w:lang w:eastAsia="zh-CN" w:bidi="hi-IN"/>
        </w:rPr>
        <w:t>______________________________________________________________________</w:t>
      </w:r>
    </w:p>
    <w:p w:rsidR="00FA6D09" w:rsidRPr="001F2FF9" w:rsidRDefault="00FA6D09" w:rsidP="00FA6D09">
      <w:pPr>
        <w:widowControl w:val="0"/>
        <w:tabs>
          <w:tab w:val="left" w:pos="570"/>
        </w:tabs>
        <w:jc w:val="center"/>
        <w:rPr>
          <w:rFonts w:ascii="Times New Roman" w:hAnsi="Times New Roman"/>
          <w:sz w:val="24"/>
          <w:szCs w:val="24"/>
          <w:lang w:eastAsia="zh-CN" w:bidi="hi-IN"/>
        </w:rPr>
      </w:pPr>
    </w:p>
    <w:p w:rsidR="00FA6D09" w:rsidRPr="001F2FF9" w:rsidRDefault="00FA6D09" w:rsidP="00FA6D09">
      <w:pPr>
        <w:widowControl w:val="0"/>
        <w:jc w:val="center"/>
        <w:rPr>
          <w:rFonts w:ascii="Times New Roman" w:eastAsia="SimSun" w:hAnsi="Times New Roman"/>
          <w:sz w:val="24"/>
          <w:szCs w:val="24"/>
          <w:lang w:eastAsia="zh-CN" w:bidi="hi-IN"/>
        </w:rPr>
      </w:pPr>
      <w:r w:rsidRPr="001F2FF9">
        <w:rPr>
          <w:rFonts w:ascii="Times New Roman" w:eastAsia="Arial" w:hAnsi="Times New Roman"/>
          <w:b/>
          <w:sz w:val="24"/>
          <w:szCs w:val="24"/>
          <w:u w:val="single"/>
          <w:lang w:eastAsia="ro-RO" w:bidi="hi-IN"/>
        </w:rPr>
        <w:t xml:space="preserve">H O T Ă R Â R E </w:t>
      </w:r>
      <w:proofErr w:type="gramStart"/>
      <w:r w:rsidRPr="001F2FF9">
        <w:rPr>
          <w:rFonts w:ascii="Times New Roman" w:eastAsia="Arial" w:hAnsi="Times New Roman"/>
          <w:b/>
          <w:sz w:val="24"/>
          <w:szCs w:val="24"/>
          <w:u w:val="single"/>
          <w:lang w:eastAsia="ro-RO" w:bidi="hi-IN"/>
        </w:rPr>
        <w:t>A  Nr</w:t>
      </w:r>
      <w:proofErr w:type="gramEnd"/>
      <w:r w:rsidRPr="001F2FF9">
        <w:rPr>
          <w:rFonts w:ascii="Times New Roman" w:eastAsia="Arial" w:hAnsi="Times New Roman"/>
          <w:b/>
          <w:sz w:val="24"/>
          <w:szCs w:val="24"/>
          <w:u w:val="single"/>
          <w:lang w:eastAsia="ro-RO" w:bidi="hi-IN"/>
        </w:rPr>
        <w:t>.   140</w:t>
      </w:r>
      <w:r w:rsidRPr="001F2FF9">
        <w:rPr>
          <w:rFonts w:ascii="Times New Roman" w:eastAsia="Arial" w:hAnsi="Times New Roman"/>
          <w:b/>
          <w:sz w:val="24"/>
          <w:szCs w:val="24"/>
          <w:lang w:eastAsia="ro-RO" w:bidi="hi-IN"/>
        </w:rPr>
        <w:t xml:space="preserve">                                                                                                                                                                                         din 28.12.2023  </w:t>
      </w:r>
      <w:r w:rsidRPr="001F2FF9">
        <w:rPr>
          <w:rFonts w:ascii="Times New Roman" w:eastAsia="Arial" w:hAnsi="Times New Roman"/>
          <w:color w:val="000000"/>
          <w:sz w:val="24"/>
          <w:szCs w:val="24"/>
          <w:lang w:eastAsia="ro-RO" w:bidi="hi-IN"/>
        </w:rPr>
        <w:t xml:space="preserve">  </w:t>
      </w:r>
    </w:p>
    <w:p w:rsidR="00FA6D09" w:rsidRPr="001F2FF9" w:rsidRDefault="00FA6D09" w:rsidP="00FA6D09">
      <w:pPr>
        <w:autoSpaceDE w:val="0"/>
        <w:ind w:right="533"/>
        <w:jc w:val="both"/>
        <w:rPr>
          <w:rFonts w:ascii="Times New Roman" w:eastAsia="Arial" w:hAnsi="Times New Roman"/>
          <w:sz w:val="24"/>
          <w:szCs w:val="24"/>
        </w:rPr>
      </w:pPr>
      <w:r w:rsidRPr="001F2FF9">
        <w:rPr>
          <w:rFonts w:ascii="Times New Roman" w:hAnsi="Times New Roman"/>
          <w:bCs/>
          <w:sz w:val="24"/>
          <w:szCs w:val="24"/>
          <w:lang w:val="it-IT" w:eastAsia="ar" w:bidi="ar"/>
        </w:rPr>
        <w:t xml:space="preserve">privind </w:t>
      </w:r>
      <w:r w:rsidRPr="001F2FF9">
        <w:rPr>
          <w:rFonts w:ascii="Times New Roman" w:hAnsi="Times New Roman"/>
          <w:sz w:val="24"/>
          <w:szCs w:val="24"/>
        </w:rPr>
        <w:t xml:space="preserve"> </w:t>
      </w:r>
      <w:r w:rsidRPr="001F2FF9">
        <w:rPr>
          <w:rFonts w:ascii="Times New Roman" w:hAnsi="Times New Roman"/>
          <w:color w:val="000000"/>
          <w:sz w:val="24"/>
          <w:szCs w:val="24"/>
        </w:rPr>
        <w:t xml:space="preserve">renuntarea la repartitia   locuinţei construite prin ANL din  comuna Sălard,Nr.725,judetul  Bihor si repartizarea locuintei vacante ANL </w:t>
      </w:r>
      <w:r w:rsidRPr="001F2FF9">
        <w:rPr>
          <w:rFonts w:ascii="Times New Roman" w:eastAsia="Arial" w:hAnsi="Times New Roman"/>
          <w:sz w:val="24"/>
          <w:szCs w:val="24"/>
        </w:rPr>
        <w:t xml:space="preserve">  </w:t>
      </w:r>
    </w:p>
    <w:p w:rsidR="00FA6D09" w:rsidRPr="001F2FF9" w:rsidRDefault="00FA6D09" w:rsidP="00FA6D09">
      <w:pPr>
        <w:autoSpaceDE w:val="0"/>
        <w:ind w:right="533"/>
        <w:jc w:val="both"/>
        <w:rPr>
          <w:rFonts w:ascii="Times New Roman" w:hAnsi="Times New Roman"/>
          <w:sz w:val="24"/>
          <w:szCs w:val="24"/>
        </w:rPr>
      </w:pPr>
      <w:r w:rsidRPr="001F2FF9">
        <w:rPr>
          <w:rFonts w:ascii="Times New Roman" w:hAnsi="Times New Roman"/>
          <w:color w:val="000000"/>
          <w:sz w:val="24"/>
          <w:szCs w:val="24"/>
        </w:rPr>
        <w:t xml:space="preserve">           Având in vedere Proiectul de hotărâre inițiat de primarul comunei Sălard ,precum si Raportul de specialitate nr.8604 din 22 decembrie 2023  întocmit de Compartimentul  financiar contabil ,impozite si taxe achizitii publice din cadrul aparatului de specialitate al primarului comunei Sălard,privind </w:t>
      </w:r>
      <w:r w:rsidRPr="001F2FF9">
        <w:rPr>
          <w:rFonts w:ascii="Times New Roman" w:hAnsi="Times New Roman"/>
          <w:sz w:val="24"/>
          <w:szCs w:val="24"/>
        </w:rPr>
        <w:t xml:space="preserve"> </w:t>
      </w:r>
      <w:r w:rsidRPr="001F2FF9">
        <w:rPr>
          <w:rFonts w:ascii="Times New Roman" w:hAnsi="Times New Roman"/>
          <w:color w:val="000000"/>
          <w:sz w:val="24"/>
          <w:szCs w:val="24"/>
        </w:rPr>
        <w:t xml:space="preserve">renuntarea la repartitia   locuinţei construite prin ANL  din  comuna Sălard,Nr.725,judetul  Bihor si repartizarea locuintei vacante ANL </w:t>
      </w:r>
      <w:r w:rsidRPr="001F2FF9">
        <w:rPr>
          <w:rFonts w:ascii="Times New Roman" w:eastAsia="Arial" w:hAnsi="Times New Roman"/>
          <w:sz w:val="24"/>
          <w:szCs w:val="24"/>
        </w:rPr>
        <w:t xml:space="preserve">  ,</w:t>
      </w:r>
      <w:r w:rsidRPr="001F2FF9">
        <w:rPr>
          <w:rFonts w:ascii="Times New Roman" w:hAnsi="Times New Roman"/>
          <w:sz w:val="24"/>
          <w:szCs w:val="24"/>
        </w:rPr>
        <w:t xml:space="preserve">  </w:t>
      </w:r>
    </w:p>
    <w:p w:rsidR="00FA6D09" w:rsidRPr="001F2FF9" w:rsidRDefault="00FA6D09" w:rsidP="00FA6D09">
      <w:pPr>
        <w:autoSpaceDE w:val="0"/>
        <w:ind w:right="533" w:firstLine="360"/>
        <w:jc w:val="both"/>
        <w:rPr>
          <w:rFonts w:ascii="Times New Roman" w:hAnsi="Times New Roman"/>
          <w:color w:val="000000"/>
          <w:sz w:val="24"/>
          <w:szCs w:val="24"/>
        </w:rPr>
      </w:pPr>
      <w:r w:rsidRPr="001F2FF9">
        <w:rPr>
          <w:rFonts w:ascii="Times New Roman" w:eastAsia="Arial" w:hAnsi="Times New Roman"/>
          <w:color w:val="000000"/>
          <w:sz w:val="24"/>
          <w:szCs w:val="24"/>
        </w:rPr>
        <w:t xml:space="preserve">     </w:t>
      </w:r>
      <w:r w:rsidRPr="001F2FF9">
        <w:rPr>
          <w:rFonts w:ascii="Times New Roman" w:hAnsi="Times New Roman"/>
          <w:color w:val="000000"/>
          <w:sz w:val="24"/>
          <w:szCs w:val="24"/>
        </w:rPr>
        <w:t xml:space="preserve">Tinând cont </w:t>
      </w:r>
      <w:proofErr w:type="gramStart"/>
      <w:r w:rsidRPr="001F2FF9">
        <w:rPr>
          <w:rFonts w:ascii="Times New Roman" w:hAnsi="Times New Roman"/>
          <w:color w:val="000000"/>
          <w:sz w:val="24"/>
          <w:szCs w:val="24"/>
        </w:rPr>
        <w:t>de :</w:t>
      </w:r>
      <w:proofErr w:type="gramEnd"/>
    </w:p>
    <w:p w:rsidR="00FA6D09" w:rsidRPr="001F2FF9" w:rsidRDefault="00FA6D09" w:rsidP="00FA6D09">
      <w:pPr>
        <w:autoSpaceDE w:val="0"/>
        <w:ind w:right="533"/>
        <w:jc w:val="both"/>
        <w:rPr>
          <w:rFonts w:ascii="Times New Roman" w:hAnsi="Times New Roman"/>
          <w:color w:val="000000"/>
          <w:sz w:val="24"/>
          <w:szCs w:val="24"/>
        </w:rPr>
      </w:pPr>
      <w:r w:rsidRPr="001F2FF9">
        <w:rPr>
          <w:rFonts w:ascii="Times New Roman" w:hAnsi="Times New Roman"/>
          <w:sz w:val="24"/>
          <w:szCs w:val="24"/>
          <w:lang w:val="fr-FR"/>
        </w:rPr>
        <w:t>-</w:t>
      </w:r>
      <w:r w:rsidRPr="001F2FF9">
        <w:rPr>
          <w:rFonts w:ascii="Times New Roman" w:hAnsi="Times New Roman"/>
          <w:sz w:val="24"/>
          <w:szCs w:val="24"/>
        </w:rPr>
        <w:t>avizul consultativ  al Comisiei de specialitate din cadrul Consiliului Local al Comunei Sălard                                                                                                                                           -referatul de aprobare a primarului comunei Sălard</w:t>
      </w:r>
      <w:proofErr w:type="gramStart"/>
      <w:r w:rsidRPr="001F2FF9">
        <w:rPr>
          <w:rFonts w:ascii="Times New Roman" w:hAnsi="Times New Roman"/>
          <w:sz w:val="24"/>
          <w:szCs w:val="24"/>
        </w:rPr>
        <w:t>,în</w:t>
      </w:r>
      <w:proofErr w:type="gramEnd"/>
      <w:r w:rsidRPr="001F2FF9">
        <w:rPr>
          <w:rFonts w:ascii="Times New Roman" w:hAnsi="Times New Roman"/>
          <w:sz w:val="24"/>
          <w:szCs w:val="24"/>
        </w:rPr>
        <w:t xml:space="preserve"> calitate de initiator al proiectului de hotărâre                           </w:t>
      </w:r>
    </w:p>
    <w:p w:rsidR="00FA6D09" w:rsidRPr="001F2FF9" w:rsidRDefault="00FA6D09" w:rsidP="00FA6D09">
      <w:pPr>
        <w:autoSpaceDE w:val="0"/>
        <w:ind w:right="533"/>
        <w:jc w:val="both"/>
        <w:rPr>
          <w:rFonts w:ascii="Times New Roman" w:hAnsi="Times New Roman"/>
          <w:color w:val="000000"/>
          <w:sz w:val="24"/>
          <w:szCs w:val="24"/>
        </w:rPr>
      </w:pPr>
      <w:r w:rsidRPr="001F2FF9">
        <w:rPr>
          <w:rFonts w:ascii="Times New Roman" w:hAnsi="Times New Roman"/>
          <w:color w:val="000000"/>
          <w:sz w:val="24"/>
          <w:szCs w:val="24"/>
        </w:rPr>
        <w:t xml:space="preserve">-Hotărârea Consiliului local al comunei Salard  nr.30 din 26 mai 2011  privind aprobarea Regulamentului privind cadrul, modalitatea şi criteriile de analiză şi soluţionare a cererilor de atribuire a locuinţelor pentru tineri construite prin ANL,   </w:t>
      </w:r>
    </w:p>
    <w:p w:rsidR="00FA6D09" w:rsidRPr="001F2FF9" w:rsidRDefault="00FA6D09" w:rsidP="00FA6D09">
      <w:pPr>
        <w:autoSpaceDE w:val="0"/>
        <w:ind w:right="533"/>
        <w:rPr>
          <w:rFonts w:ascii="Times New Roman" w:eastAsia="Arial" w:hAnsi="Times New Roman"/>
          <w:color w:val="000000"/>
          <w:sz w:val="24"/>
          <w:szCs w:val="24"/>
        </w:rPr>
      </w:pPr>
      <w:r w:rsidRPr="001F2FF9">
        <w:rPr>
          <w:rFonts w:ascii="Times New Roman" w:hAnsi="Times New Roman"/>
          <w:color w:val="000000"/>
          <w:sz w:val="24"/>
          <w:szCs w:val="24"/>
        </w:rPr>
        <w:t xml:space="preserve">-Hotărârea Consiliului </w:t>
      </w:r>
      <w:proofErr w:type="gramStart"/>
      <w:r w:rsidRPr="001F2FF9">
        <w:rPr>
          <w:rFonts w:ascii="Times New Roman" w:hAnsi="Times New Roman"/>
          <w:color w:val="000000"/>
          <w:sz w:val="24"/>
          <w:szCs w:val="24"/>
        </w:rPr>
        <w:t>local  al</w:t>
      </w:r>
      <w:proofErr w:type="gramEnd"/>
      <w:r w:rsidRPr="001F2FF9">
        <w:rPr>
          <w:rFonts w:ascii="Times New Roman" w:hAnsi="Times New Roman"/>
          <w:color w:val="000000"/>
          <w:sz w:val="24"/>
          <w:szCs w:val="24"/>
        </w:rPr>
        <w:t xml:space="preserve"> comunei Sălard Nr. 76 din 28.07.2022, privind </w:t>
      </w:r>
      <w:r w:rsidRPr="001F2FF9">
        <w:rPr>
          <w:rFonts w:ascii="Times New Roman" w:hAnsi="Times New Roman"/>
          <w:sz w:val="24"/>
          <w:szCs w:val="24"/>
        </w:rPr>
        <w:t xml:space="preserve">  </w:t>
      </w:r>
      <w:r w:rsidRPr="001F2FF9">
        <w:rPr>
          <w:rFonts w:ascii="Times New Roman" w:hAnsi="Times New Roman"/>
          <w:color w:val="000000"/>
          <w:sz w:val="24"/>
          <w:szCs w:val="24"/>
        </w:rPr>
        <w:t>recalcularea chiriei şi prelungirea duratei contractelor de închiriere pentru titularii  locuinţelor construite prin ANL  din  comuna Sălard,Nr.725,judetul  Bihor</w:t>
      </w:r>
      <w:r w:rsidRPr="001F2FF9">
        <w:rPr>
          <w:rFonts w:ascii="Times New Roman" w:eastAsia="Arial" w:hAnsi="Times New Roman"/>
          <w:color w:val="000000"/>
          <w:sz w:val="24"/>
          <w:szCs w:val="24"/>
        </w:rPr>
        <w:t xml:space="preserve"> </w:t>
      </w:r>
    </w:p>
    <w:p w:rsidR="00FA6D09" w:rsidRPr="001F2FF9" w:rsidRDefault="00FA6D09" w:rsidP="00FA6D09">
      <w:pPr>
        <w:rPr>
          <w:rFonts w:ascii="Times New Roman" w:hAnsi="Times New Roman"/>
          <w:spacing w:val="-3"/>
          <w:sz w:val="24"/>
          <w:szCs w:val="24"/>
          <w:lang w:eastAsia="zh-CN"/>
        </w:rPr>
      </w:pPr>
      <w:r w:rsidRPr="001F2FF9">
        <w:rPr>
          <w:rFonts w:ascii="Times New Roman" w:eastAsia="Arial" w:hAnsi="Times New Roman"/>
          <w:color w:val="000000"/>
          <w:sz w:val="24"/>
          <w:szCs w:val="24"/>
        </w:rPr>
        <w:t>-</w:t>
      </w:r>
      <w:r w:rsidRPr="001F2FF9">
        <w:rPr>
          <w:rFonts w:ascii="Times New Roman" w:hAnsi="Times New Roman"/>
          <w:color w:val="000000"/>
          <w:sz w:val="24"/>
          <w:szCs w:val="24"/>
        </w:rPr>
        <w:t xml:space="preserve">Hotărârea Consiliului local  al comunei Sălard Nr.41 din 27.04.2023 </w:t>
      </w:r>
      <w:r w:rsidRPr="001F2FF9">
        <w:rPr>
          <w:rFonts w:ascii="Times New Roman" w:hAnsi="Times New Roman"/>
          <w:sz w:val="24"/>
          <w:szCs w:val="24"/>
          <w:lang w:eastAsia="zh-CN"/>
        </w:rPr>
        <w:t xml:space="preserve">privind </w:t>
      </w:r>
      <w:r w:rsidRPr="001F2FF9">
        <w:rPr>
          <w:rFonts w:ascii="Times New Roman" w:hAnsi="Times New Roman"/>
          <w:bCs/>
          <w:sz w:val="24"/>
          <w:szCs w:val="24"/>
          <w:lang w:eastAsia="zh-CN"/>
        </w:rPr>
        <w:t xml:space="preserve"> </w:t>
      </w:r>
      <w:r w:rsidRPr="001F2FF9">
        <w:rPr>
          <w:rFonts w:ascii="Times New Roman" w:hAnsi="Times New Roman"/>
          <w:sz w:val="24"/>
          <w:szCs w:val="24"/>
          <w:lang w:eastAsia="zh-CN"/>
        </w:rPr>
        <w:t xml:space="preserve">actualizarea  cuantumului chiriilor anuale si indexarea acestora cu </w:t>
      </w:r>
      <w:r w:rsidRPr="001F2FF9">
        <w:rPr>
          <w:rFonts w:ascii="Times New Roman" w:hAnsi="Times New Roman"/>
          <w:spacing w:val="-3"/>
          <w:sz w:val="24"/>
          <w:szCs w:val="24"/>
          <w:lang w:eastAsia="zh-CN"/>
        </w:rPr>
        <w:t xml:space="preserve"> rata inflației pe anul 2022 pentru locuințele situate în blocul ANL din comuna Sălard,nr.725,jud. Bihor</w:t>
      </w:r>
      <w:proofErr w:type="gramStart"/>
      <w:r w:rsidRPr="001F2FF9">
        <w:rPr>
          <w:rFonts w:ascii="Times New Roman" w:hAnsi="Times New Roman"/>
          <w:spacing w:val="-3"/>
          <w:sz w:val="24"/>
          <w:szCs w:val="24"/>
          <w:lang w:eastAsia="zh-CN"/>
        </w:rPr>
        <w:t>,aflate</w:t>
      </w:r>
      <w:proofErr w:type="gramEnd"/>
      <w:r w:rsidRPr="001F2FF9">
        <w:rPr>
          <w:rFonts w:ascii="Times New Roman" w:hAnsi="Times New Roman"/>
          <w:spacing w:val="-3"/>
          <w:sz w:val="24"/>
          <w:szCs w:val="24"/>
          <w:lang w:eastAsia="zh-CN"/>
        </w:rPr>
        <w:t xml:space="preserve"> în administrarea autorităților publice locale aplicabile cu data de 01.04.2023</w:t>
      </w:r>
    </w:p>
    <w:p w:rsidR="00FA6D09" w:rsidRPr="001F2FF9" w:rsidRDefault="00FA6D09" w:rsidP="00FA6D09">
      <w:pPr>
        <w:autoSpaceDE w:val="0"/>
        <w:ind w:right="533"/>
        <w:rPr>
          <w:rFonts w:ascii="Times New Roman" w:hAnsi="Times New Roman"/>
          <w:color w:val="000000"/>
          <w:sz w:val="24"/>
          <w:szCs w:val="24"/>
        </w:rPr>
      </w:pPr>
      <w:r w:rsidRPr="001F2FF9">
        <w:rPr>
          <w:rFonts w:ascii="Times New Roman" w:eastAsia="Arial" w:hAnsi="Times New Roman"/>
          <w:color w:val="000000"/>
          <w:sz w:val="24"/>
          <w:szCs w:val="24"/>
        </w:rPr>
        <w:t xml:space="preserve">- </w:t>
      </w:r>
      <w:proofErr w:type="gramStart"/>
      <w:r w:rsidRPr="001F2FF9">
        <w:rPr>
          <w:rFonts w:ascii="Times New Roman" w:eastAsia="Arial" w:hAnsi="Times New Roman"/>
          <w:color w:val="000000"/>
          <w:sz w:val="24"/>
          <w:szCs w:val="24"/>
        </w:rPr>
        <w:t>prevederile</w:t>
      </w:r>
      <w:proofErr w:type="gramEnd"/>
      <w:r w:rsidRPr="001F2FF9">
        <w:rPr>
          <w:rFonts w:ascii="Times New Roman" w:eastAsia="Arial" w:hAnsi="Times New Roman"/>
          <w:color w:val="000000"/>
          <w:sz w:val="24"/>
          <w:szCs w:val="24"/>
        </w:rPr>
        <w:t xml:space="preserve">   </w:t>
      </w:r>
      <w:r w:rsidRPr="001F2FF9">
        <w:rPr>
          <w:rFonts w:ascii="Times New Roman" w:hAnsi="Times New Roman"/>
          <w:color w:val="000000"/>
          <w:sz w:val="24"/>
          <w:szCs w:val="24"/>
        </w:rPr>
        <w:t>Legii  nr.152/1998 privind înfiinţarea ANL</w:t>
      </w:r>
    </w:p>
    <w:p w:rsidR="00FA6D09" w:rsidRPr="001F2FF9" w:rsidRDefault="00FA6D09" w:rsidP="00FA6D09">
      <w:pPr>
        <w:autoSpaceDE w:val="0"/>
        <w:ind w:right="533"/>
        <w:rPr>
          <w:rFonts w:ascii="Times New Roman" w:hAnsi="Times New Roman"/>
          <w:color w:val="000000"/>
          <w:sz w:val="24"/>
          <w:szCs w:val="24"/>
        </w:rPr>
      </w:pPr>
      <w:r w:rsidRPr="001F2FF9">
        <w:rPr>
          <w:rFonts w:ascii="Times New Roman" w:hAnsi="Times New Roman"/>
          <w:color w:val="000000"/>
          <w:sz w:val="24"/>
          <w:szCs w:val="24"/>
        </w:rPr>
        <w:t>- H.G. nr.962/2001 privind aprobarea Normelor Metodologice de aplicare a Legii nr.152/1998</w:t>
      </w:r>
    </w:p>
    <w:p w:rsidR="00FA6D09" w:rsidRPr="00D94FFC" w:rsidRDefault="00FA6D09" w:rsidP="00FA6D09">
      <w:pPr>
        <w:autoSpaceDE w:val="0"/>
        <w:ind w:right="533"/>
        <w:rPr>
          <w:rStyle w:val="Hyperlink"/>
          <w:rFonts w:ascii="Times New Roman" w:hAnsi="Times New Roman"/>
          <w:color w:val="auto"/>
          <w:sz w:val="24"/>
          <w:szCs w:val="24"/>
          <w:u w:val="none"/>
          <w:shd w:val="clear" w:color="auto" w:fill="FFFFFF"/>
          <w:lang w:val="en-GB"/>
        </w:rPr>
      </w:pPr>
      <w:r w:rsidRPr="001F2FF9">
        <w:rPr>
          <w:rFonts w:ascii="Times New Roman" w:hAnsi="Times New Roman"/>
          <w:color w:val="000000"/>
          <w:sz w:val="24"/>
          <w:szCs w:val="24"/>
        </w:rPr>
        <w:t xml:space="preserve">- </w:t>
      </w:r>
      <w:r w:rsidRPr="001F2FF9">
        <w:rPr>
          <w:rFonts w:ascii="Times New Roman" w:hAnsi="Times New Roman"/>
          <w:sz w:val="24"/>
          <w:szCs w:val="24"/>
        </w:rPr>
        <w:t xml:space="preserve">Hotărârea Guvernului Nr.304/ </w:t>
      </w:r>
      <w:proofErr w:type="gramStart"/>
      <w:r w:rsidRPr="001F2FF9">
        <w:rPr>
          <w:rFonts w:ascii="Times New Roman" w:hAnsi="Times New Roman"/>
          <w:sz w:val="24"/>
          <w:szCs w:val="24"/>
        </w:rPr>
        <w:t>2017 ,</w:t>
      </w:r>
      <w:proofErr w:type="gramEnd"/>
      <w:r w:rsidRPr="001F2FF9">
        <w:rPr>
          <w:rFonts w:ascii="Times New Roman" w:hAnsi="Times New Roman"/>
          <w:sz w:val="24"/>
          <w:szCs w:val="24"/>
        </w:rPr>
        <w:t xml:space="preserve"> </w:t>
      </w:r>
      <w:r w:rsidRPr="001F2FF9">
        <w:rPr>
          <w:rFonts w:ascii="Times New Roman" w:hAnsi="Times New Roman"/>
          <w:sz w:val="24"/>
          <w:szCs w:val="24"/>
          <w:shd w:val="clear" w:color="auto" w:fill="FFFFFF"/>
        </w:rPr>
        <w:t xml:space="preserve">privind modificarea şi completarea Normelor metodologice pentru punerea în </w:t>
      </w:r>
      <w:r w:rsidRPr="00D94FFC">
        <w:rPr>
          <w:rFonts w:ascii="Times New Roman" w:hAnsi="Times New Roman"/>
          <w:sz w:val="24"/>
          <w:szCs w:val="24"/>
          <w:shd w:val="clear" w:color="auto" w:fill="FFFFFF"/>
        </w:rPr>
        <w:t xml:space="preserve">aplicare a prevederilor </w:t>
      </w:r>
      <w:hyperlink r:id="rId44" w:anchor="_blank" w:history="1">
        <w:r w:rsidRPr="00D94FFC">
          <w:rPr>
            <w:rStyle w:val="Hyperlink"/>
            <w:rFonts w:ascii="Times New Roman" w:hAnsi="Times New Roman"/>
            <w:color w:val="auto"/>
            <w:sz w:val="24"/>
            <w:szCs w:val="24"/>
            <w:u w:val="none"/>
            <w:shd w:val="clear" w:color="auto" w:fill="FFFFFF"/>
          </w:rPr>
          <w:t>Legii nr. 152/1998</w:t>
        </w:r>
      </w:hyperlink>
      <w:r w:rsidRPr="00D94FFC">
        <w:rPr>
          <w:rFonts w:ascii="Times New Roman" w:hAnsi="Times New Roman"/>
          <w:sz w:val="24"/>
          <w:szCs w:val="24"/>
          <w:shd w:val="clear" w:color="auto" w:fill="FFFFFF"/>
        </w:rPr>
        <w:t xml:space="preserve"> privind înfiinţarea Agenţiei Naţionale pentru Locuinţe, aprobate prin </w:t>
      </w:r>
      <w:hyperlink r:id="rId45" w:anchor="_blank" w:history="1">
        <w:r w:rsidRPr="00D94FFC">
          <w:rPr>
            <w:rStyle w:val="Hyperlink"/>
            <w:rFonts w:ascii="Times New Roman" w:hAnsi="Times New Roman"/>
            <w:color w:val="auto"/>
            <w:sz w:val="24"/>
            <w:szCs w:val="24"/>
            <w:u w:val="none"/>
            <w:shd w:val="clear" w:color="auto" w:fill="FFFFFF"/>
          </w:rPr>
          <w:t>Hotărârea Guvernului nr. 962/2001</w:t>
        </w:r>
      </w:hyperlink>
      <w:r w:rsidRPr="00D94FFC">
        <w:rPr>
          <w:rStyle w:val="Hyperlink"/>
          <w:rFonts w:ascii="Times New Roman" w:hAnsi="Times New Roman"/>
          <w:color w:val="auto"/>
          <w:sz w:val="24"/>
          <w:szCs w:val="24"/>
          <w:u w:val="none"/>
          <w:shd w:val="clear" w:color="auto" w:fill="FFFFFF"/>
        </w:rPr>
        <w:t xml:space="preserve"> </w:t>
      </w:r>
      <w:r w:rsidRPr="00D94FFC">
        <w:rPr>
          <w:rStyle w:val="Hyperlink"/>
          <w:rFonts w:ascii="Times New Roman" w:hAnsi="Times New Roman"/>
          <w:color w:val="auto"/>
          <w:sz w:val="24"/>
          <w:szCs w:val="24"/>
          <w:u w:val="none"/>
          <w:shd w:val="clear" w:color="auto" w:fill="FFFFFF"/>
          <w:lang w:val="en-GB"/>
        </w:rPr>
        <w:t xml:space="preserve">                                                                                                                                      -prevederile Ordinului  MLPDA  nr.  3519 din 2020,</w:t>
      </w:r>
    </w:p>
    <w:p w:rsidR="00FA6D09" w:rsidRPr="00D94FFC" w:rsidRDefault="00FA6D09" w:rsidP="00FA6D09">
      <w:pPr>
        <w:autoSpaceDE w:val="0"/>
        <w:ind w:right="533"/>
        <w:rPr>
          <w:rStyle w:val="Hyperlink"/>
          <w:rFonts w:ascii="Times New Roman" w:hAnsi="Times New Roman"/>
          <w:color w:val="auto"/>
          <w:sz w:val="24"/>
          <w:szCs w:val="24"/>
          <w:u w:val="none"/>
          <w:shd w:val="clear" w:color="auto" w:fill="FFFFFF"/>
          <w:lang w:val="en-GB"/>
        </w:rPr>
      </w:pPr>
      <w:r w:rsidRPr="00D94FFC">
        <w:rPr>
          <w:rStyle w:val="Hyperlink"/>
          <w:rFonts w:ascii="Times New Roman" w:hAnsi="Times New Roman"/>
          <w:color w:val="auto"/>
          <w:sz w:val="24"/>
          <w:szCs w:val="24"/>
          <w:u w:val="none"/>
          <w:shd w:val="clear" w:color="auto" w:fill="FFFFFF"/>
          <w:lang w:val="en-GB"/>
        </w:rPr>
        <w:t xml:space="preserve">-prevederile </w:t>
      </w:r>
      <w:proofErr w:type="gramStart"/>
      <w:r w:rsidRPr="00D94FFC">
        <w:rPr>
          <w:rStyle w:val="Hyperlink"/>
          <w:rFonts w:ascii="Times New Roman" w:hAnsi="Times New Roman"/>
          <w:color w:val="auto"/>
          <w:sz w:val="24"/>
          <w:szCs w:val="24"/>
          <w:u w:val="none"/>
          <w:shd w:val="clear" w:color="auto" w:fill="FFFFFF"/>
          <w:lang w:val="en-GB"/>
        </w:rPr>
        <w:t>OUG  Nr.55</w:t>
      </w:r>
      <w:proofErr w:type="gramEnd"/>
      <w:r w:rsidRPr="00D94FFC">
        <w:rPr>
          <w:rStyle w:val="Hyperlink"/>
          <w:rFonts w:ascii="Times New Roman" w:hAnsi="Times New Roman"/>
          <w:color w:val="auto"/>
          <w:sz w:val="24"/>
          <w:szCs w:val="24"/>
          <w:u w:val="none"/>
          <w:shd w:val="clear" w:color="auto" w:fill="FFFFFF"/>
          <w:lang w:val="en-GB"/>
        </w:rPr>
        <w:t xml:space="preserve"> din 2021,pentru modificarea </w:t>
      </w:r>
      <w:hyperlink w:history="1">
        <w:r w:rsidRPr="00D94FFC">
          <w:rPr>
            <w:rStyle w:val="Hyperlink"/>
            <w:rFonts w:ascii="Times New Roman" w:hAnsi="Times New Roman"/>
            <w:color w:val="auto"/>
            <w:sz w:val="24"/>
            <w:szCs w:val="24"/>
            <w:u w:val="none"/>
            <w:shd w:val="clear" w:color="auto" w:fill="FFFFFF"/>
            <w:lang w:val="en-GB"/>
          </w:rPr>
          <w:t>Legii nr. 152/1998</w:t>
        </w:r>
      </w:hyperlink>
      <w:r w:rsidRPr="00D94FFC">
        <w:rPr>
          <w:rStyle w:val="Hyperlink"/>
          <w:rFonts w:ascii="Times New Roman" w:hAnsi="Times New Roman"/>
          <w:color w:val="auto"/>
          <w:sz w:val="24"/>
          <w:szCs w:val="24"/>
          <w:u w:val="none"/>
          <w:shd w:val="clear" w:color="auto" w:fill="FFFFFF"/>
          <w:lang w:val="en-GB"/>
        </w:rPr>
        <w:t xml:space="preserve"> privind înfiinţarea </w:t>
      </w:r>
      <w:proofErr w:type="gramStart"/>
      <w:r w:rsidRPr="00D94FFC">
        <w:rPr>
          <w:rStyle w:val="Hyperlink"/>
          <w:rFonts w:ascii="Times New Roman" w:hAnsi="Times New Roman"/>
          <w:color w:val="auto"/>
          <w:sz w:val="24"/>
          <w:szCs w:val="24"/>
          <w:u w:val="none"/>
          <w:shd w:val="clear" w:color="auto" w:fill="FFFFFF"/>
          <w:lang w:val="en-GB"/>
        </w:rPr>
        <w:t>ANL  ,</w:t>
      </w:r>
      <w:proofErr w:type="gramEnd"/>
    </w:p>
    <w:p w:rsidR="00FA6D09" w:rsidRPr="001F2FF9" w:rsidRDefault="00FA6D09" w:rsidP="00FA6D09">
      <w:pPr>
        <w:autoSpaceDE w:val="0"/>
        <w:ind w:right="533"/>
        <w:rPr>
          <w:rFonts w:ascii="Times New Roman" w:hAnsi="Times New Roman"/>
          <w:color w:val="000000"/>
          <w:sz w:val="24"/>
          <w:szCs w:val="24"/>
        </w:rPr>
      </w:pPr>
      <w:r w:rsidRPr="001F2FF9">
        <w:rPr>
          <w:rStyle w:val="Hyperlink"/>
          <w:rFonts w:ascii="Times New Roman" w:hAnsi="Times New Roman"/>
          <w:color w:val="000000"/>
          <w:sz w:val="24"/>
          <w:szCs w:val="24"/>
          <w:shd w:val="clear" w:color="auto" w:fill="FFFFFF"/>
          <w:lang w:val="en-GB"/>
        </w:rPr>
        <w:lastRenderedPageBreak/>
        <w:t>-HG Nr.1174/</w:t>
      </w:r>
      <w:proofErr w:type="gramStart"/>
      <w:r w:rsidRPr="001F2FF9">
        <w:rPr>
          <w:rStyle w:val="Hyperlink"/>
          <w:rFonts w:ascii="Times New Roman" w:hAnsi="Times New Roman"/>
          <w:color w:val="000000"/>
          <w:sz w:val="24"/>
          <w:szCs w:val="24"/>
          <w:shd w:val="clear" w:color="auto" w:fill="FFFFFF"/>
          <w:lang w:val="en-GB"/>
        </w:rPr>
        <w:t xml:space="preserve">2021  </w:t>
      </w:r>
      <w:r w:rsidRPr="001F2FF9">
        <w:rPr>
          <w:rFonts w:ascii="Times New Roman" w:hAnsi="Times New Roman"/>
          <w:bCs/>
          <w:color w:val="000000"/>
          <w:sz w:val="24"/>
          <w:szCs w:val="24"/>
          <w:shd w:val="clear" w:color="auto" w:fill="FFFFFF"/>
        </w:rPr>
        <w:t>privind</w:t>
      </w:r>
      <w:proofErr w:type="gramEnd"/>
      <w:r w:rsidRPr="001F2FF9">
        <w:rPr>
          <w:rFonts w:ascii="Times New Roman" w:hAnsi="Times New Roman"/>
          <w:bCs/>
          <w:color w:val="000000"/>
          <w:sz w:val="24"/>
          <w:szCs w:val="24"/>
          <w:shd w:val="clear" w:color="auto" w:fill="FFFFFF"/>
        </w:rPr>
        <w:t xml:space="preserve"> modificarea și completarea </w:t>
      </w:r>
      <w:hyperlink r:id="rId46" w:history="1">
        <w:r w:rsidRPr="001F2FF9">
          <w:rPr>
            <w:rFonts w:ascii="Times New Roman" w:hAnsi="Times New Roman"/>
            <w:bCs/>
            <w:color w:val="000000"/>
            <w:sz w:val="24"/>
            <w:szCs w:val="24"/>
            <w:bdr w:val="none" w:sz="0" w:space="0" w:color="auto" w:frame="1"/>
            <w:shd w:val="clear" w:color="auto" w:fill="FFFFFF"/>
          </w:rPr>
          <w:t>Normelor metodologice</w:t>
        </w:r>
      </w:hyperlink>
      <w:r w:rsidRPr="001F2FF9">
        <w:rPr>
          <w:rFonts w:ascii="Times New Roman" w:hAnsi="Times New Roman"/>
          <w:bCs/>
          <w:color w:val="000000"/>
          <w:sz w:val="24"/>
          <w:szCs w:val="24"/>
          <w:shd w:val="clear" w:color="auto" w:fill="FFFFFF"/>
        </w:rPr>
        <w:t> pentru punerea în aplicare a prevederilor </w:t>
      </w:r>
      <w:hyperlink r:id="rId47" w:history="1">
        <w:r w:rsidRPr="001F2FF9">
          <w:rPr>
            <w:rFonts w:ascii="Times New Roman" w:hAnsi="Times New Roman"/>
            <w:bCs/>
            <w:color w:val="000000"/>
            <w:sz w:val="24"/>
            <w:szCs w:val="24"/>
            <w:bdr w:val="none" w:sz="0" w:space="0" w:color="auto" w:frame="1"/>
            <w:shd w:val="clear" w:color="auto" w:fill="FFFFFF"/>
          </w:rPr>
          <w:t>Legii nr. 152/1998</w:t>
        </w:r>
      </w:hyperlink>
      <w:r w:rsidRPr="001F2FF9">
        <w:rPr>
          <w:rFonts w:ascii="Times New Roman" w:hAnsi="Times New Roman"/>
          <w:bCs/>
          <w:color w:val="000000"/>
          <w:sz w:val="24"/>
          <w:szCs w:val="24"/>
          <w:shd w:val="clear" w:color="auto" w:fill="FFFFFF"/>
        </w:rPr>
        <w:t> privind înființarea Agenției Naționale pentru Locuințe, aprobate prin </w:t>
      </w:r>
      <w:hyperlink r:id="rId48" w:history="1">
        <w:r w:rsidRPr="001F2FF9">
          <w:rPr>
            <w:rFonts w:ascii="Times New Roman" w:hAnsi="Times New Roman"/>
            <w:bCs/>
            <w:color w:val="000000"/>
            <w:sz w:val="24"/>
            <w:szCs w:val="24"/>
            <w:bdr w:val="none" w:sz="0" w:space="0" w:color="auto" w:frame="1"/>
            <w:shd w:val="clear" w:color="auto" w:fill="FFFFFF"/>
          </w:rPr>
          <w:t>Hotărârea Guvernului nr. 962/2001</w:t>
        </w:r>
      </w:hyperlink>
      <w:r w:rsidRPr="001F2FF9">
        <w:rPr>
          <w:rFonts w:ascii="Times New Roman" w:hAnsi="Times New Roman"/>
          <w:color w:val="000000"/>
          <w:sz w:val="24"/>
          <w:szCs w:val="24"/>
        </w:rPr>
        <w:t xml:space="preserve">,  </w:t>
      </w:r>
    </w:p>
    <w:p w:rsidR="00FA6D09" w:rsidRPr="001F2FF9" w:rsidRDefault="00FA6D09" w:rsidP="00FA6D09">
      <w:pPr>
        <w:autoSpaceDE w:val="0"/>
        <w:ind w:right="533"/>
        <w:rPr>
          <w:rFonts w:ascii="Times New Roman" w:hAnsi="Times New Roman"/>
          <w:sz w:val="24"/>
          <w:szCs w:val="24"/>
        </w:rPr>
      </w:pPr>
      <w:r w:rsidRPr="001F2FF9">
        <w:rPr>
          <w:rFonts w:ascii="Times New Roman" w:hAnsi="Times New Roman"/>
          <w:color w:val="000000"/>
          <w:sz w:val="24"/>
          <w:szCs w:val="24"/>
        </w:rPr>
        <w:t>-</w:t>
      </w:r>
      <w:proofErr w:type="gramStart"/>
      <w:r w:rsidRPr="001F2FF9">
        <w:rPr>
          <w:rFonts w:ascii="Times New Roman" w:hAnsi="Times New Roman"/>
          <w:color w:val="000000"/>
          <w:sz w:val="24"/>
          <w:szCs w:val="24"/>
        </w:rPr>
        <w:t>procesul</w:t>
      </w:r>
      <w:proofErr w:type="gramEnd"/>
      <w:r w:rsidRPr="001F2FF9">
        <w:rPr>
          <w:rFonts w:ascii="Times New Roman" w:hAnsi="Times New Roman"/>
          <w:color w:val="000000"/>
          <w:sz w:val="24"/>
          <w:szCs w:val="24"/>
        </w:rPr>
        <w:t xml:space="preserve"> verbal întocmit de Comisia de analiza a dosarelor  ANL   a comunei Salard,                                                                                            </w:t>
      </w:r>
      <w:r w:rsidRPr="001F2FF9">
        <w:rPr>
          <w:rFonts w:ascii="Times New Roman" w:eastAsia="Arial" w:hAnsi="Times New Roman"/>
          <w:color w:val="000000"/>
          <w:sz w:val="24"/>
          <w:szCs w:val="24"/>
          <w:shd w:val="clear" w:color="auto" w:fill="FFFFFF"/>
        </w:rPr>
        <w:t>-prevederile Legii nr. 24/2000, privind normele de tehnică legislativă pentru elaborarea actelor normative, republicată, cu modificările şi completările ulterioare</w:t>
      </w:r>
      <w:r w:rsidRPr="001F2FF9">
        <w:rPr>
          <w:rFonts w:ascii="Times New Roman" w:eastAsia="Arial" w:hAnsi="Times New Roman"/>
          <w:b/>
          <w:bCs/>
          <w:iCs/>
          <w:color w:val="000000"/>
          <w:sz w:val="24"/>
          <w:szCs w:val="24"/>
          <w:highlight w:val="white"/>
          <w:lang w:eastAsia="zh-CN" w:bidi="ar"/>
        </w:rPr>
        <w:t xml:space="preserve">                           </w:t>
      </w:r>
    </w:p>
    <w:p w:rsidR="00FA6D09" w:rsidRPr="001F2FF9" w:rsidRDefault="00FA6D09" w:rsidP="00FA6D09">
      <w:pPr>
        <w:ind w:left="90" w:hanging="180"/>
        <w:rPr>
          <w:rFonts w:ascii="Times New Roman" w:hAnsi="Times New Roman"/>
          <w:sz w:val="24"/>
          <w:szCs w:val="24"/>
        </w:rPr>
      </w:pPr>
      <w:r w:rsidRPr="001F2FF9">
        <w:rPr>
          <w:rFonts w:ascii="Times New Roman" w:hAnsi="Times New Roman"/>
          <w:sz w:val="24"/>
          <w:szCs w:val="24"/>
        </w:rPr>
        <w:tab/>
        <w:t xml:space="preserve">         În temeiul   art.  </w:t>
      </w:r>
      <w:r w:rsidRPr="001F2FF9">
        <w:rPr>
          <w:rFonts w:ascii="Times New Roman" w:hAnsi="Times New Roman"/>
          <w:bCs/>
          <w:color w:val="000000"/>
          <w:sz w:val="24"/>
          <w:szCs w:val="24"/>
        </w:rPr>
        <w:t xml:space="preserve">196, </w:t>
      </w:r>
      <w:proofErr w:type="gramStart"/>
      <w:r w:rsidRPr="001F2FF9">
        <w:rPr>
          <w:rFonts w:ascii="Times New Roman" w:hAnsi="Times New Roman"/>
          <w:bCs/>
          <w:color w:val="000000"/>
          <w:sz w:val="24"/>
          <w:szCs w:val="24"/>
        </w:rPr>
        <w:t>alin(</w:t>
      </w:r>
      <w:proofErr w:type="gramEnd"/>
      <w:r w:rsidRPr="001F2FF9">
        <w:rPr>
          <w:rFonts w:ascii="Times New Roman" w:hAnsi="Times New Roman"/>
          <w:bCs/>
          <w:color w:val="000000"/>
          <w:sz w:val="24"/>
          <w:szCs w:val="24"/>
        </w:rPr>
        <w:t>1) , lit a)</w:t>
      </w:r>
      <w:r w:rsidRPr="001F2FF9">
        <w:rPr>
          <w:rFonts w:ascii="Times New Roman" w:hAnsi="Times New Roman"/>
          <w:sz w:val="24"/>
          <w:szCs w:val="24"/>
        </w:rPr>
        <w:t xml:space="preserve"> din Ordonanța  de urgență a Guvernului nr.57/2019 privind Codul administrativ ,</w:t>
      </w:r>
      <w:r w:rsidRPr="001F2FF9">
        <w:rPr>
          <w:rFonts w:ascii="Times New Roman" w:eastAsia="Arial" w:hAnsi="Times New Roman"/>
          <w:bCs/>
          <w:sz w:val="24"/>
          <w:szCs w:val="24"/>
        </w:rPr>
        <w:t xml:space="preserve">cu modificarile si completarile ulterioare,                                                                                                                 </w:t>
      </w:r>
      <w:r w:rsidRPr="001F2FF9">
        <w:rPr>
          <w:rFonts w:ascii="Times New Roman" w:eastAsia="Arial" w:hAnsi="Times New Roman"/>
          <w:bCs/>
          <w:color w:val="000000"/>
          <w:sz w:val="24"/>
          <w:szCs w:val="24"/>
        </w:rPr>
        <w:t xml:space="preserve">                                     </w:t>
      </w:r>
      <w:r w:rsidRPr="001F2FF9">
        <w:rPr>
          <w:rFonts w:ascii="Times New Roman" w:eastAsia="Arial" w:hAnsi="Times New Roman"/>
          <w:bCs/>
          <w:color w:val="000000"/>
          <w:sz w:val="24"/>
          <w:szCs w:val="24"/>
        </w:rPr>
        <w:tab/>
      </w:r>
      <w:r w:rsidRPr="001F2FF9">
        <w:rPr>
          <w:rFonts w:ascii="Times New Roman" w:eastAsia="Arial" w:hAnsi="Times New Roman"/>
          <w:bCs/>
          <w:color w:val="000000"/>
          <w:sz w:val="24"/>
          <w:szCs w:val="24"/>
        </w:rPr>
        <w:tab/>
      </w:r>
      <w:r w:rsidRPr="001F2FF9">
        <w:rPr>
          <w:rFonts w:ascii="Times New Roman" w:eastAsia="Arial" w:hAnsi="Times New Roman"/>
          <w:bCs/>
          <w:color w:val="000000"/>
          <w:sz w:val="24"/>
          <w:szCs w:val="24"/>
        </w:rPr>
        <w:tab/>
      </w:r>
      <w:r w:rsidRPr="001F2FF9">
        <w:rPr>
          <w:rFonts w:ascii="Times New Roman" w:eastAsia="Arial" w:hAnsi="Times New Roman"/>
          <w:bCs/>
          <w:color w:val="000000"/>
          <w:sz w:val="24"/>
          <w:szCs w:val="24"/>
        </w:rPr>
        <w:tab/>
      </w:r>
      <w:r w:rsidRPr="001F2FF9">
        <w:rPr>
          <w:rFonts w:ascii="Times New Roman" w:eastAsia="Arial" w:hAnsi="Times New Roman"/>
          <w:b/>
          <w:bCs/>
          <w:color w:val="000000"/>
          <w:sz w:val="24"/>
          <w:szCs w:val="24"/>
        </w:rPr>
        <w:t xml:space="preserve">CONSILIUL LOCAL AL COMUNEI SĂLARD </w:t>
      </w:r>
      <w:r w:rsidRPr="001F2FF9">
        <w:rPr>
          <w:rFonts w:ascii="Times New Roman" w:eastAsia="Arial" w:hAnsi="Times New Roman"/>
          <w:b/>
          <w:bCs/>
          <w:iCs/>
          <w:color w:val="000000"/>
          <w:sz w:val="24"/>
          <w:szCs w:val="24"/>
        </w:rPr>
        <w:t xml:space="preserve">                                                                         </w:t>
      </w:r>
      <w:r w:rsidRPr="001F2FF9">
        <w:rPr>
          <w:rFonts w:ascii="Times New Roman" w:eastAsia="Arial" w:hAnsi="Times New Roman"/>
          <w:b/>
          <w:bCs/>
          <w:iCs/>
          <w:color w:val="000000"/>
          <w:sz w:val="24"/>
          <w:szCs w:val="24"/>
        </w:rPr>
        <w:tab/>
        <w:t xml:space="preserve"> </w:t>
      </w:r>
      <w:r w:rsidRPr="001F2FF9">
        <w:rPr>
          <w:rFonts w:ascii="Times New Roman" w:eastAsia="Arial" w:hAnsi="Times New Roman"/>
          <w:b/>
          <w:bCs/>
          <w:iCs/>
          <w:color w:val="000000"/>
          <w:sz w:val="24"/>
          <w:szCs w:val="24"/>
        </w:rPr>
        <w:tab/>
      </w:r>
      <w:r w:rsidRPr="001F2FF9">
        <w:rPr>
          <w:rFonts w:ascii="Times New Roman" w:eastAsia="Arial" w:hAnsi="Times New Roman"/>
          <w:b/>
          <w:bCs/>
          <w:iCs/>
          <w:color w:val="000000"/>
          <w:sz w:val="24"/>
          <w:szCs w:val="24"/>
        </w:rPr>
        <w:tab/>
      </w:r>
      <w:r w:rsidRPr="001F2FF9">
        <w:rPr>
          <w:rFonts w:ascii="Times New Roman" w:eastAsia="Arial" w:hAnsi="Times New Roman"/>
          <w:b/>
          <w:bCs/>
          <w:iCs/>
          <w:color w:val="000000"/>
          <w:sz w:val="24"/>
          <w:szCs w:val="24"/>
        </w:rPr>
        <w:tab/>
      </w:r>
      <w:r w:rsidRPr="001F2FF9">
        <w:rPr>
          <w:rFonts w:ascii="Times New Roman" w:eastAsia="Arial" w:hAnsi="Times New Roman"/>
          <w:b/>
          <w:bCs/>
          <w:iCs/>
          <w:color w:val="000000"/>
          <w:sz w:val="24"/>
          <w:szCs w:val="24"/>
        </w:rPr>
        <w:tab/>
        <w:t xml:space="preserve">       HOTARASTE : </w:t>
      </w:r>
      <w:r w:rsidRPr="001F2FF9">
        <w:rPr>
          <w:rFonts w:ascii="Times New Roman" w:hAnsi="Times New Roman"/>
          <w:bCs/>
          <w:sz w:val="24"/>
          <w:szCs w:val="24"/>
        </w:rPr>
        <w:t xml:space="preserve">  </w:t>
      </w:r>
      <w:r w:rsidRPr="001F2FF9">
        <w:rPr>
          <w:rFonts w:ascii="Times New Roman" w:hAnsi="Times New Roman"/>
          <w:b/>
          <w:bCs/>
          <w:sz w:val="24"/>
          <w:szCs w:val="24"/>
        </w:rPr>
        <w:tab/>
      </w:r>
    </w:p>
    <w:p w:rsidR="00FA6D09" w:rsidRPr="001F2FF9" w:rsidRDefault="00FA6D09" w:rsidP="00FA6D09">
      <w:pPr>
        <w:rPr>
          <w:rFonts w:ascii="Times New Roman" w:hAnsi="Times New Roman"/>
          <w:sz w:val="24"/>
          <w:szCs w:val="24"/>
        </w:rPr>
      </w:pPr>
      <w:r w:rsidRPr="001F2FF9">
        <w:rPr>
          <w:rFonts w:ascii="Times New Roman" w:hAnsi="Times New Roman"/>
          <w:b/>
          <w:sz w:val="24"/>
          <w:szCs w:val="24"/>
        </w:rPr>
        <w:t xml:space="preserve">           Art.1.</w:t>
      </w:r>
      <w:r w:rsidRPr="001F2FF9">
        <w:rPr>
          <w:rFonts w:ascii="Times New Roman" w:hAnsi="Times New Roman"/>
          <w:sz w:val="24"/>
          <w:szCs w:val="24"/>
        </w:rPr>
        <w:t>Se aprobă renunțarea la locuința ANL situată în localitatea Salard</w:t>
      </w:r>
      <w:proofErr w:type="gramStart"/>
      <w:r w:rsidRPr="001F2FF9">
        <w:rPr>
          <w:rFonts w:ascii="Times New Roman" w:hAnsi="Times New Roman"/>
          <w:sz w:val="24"/>
          <w:szCs w:val="24"/>
        </w:rPr>
        <w:t>,sat</w:t>
      </w:r>
      <w:proofErr w:type="gramEnd"/>
    </w:p>
    <w:p w:rsidR="00FA6D09" w:rsidRPr="001F2FF9" w:rsidRDefault="00FA6D09" w:rsidP="00FA6D09">
      <w:pPr>
        <w:rPr>
          <w:rFonts w:ascii="Times New Roman" w:hAnsi="Times New Roman"/>
          <w:sz w:val="24"/>
          <w:szCs w:val="24"/>
        </w:rPr>
      </w:pPr>
      <w:r w:rsidRPr="001F2FF9">
        <w:rPr>
          <w:rFonts w:ascii="Times New Roman" w:hAnsi="Times New Roman"/>
          <w:sz w:val="24"/>
          <w:szCs w:val="24"/>
        </w:rPr>
        <w:t>Salard</w:t>
      </w:r>
      <w:proofErr w:type="gramStart"/>
      <w:r w:rsidRPr="001F2FF9">
        <w:rPr>
          <w:rFonts w:ascii="Times New Roman" w:hAnsi="Times New Roman"/>
          <w:sz w:val="24"/>
          <w:szCs w:val="24"/>
        </w:rPr>
        <w:t>,nr.725,sc.C,et.1,ap.3,judetul</w:t>
      </w:r>
      <w:proofErr w:type="gramEnd"/>
      <w:r w:rsidRPr="001F2FF9">
        <w:rPr>
          <w:rFonts w:ascii="Times New Roman" w:hAnsi="Times New Roman"/>
          <w:sz w:val="24"/>
          <w:szCs w:val="24"/>
        </w:rPr>
        <w:t xml:space="preserve"> Bihor , si încheierea actului de reziliere la contractul de închiriere    , titularului de contract nr. 3738 din 31.07.2017   d-na Fodor Eniko -Csincia    .                                                    </w:t>
      </w:r>
    </w:p>
    <w:p w:rsidR="00FA6D09" w:rsidRPr="001F2FF9" w:rsidRDefault="00FA6D09" w:rsidP="00FA6D09">
      <w:pPr>
        <w:tabs>
          <w:tab w:val="left" w:pos="1866"/>
        </w:tabs>
        <w:rPr>
          <w:rFonts w:ascii="Times New Roman" w:hAnsi="Times New Roman"/>
          <w:b/>
          <w:sz w:val="24"/>
          <w:szCs w:val="24"/>
        </w:rPr>
      </w:pPr>
      <w:r w:rsidRPr="001F2FF9">
        <w:rPr>
          <w:rFonts w:ascii="Times New Roman" w:hAnsi="Times New Roman"/>
          <w:sz w:val="24"/>
          <w:szCs w:val="24"/>
        </w:rPr>
        <w:t xml:space="preserve">          </w:t>
      </w:r>
      <w:r w:rsidRPr="001F2FF9">
        <w:rPr>
          <w:rFonts w:ascii="Times New Roman" w:hAnsi="Times New Roman"/>
          <w:b/>
          <w:sz w:val="24"/>
          <w:szCs w:val="24"/>
        </w:rPr>
        <w:t>Art.2</w:t>
      </w:r>
      <w:r w:rsidRPr="001F2FF9">
        <w:rPr>
          <w:rFonts w:ascii="Times New Roman" w:hAnsi="Times New Roman"/>
          <w:sz w:val="24"/>
          <w:szCs w:val="24"/>
        </w:rPr>
        <w:t>.Se aprobă repartizarea locuinței ANL  situată în localitatea Salard,sat Salard,nr.725,sc C.,et.1,ap.3,judetul Bihor ,compusă din 2 camere ,d-rei FERENCZI MARIA-EDINA , domiciliata în comuna Salard,sat  Sântimreu.nr.274,judetul Bihor , în baza cererii  depuse înregistrată cu nr.915 din 19.02.2020,având  punctaj de 39 de puncte ,pentru familia formata din 1 persoana,si încheierea contractului de închiriere  .</w:t>
      </w:r>
      <w:r w:rsidRPr="001F2FF9">
        <w:rPr>
          <w:rFonts w:ascii="Times New Roman" w:hAnsi="Times New Roman"/>
          <w:sz w:val="24"/>
          <w:szCs w:val="24"/>
        </w:rPr>
        <w:t xml:space="preserve">       </w:t>
      </w:r>
    </w:p>
    <w:p w:rsidR="00FA6D09" w:rsidRPr="001F2FF9" w:rsidRDefault="00FA6D09" w:rsidP="00FA6D09">
      <w:pPr>
        <w:rPr>
          <w:rFonts w:ascii="Times New Roman" w:hAnsi="Times New Roman"/>
          <w:b/>
          <w:bCs/>
          <w:sz w:val="24"/>
          <w:szCs w:val="24"/>
        </w:rPr>
      </w:pPr>
      <w:r w:rsidRPr="001F2FF9">
        <w:rPr>
          <w:rFonts w:ascii="Times New Roman" w:hAnsi="Times New Roman"/>
          <w:b/>
          <w:sz w:val="24"/>
          <w:szCs w:val="24"/>
        </w:rPr>
        <w:t xml:space="preserve">            Art.</w:t>
      </w:r>
      <w:r w:rsidRPr="001F2FF9">
        <w:rPr>
          <w:rFonts w:ascii="Times New Roman" w:hAnsi="Times New Roman"/>
          <w:sz w:val="24"/>
          <w:szCs w:val="24"/>
        </w:rPr>
        <w:t>3.Se împuterniceste primarul comunei Sălard</w:t>
      </w:r>
      <w:proofErr w:type="gramStart"/>
      <w:r w:rsidRPr="001F2FF9">
        <w:rPr>
          <w:rFonts w:ascii="Times New Roman" w:hAnsi="Times New Roman"/>
          <w:sz w:val="24"/>
          <w:szCs w:val="24"/>
        </w:rPr>
        <w:t>,Dl.Miklos</w:t>
      </w:r>
      <w:proofErr w:type="gramEnd"/>
      <w:r w:rsidRPr="001F2FF9">
        <w:rPr>
          <w:rFonts w:ascii="Times New Roman" w:hAnsi="Times New Roman"/>
          <w:sz w:val="24"/>
          <w:szCs w:val="24"/>
        </w:rPr>
        <w:t xml:space="preserve"> Nagy , să semneze actul de reziliere si contractul de închiriere pentru locuința ANL. </w:t>
      </w:r>
      <w:r w:rsidRPr="001F2FF9">
        <w:rPr>
          <w:rFonts w:ascii="Times New Roman" w:hAnsi="Times New Roman"/>
          <w:b/>
          <w:bCs/>
          <w:sz w:val="24"/>
          <w:szCs w:val="24"/>
        </w:rPr>
        <w:t xml:space="preserve">                                                                                         </w:t>
      </w:r>
    </w:p>
    <w:p w:rsidR="00FA6D09" w:rsidRPr="001F2FF9" w:rsidRDefault="00FA6D09" w:rsidP="00FA6D09">
      <w:pPr>
        <w:pStyle w:val="Standard"/>
        <w:spacing w:line="276" w:lineRule="auto"/>
        <w:ind w:right="533" w:firstLine="720"/>
        <w:jc w:val="both"/>
        <w:rPr>
          <w:color w:val="000000"/>
          <w:sz w:val="24"/>
          <w:szCs w:val="24"/>
        </w:rPr>
      </w:pPr>
      <w:r w:rsidRPr="001F2FF9">
        <w:rPr>
          <w:b/>
          <w:bCs/>
          <w:color w:val="000000"/>
          <w:sz w:val="24"/>
          <w:szCs w:val="24"/>
        </w:rPr>
        <w:t>Art.4</w:t>
      </w:r>
      <w:r w:rsidRPr="001F2FF9">
        <w:rPr>
          <w:color w:val="000000"/>
          <w:sz w:val="24"/>
          <w:szCs w:val="24"/>
        </w:rPr>
        <w:t xml:space="preserve">. Cu ducerea la îndeplinire a prezentei hotârâri se încredințează primarul comunei Salard si </w:t>
      </w:r>
      <w:proofErr w:type="gramStart"/>
      <w:r w:rsidRPr="001F2FF9">
        <w:rPr>
          <w:color w:val="000000"/>
          <w:sz w:val="24"/>
          <w:szCs w:val="24"/>
        </w:rPr>
        <w:t>Compartimentul  financiar</w:t>
      </w:r>
      <w:proofErr w:type="gramEnd"/>
      <w:r w:rsidRPr="001F2FF9">
        <w:rPr>
          <w:color w:val="000000"/>
          <w:sz w:val="24"/>
          <w:szCs w:val="24"/>
        </w:rPr>
        <w:t xml:space="preserve"> contabil,impozite si taxe ,achizitii publice .</w:t>
      </w:r>
    </w:p>
    <w:p w:rsidR="00FA6D09" w:rsidRPr="001F2FF9" w:rsidRDefault="00FA6D09" w:rsidP="00FA6D09">
      <w:pPr>
        <w:pStyle w:val="Standard"/>
        <w:spacing w:line="276" w:lineRule="auto"/>
        <w:ind w:right="533" w:firstLine="720"/>
        <w:jc w:val="both"/>
        <w:rPr>
          <w:sz w:val="24"/>
          <w:szCs w:val="24"/>
        </w:rPr>
      </w:pPr>
      <w:r w:rsidRPr="001F2FF9">
        <w:rPr>
          <w:b/>
          <w:bCs/>
          <w:color w:val="000000"/>
          <w:sz w:val="24"/>
          <w:szCs w:val="24"/>
        </w:rPr>
        <w:t xml:space="preserve"> Art.5</w:t>
      </w:r>
      <w:r w:rsidRPr="001F2FF9">
        <w:rPr>
          <w:color w:val="000000"/>
          <w:sz w:val="24"/>
          <w:szCs w:val="24"/>
        </w:rPr>
        <w:t xml:space="preserve">. Prezenta </w:t>
      </w:r>
      <w:proofErr w:type="gramStart"/>
      <w:r w:rsidRPr="001F2FF9">
        <w:rPr>
          <w:color w:val="000000"/>
          <w:sz w:val="24"/>
          <w:szCs w:val="24"/>
        </w:rPr>
        <w:t>hotărâre  se</w:t>
      </w:r>
      <w:proofErr w:type="gramEnd"/>
      <w:r w:rsidRPr="001F2FF9">
        <w:rPr>
          <w:color w:val="000000"/>
          <w:sz w:val="24"/>
          <w:szCs w:val="24"/>
        </w:rPr>
        <w:t xml:space="preserve">  comunică prin grija secretarului general cu:</w:t>
      </w:r>
    </w:p>
    <w:p w:rsidR="00FA6D09" w:rsidRPr="001F2FF9" w:rsidRDefault="00FA6D09" w:rsidP="00FA6D09">
      <w:pPr>
        <w:pStyle w:val="Standard"/>
        <w:spacing w:line="276" w:lineRule="auto"/>
        <w:ind w:right="533" w:firstLine="720"/>
        <w:jc w:val="both"/>
        <w:rPr>
          <w:color w:val="000000"/>
          <w:sz w:val="24"/>
          <w:szCs w:val="24"/>
        </w:rPr>
      </w:pPr>
      <w:r w:rsidRPr="001F2FF9">
        <w:rPr>
          <w:color w:val="000000"/>
          <w:sz w:val="24"/>
          <w:szCs w:val="24"/>
        </w:rPr>
        <w:t>- Instituţia Prefectului- Judetul Bihor</w:t>
      </w:r>
    </w:p>
    <w:p w:rsidR="00FA6D09" w:rsidRPr="001F2FF9" w:rsidRDefault="00FA6D09" w:rsidP="00FA6D09">
      <w:pPr>
        <w:pStyle w:val="Standard"/>
        <w:spacing w:line="276" w:lineRule="auto"/>
        <w:ind w:right="533" w:firstLine="720"/>
        <w:jc w:val="both"/>
        <w:rPr>
          <w:color w:val="000000"/>
          <w:sz w:val="24"/>
          <w:szCs w:val="24"/>
        </w:rPr>
      </w:pPr>
      <w:r w:rsidRPr="001F2FF9">
        <w:rPr>
          <w:color w:val="000000"/>
          <w:sz w:val="24"/>
          <w:szCs w:val="24"/>
        </w:rPr>
        <w:t>- Primarul comunei Salard</w:t>
      </w:r>
    </w:p>
    <w:p w:rsidR="00FA6D09" w:rsidRPr="001F2FF9" w:rsidRDefault="00FA6D09" w:rsidP="00FA6D09">
      <w:pPr>
        <w:pStyle w:val="Standard"/>
        <w:spacing w:line="276" w:lineRule="auto"/>
        <w:ind w:right="533" w:firstLine="720"/>
        <w:jc w:val="both"/>
        <w:rPr>
          <w:color w:val="000000"/>
          <w:sz w:val="24"/>
          <w:szCs w:val="24"/>
        </w:rPr>
      </w:pPr>
      <w:r w:rsidRPr="001F2FF9">
        <w:rPr>
          <w:color w:val="000000"/>
          <w:sz w:val="24"/>
          <w:szCs w:val="24"/>
        </w:rPr>
        <w:t xml:space="preserve">- </w:t>
      </w:r>
      <w:proofErr w:type="gramStart"/>
      <w:r w:rsidRPr="001F2FF9">
        <w:rPr>
          <w:color w:val="000000"/>
          <w:sz w:val="24"/>
          <w:szCs w:val="24"/>
        </w:rPr>
        <w:t>Compartimentul  financiar</w:t>
      </w:r>
      <w:proofErr w:type="gramEnd"/>
      <w:r w:rsidRPr="001F2FF9">
        <w:rPr>
          <w:color w:val="000000"/>
          <w:sz w:val="24"/>
          <w:szCs w:val="24"/>
        </w:rPr>
        <w:t xml:space="preserve"> contabil,impozite și taxe,achizitii publice</w:t>
      </w:r>
    </w:p>
    <w:p w:rsidR="00FA6D09" w:rsidRPr="001F2FF9" w:rsidRDefault="00FA6D09" w:rsidP="00FA6D09">
      <w:pPr>
        <w:pStyle w:val="Standard"/>
        <w:spacing w:line="276" w:lineRule="auto"/>
        <w:ind w:right="533" w:firstLine="720"/>
        <w:jc w:val="both"/>
        <w:rPr>
          <w:color w:val="000000"/>
          <w:sz w:val="24"/>
          <w:szCs w:val="24"/>
        </w:rPr>
      </w:pPr>
      <w:r w:rsidRPr="001F2FF9">
        <w:rPr>
          <w:color w:val="000000"/>
          <w:sz w:val="24"/>
          <w:szCs w:val="24"/>
        </w:rPr>
        <w:t xml:space="preserve">- Persoanele </w:t>
      </w:r>
      <w:proofErr w:type="gramStart"/>
      <w:r w:rsidRPr="001F2FF9">
        <w:rPr>
          <w:color w:val="000000"/>
          <w:sz w:val="24"/>
          <w:szCs w:val="24"/>
        </w:rPr>
        <w:t>nominalizate  la</w:t>
      </w:r>
      <w:proofErr w:type="gramEnd"/>
      <w:r w:rsidRPr="001F2FF9">
        <w:rPr>
          <w:color w:val="000000"/>
          <w:sz w:val="24"/>
          <w:szCs w:val="24"/>
        </w:rPr>
        <w:t xml:space="preserve"> art.1 si 2</w:t>
      </w:r>
    </w:p>
    <w:p w:rsidR="00FA6D09" w:rsidRPr="001F2FF9" w:rsidRDefault="00FA6D09" w:rsidP="00FA6D09">
      <w:pPr>
        <w:pStyle w:val="Standard"/>
        <w:spacing w:line="276" w:lineRule="auto"/>
        <w:ind w:right="533" w:firstLine="720"/>
        <w:jc w:val="both"/>
        <w:rPr>
          <w:color w:val="000000"/>
          <w:sz w:val="24"/>
          <w:szCs w:val="24"/>
        </w:rPr>
      </w:pPr>
    </w:p>
    <w:p w:rsidR="00FA6D09" w:rsidRPr="001F2FF9" w:rsidRDefault="00FA6D09" w:rsidP="00FA6D09">
      <w:pPr>
        <w:pStyle w:val="Standard"/>
        <w:spacing w:line="276" w:lineRule="auto"/>
        <w:ind w:right="533" w:firstLine="720"/>
        <w:jc w:val="both"/>
        <w:rPr>
          <w:color w:val="000000"/>
          <w:sz w:val="24"/>
          <w:szCs w:val="24"/>
        </w:rPr>
      </w:pPr>
    </w:p>
    <w:p w:rsidR="00FA6D09" w:rsidRPr="001F2FF9" w:rsidRDefault="00FA6D09" w:rsidP="00FA6D09">
      <w:pPr>
        <w:pStyle w:val="Standard"/>
        <w:spacing w:line="276" w:lineRule="auto"/>
        <w:ind w:right="533" w:firstLine="720"/>
        <w:jc w:val="both"/>
        <w:rPr>
          <w:color w:val="000000"/>
          <w:sz w:val="24"/>
          <w:szCs w:val="24"/>
        </w:rPr>
      </w:pPr>
    </w:p>
    <w:p w:rsidR="00FA6D09" w:rsidRPr="001F2FF9" w:rsidRDefault="00FA6D09" w:rsidP="002972A4">
      <w:pPr>
        <w:pStyle w:val="Standard"/>
        <w:ind w:left="672"/>
        <w:rPr>
          <w:sz w:val="24"/>
          <w:szCs w:val="24"/>
        </w:rPr>
      </w:pPr>
      <w:r w:rsidRPr="001F2FF9">
        <w:rPr>
          <w:rFonts w:eastAsia="Arial"/>
          <w:b/>
          <w:bCs/>
          <w:sz w:val="24"/>
          <w:szCs w:val="24"/>
          <w:lang w:val="ro-RO"/>
        </w:rPr>
        <w:t>PREŞEDINTE DE ŞEDINŢĂ,</w:t>
      </w:r>
      <w:r w:rsidRPr="001F2FF9">
        <w:rPr>
          <w:rFonts w:eastAsia="Arial"/>
          <w:b/>
          <w:bCs/>
          <w:sz w:val="24"/>
          <w:szCs w:val="24"/>
          <w:lang w:val="ro-RO"/>
        </w:rPr>
        <w:tab/>
        <w:t xml:space="preserve">                                                                                 </w:t>
      </w:r>
      <w:r w:rsidR="002972A4">
        <w:rPr>
          <w:rFonts w:eastAsia="Arial"/>
          <w:b/>
          <w:bCs/>
          <w:sz w:val="24"/>
          <w:szCs w:val="24"/>
          <w:lang w:val="ro-RO"/>
        </w:rPr>
        <w:t xml:space="preserve">                        </w:t>
      </w:r>
      <w:r w:rsidRPr="001F2FF9">
        <w:rPr>
          <w:rFonts w:eastAsia="Arial"/>
          <w:b/>
          <w:bCs/>
          <w:sz w:val="24"/>
          <w:szCs w:val="24"/>
          <w:lang w:val="ro-RO"/>
        </w:rPr>
        <w:t xml:space="preserve">    </w:t>
      </w:r>
      <w:r w:rsidRPr="001F2FF9">
        <w:rPr>
          <w:rFonts w:eastAsia="Arial"/>
          <w:b/>
          <w:bCs/>
          <w:sz w:val="24"/>
          <w:szCs w:val="24"/>
          <w:lang w:val="ro-RO"/>
        </w:rPr>
        <w:t xml:space="preserve">   </w:t>
      </w:r>
      <w:r w:rsidRPr="001F2FF9">
        <w:rPr>
          <w:rFonts w:eastAsia="Arial"/>
          <w:b/>
          <w:bCs/>
          <w:sz w:val="24"/>
          <w:szCs w:val="24"/>
          <w:lang w:val="ro-RO"/>
        </w:rPr>
        <w:t>JOZSEF-ROLLAND GUBA</w:t>
      </w:r>
      <w:r w:rsidRPr="001F2FF9">
        <w:rPr>
          <w:rFonts w:eastAsia="Arial"/>
          <w:b/>
          <w:bCs/>
          <w:sz w:val="24"/>
          <w:szCs w:val="24"/>
          <w:lang w:val="ro-RO"/>
        </w:rPr>
        <w:tab/>
      </w:r>
      <w:r w:rsidRPr="001F2FF9">
        <w:rPr>
          <w:b/>
          <w:bCs/>
          <w:sz w:val="24"/>
          <w:szCs w:val="24"/>
          <w:lang w:val="ro-RO"/>
        </w:rPr>
        <w:t xml:space="preserve">                        </w:t>
      </w:r>
      <w:r w:rsidRPr="001F2FF9">
        <w:rPr>
          <w:b/>
          <w:bCs/>
          <w:sz w:val="24"/>
          <w:szCs w:val="24"/>
          <w:lang w:val="ro-RO"/>
        </w:rPr>
        <w:t xml:space="preserve">        </w:t>
      </w:r>
      <w:r w:rsidRPr="001F2FF9">
        <w:rPr>
          <w:b/>
          <w:bCs/>
          <w:sz w:val="24"/>
          <w:szCs w:val="24"/>
          <w:lang w:val="ro-RO"/>
        </w:rPr>
        <w:t xml:space="preserve">       CONTRASEMNEAZĂ,</w:t>
      </w:r>
      <w:r w:rsidRPr="001F2FF9">
        <w:rPr>
          <w:b/>
          <w:bCs/>
          <w:sz w:val="24"/>
          <w:szCs w:val="24"/>
          <w:lang w:val="ro-RO"/>
        </w:rPr>
        <w:tab/>
      </w:r>
      <w:r w:rsidRPr="001F2FF9">
        <w:rPr>
          <w:b/>
          <w:bCs/>
          <w:sz w:val="24"/>
          <w:szCs w:val="24"/>
          <w:lang w:val="ro-RO"/>
        </w:rPr>
        <w:tab/>
      </w:r>
      <w:r w:rsidRPr="001F2FF9">
        <w:rPr>
          <w:b/>
          <w:bCs/>
          <w:sz w:val="24"/>
          <w:szCs w:val="24"/>
          <w:lang w:val="ro-RO"/>
        </w:rPr>
        <w:tab/>
        <w:t xml:space="preserve">               </w:t>
      </w:r>
      <w:r w:rsidRPr="001F2FF9">
        <w:rPr>
          <w:b/>
          <w:bCs/>
          <w:sz w:val="24"/>
          <w:szCs w:val="24"/>
          <w:lang w:val="ro-RO"/>
        </w:rPr>
        <w:tab/>
      </w:r>
      <w:r w:rsidRPr="001F2FF9">
        <w:rPr>
          <w:b/>
          <w:bCs/>
          <w:sz w:val="24"/>
          <w:szCs w:val="24"/>
          <w:lang w:val="ro-RO"/>
        </w:rPr>
        <w:tab/>
      </w:r>
      <w:r w:rsidRPr="001F2FF9">
        <w:rPr>
          <w:b/>
          <w:bCs/>
          <w:sz w:val="24"/>
          <w:szCs w:val="24"/>
          <w:lang w:val="ro-RO"/>
        </w:rPr>
        <w:tab/>
        <w:t xml:space="preserve">                     </w:t>
      </w:r>
      <w:r w:rsidRPr="001F2FF9">
        <w:rPr>
          <w:b/>
          <w:bCs/>
          <w:sz w:val="24"/>
          <w:szCs w:val="24"/>
          <w:lang w:val="ro-RO"/>
        </w:rPr>
        <w:tab/>
      </w:r>
      <w:r w:rsidRPr="001F2FF9">
        <w:rPr>
          <w:b/>
          <w:bCs/>
          <w:sz w:val="24"/>
          <w:szCs w:val="24"/>
          <w:lang w:val="ro-RO"/>
        </w:rPr>
        <w:tab/>
      </w:r>
      <w:r w:rsidR="002972A4">
        <w:rPr>
          <w:b/>
          <w:bCs/>
          <w:sz w:val="24"/>
          <w:szCs w:val="24"/>
          <w:lang w:val="ro-RO"/>
        </w:rPr>
        <w:t xml:space="preserve">        </w:t>
      </w:r>
      <w:r w:rsidRPr="001F2FF9">
        <w:rPr>
          <w:b/>
          <w:bCs/>
          <w:sz w:val="24"/>
          <w:szCs w:val="24"/>
          <w:lang w:val="ro-RO"/>
        </w:rPr>
        <w:t>SECRETAR GENERAL UAT</w:t>
      </w:r>
      <w:r w:rsidRPr="001F2FF9">
        <w:rPr>
          <w:b/>
          <w:bCs/>
          <w:sz w:val="24"/>
          <w:szCs w:val="24"/>
          <w:lang w:val="ro-RO"/>
        </w:rPr>
        <w:tab/>
      </w:r>
      <w:r w:rsidRPr="001F2FF9">
        <w:rPr>
          <w:b/>
          <w:bCs/>
          <w:sz w:val="24"/>
          <w:szCs w:val="24"/>
          <w:lang w:val="ro-RO"/>
        </w:rPr>
        <w:tab/>
      </w:r>
      <w:r w:rsidRPr="001F2FF9">
        <w:rPr>
          <w:b/>
          <w:bCs/>
          <w:sz w:val="24"/>
          <w:szCs w:val="24"/>
          <w:lang w:val="ro-RO"/>
        </w:rPr>
        <w:tab/>
      </w:r>
      <w:r w:rsidRPr="001F2FF9">
        <w:rPr>
          <w:b/>
          <w:bCs/>
          <w:sz w:val="24"/>
          <w:szCs w:val="24"/>
          <w:lang w:val="ro-RO"/>
        </w:rPr>
        <w:tab/>
      </w:r>
      <w:r w:rsidRPr="001F2FF9">
        <w:rPr>
          <w:b/>
          <w:bCs/>
          <w:sz w:val="24"/>
          <w:szCs w:val="24"/>
          <w:lang w:val="ro-RO"/>
        </w:rPr>
        <w:tab/>
        <w:t xml:space="preserve">                  </w:t>
      </w:r>
      <w:r w:rsidRPr="001F2FF9">
        <w:rPr>
          <w:b/>
          <w:bCs/>
          <w:sz w:val="24"/>
          <w:szCs w:val="24"/>
          <w:lang w:val="ro-RO"/>
        </w:rPr>
        <w:tab/>
      </w:r>
      <w:r w:rsidRPr="001F2FF9">
        <w:rPr>
          <w:b/>
          <w:bCs/>
          <w:sz w:val="24"/>
          <w:szCs w:val="24"/>
          <w:lang w:val="ro-RO"/>
        </w:rPr>
        <w:tab/>
      </w:r>
      <w:r w:rsidRPr="001F2FF9">
        <w:rPr>
          <w:b/>
          <w:bCs/>
          <w:sz w:val="24"/>
          <w:szCs w:val="24"/>
          <w:lang w:val="ro-RO"/>
        </w:rPr>
        <w:tab/>
        <w:t xml:space="preserve">  </w:t>
      </w:r>
      <w:r w:rsidR="002972A4">
        <w:rPr>
          <w:b/>
          <w:bCs/>
          <w:sz w:val="24"/>
          <w:szCs w:val="24"/>
          <w:lang w:val="ro-RO"/>
        </w:rPr>
        <w:t xml:space="preserve">  </w:t>
      </w:r>
      <w:r w:rsidRPr="001F2FF9">
        <w:rPr>
          <w:b/>
          <w:bCs/>
          <w:sz w:val="24"/>
          <w:szCs w:val="24"/>
          <w:lang w:val="ro-RO"/>
        </w:rPr>
        <w:t xml:space="preserve">ADRIANA GABRIELA DAMIAN </w:t>
      </w: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sz w:val="24"/>
          <w:szCs w:val="24"/>
        </w:rPr>
      </w:pPr>
    </w:p>
    <w:p w:rsidR="00FA6D09" w:rsidRPr="001F2FF9" w:rsidRDefault="00FA6D09" w:rsidP="00FA6D09">
      <w:pPr>
        <w:pStyle w:val="Standard"/>
        <w:rPr>
          <w:b/>
          <w:bCs/>
          <w:sz w:val="24"/>
          <w:szCs w:val="24"/>
          <w:lang w:val="ro-RO"/>
        </w:rPr>
      </w:pPr>
    </w:p>
    <w:p w:rsidR="00FA6D09" w:rsidRPr="002972A4" w:rsidRDefault="00FA6D09" w:rsidP="00FA6D09">
      <w:pPr>
        <w:pStyle w:val="Standard"/>
        <w:tabs>
          <w:tab w:val="left" w:pos="0"/>
        </w:tabs>
        <w:ind w:right="631"/>
        <w:rPr>
          <w:rFonts w:eastAsia="Arial"/>
          <w:b/>
          <w:bCs/>
          <w:iCs/>
          <w:color w:val="000000"/>
          <w:sz w:val="22"/>
          <w:szCs w:val="22"/>
          <w:lang w:val="ro-RO" w:eastAsia="ro-RO"/>
        </w:rPr>
      </w:pPr>
      <w:r w:rsidRPr="002972A4">
        <w:rPr>
          <w:rFonts w:eastAsia="Arial"/>
          <w:b/>
          <w:bCs/>
          <w:iCs/>
          <w:color w:val="000000"/>
          <w:sz w:val="22"/>
          <w:szCs w:val="22"/>
          <w:lang w:val="ro-RO" w:eastAsia="ro-RO"/>
        </w:rPr>
        <w:t>Cvorum:13  voturi “pentru”,0 voturi ”împotrivă”,0“abtineri”,din totalul de 13 consilieri în funcție</w:t>
      </w:r>
    </w:p>
    <w:p w:rsidR="00353D0D" w:rsidRPr="001F2FF9" w:rsidRDefault="00FA6D09" w:rsidP="00FA6D09">
      <w:pPr>
        <w:rPr>
          <w:rFonts w:ascii="Times New Roman" w:eastAsia="Arial" w:hAnsi="Times New Roman"/>
          <w:b/>
          <w:bCs/>
          <w:iCs/>
          <w:color w:val="000000"/>
          <w:sz w:val="24"/>
          <w:szCs w:val="24"/>
          <w:lang w:eastAsia="ro-RO"/>
        </w:rPr>
      </w:pP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r>
      <w:r w:rsidRPr="001F2FF9">
        <w:rPr>
          <w:rFonts w:ascii="Times New Roman" w:eastAsia="Arial" w:hAnsi="Times New Roman"/>
          <w:b/>
          <w:bCs/>
          <w:iCs/>
          <w:color w:val="000000"/>
          <w:sz w:val="24"/>
          <w:szCs w:val="24"/>
          <w:lang w:eastAsia="ro-RO"/>
        </w:rPr>
        <w:tab/>
        <w:t xml:space="preserve">                                                                </w:t>
      </w:r>
    </w:p>
    <w:p w:rsidR="00A33B81" w:rsidRPr="001F2FF9" w:rsidRDefault="00A33B81" w:rsidP="00A33B81">
      <w:pPr>
        <w:rPr>
          <w:rFonts w:ascii="Times New Roman" w:hAnsi="Times New Roman"/>
          <w:sz w:val="24"/>
          <w:szCs w:val="24"/>
        </w:rPr>
      </w:pPr>
    </w:p>
    <w:p w:rsidR="00A33B81" w:rsidRPr="001F2FF9" w:rsidRDefault="00A33B81" w:rsidP="00A33B81">
      <w:pPr>
        <w:rPr>
          <w:rFonts w:ascii="Times New Roman" w:hAnsi="Times New Roman"/>
          <w:kern w:val="2"/>
          <w:sz w:val="24"/>
          <w:szCs w:val="24"/>
        </w:rPr>
      </w:pPr>
      <w:r w:rsidRPr="001F2FF9">
        <w:rPr>
          <w:rFonts w:ascii="Times New Roman" w:hAnsi="Times New Roman"/>
          <w:noProof/>
          <w:sz w:val="24"/>
          <w:szCs w:val="24"/>
          <w:lang w:val="ro-RO" w:eastAsia="ro-RO"/>
        </w:rPr>
        <w:drawing>
          <wp:anchor distT="0" distB="0" distL="114300" distR="114300" simplePos="0" relativeHeight="25170534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5" name="Imagine 3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70432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4" name="Imagine 3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F2FF9">
        <w:rPr>
          <w:rFonts w:ascii="Times New Roman" w:eastAsia="Arial" w:hAnsi="Times New Roman"/>
          <w:b/>
          <w:color w:val="00000A"/>
          <w:sz w:val="24"/>
          <w:szCs w:val="24"/>
          <w:lang w:eastAsia="ro-RO"/>
        </w:rPr>
        <w:t xml:space="preserve">  </w:t>
      </w:r>
      <w:r w:rsidRPr="001F2FF9">
        <w:rPr>
          <w:rFonts w:ascii="Times New Roman" w:hAnsi="Times New Roman"/>
          <w:noProof/>
          <w:sz w:val="24"/>
          <w:szCs w:val="24"/>
          <w:lang w:val="ro-RO" w:eastAsia="ro-RO"/>
        </w:rPr>
        <w:drawing>
          <wp:anchor distT="0" distB="0" distL="114935" distR="114935" simplePos="0" relativeHeight="25170329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2FF9">
        <w:rPr>
          <w:rFonts w:ascii="Times New Roman" w:eastAsia="Calibri" w:hAnsi="Times New Roman"/>
          <w:kern w:val="2"/>
          <w:sz w:val="24"/>
          <w:szCs w:val="24"/>
        </w:rPr>
        <w:t xml:space="preserve"> </w:t>
      </w:r>
      <w:r w:rsidRPr="001F2FF9">
        <w:rPr>
          <w:rFonts w:ascii="Times New Roman" w:hAnsi="Times New Roman"/>
          <w:kern w:val="2"/>
          <w:sz w:val="24"/>
          <w:szCs w:val="24"/>
        </w:rPr>
        <w:t xml:space="preserve">                     </w:t>
      </w:r>
      <w:r w:rsidRPr="001F2FF9">
        <w:rPr>
          <w:rFonts w:ascii="Times New Roman" w:hAnsi="Times New Roman"/>
          <w:kern w:val="2"/>
          <w:sz w:val="24"/>
          <w:szCs w:val="24"/>
        </w:rPr>
        <w:tab/>
      </w:r>
      <w:r w:rsidRPr="001F2FF9">
        <w:rPr>
          <w:rFonts w:ascii="Times New Roman" w:hAnsi="Times New Roman"/>
          <w:kern w:val="2"/>
          <w:sz w:val="24"/>
          <w:szCs w:val="24"/>
        </w:rPr>
        <w:tab/>
      </w:r>
      <w:r w:rsidRPr="001F2FF9">
        <w:rPr>
          <w:rFonts w:ascii="Times New Roman" w:hAnsi="Times New Roman"/>
          <w:b/>
          <w:kern w:val="2"/>
          <w:sz w:val="24"/>
          <w:szCs w:val="24"/>
        </w:rPr>
        <w:t xml:space="preserve">    ROMÂNIA                                                                                                                </w:t>
      </w:r>
      <w:r w:rsidRPr="001F2FF9">
        <w:rPr>
          <w:rFonts w:ascii="Times New Roman" w:hAnsi="Times New Roman"/>
          <w:b/>
          <w:kern w:val="2"/>
          <w:sz w:val="24"/>
          <w:szCs w:val="24"/>
        </w:rPr>
        <w:tab/>
      </w:r>
      <w:r w:rsidRPr="001F2FF9">
        <w:rPr>
          <w:rFonts w:ascii="Times New Roman" w:hAnsi="Times New Roman"/>
          <w:b/>
          <w:kern w:val="2"/>
          <w:sz w:val="24"/>
          <w:szCs w:val="24"/>
        </w:rPr>
        <w:tab/>
      </w:r>
      <w:r w:rsidRPr="001F2FF9">
        <w:rPr>
          <w:rFonts w:ascii="Times New Roman" w:hAnsi="Times New Roman"/>
          <w:b/>
          <w:kern w:val="2"/>
          <w:sz w:val="24"/>
          <w:szCs w:val="24"/>
        </w:rPr>
        <w:tab/>
        <w:t xml:space="preserve">               JUDEŢUL BIHOR                                             </w:t>
      </w:r>
      <w:r w:rsidRPr="001F2FF9">
        <w:rPr>
          <w:rFonts w:ascii="Times New Roman" w:hAnsi="Times New Roman"/>
          <w:b/>
          <w:bCs/>
          <w:color w:val="1C1C1C"/>
          <w:kern w:val="2"/>
          <w:sz w:val="24"/>
          <w:szCs w:val="24"/>
          <w:lang w:eastAsia="ro-RO"/>
        </w:rPr>
        <w:t xml:space="preserve">                                                                                           </w:t>
      </w:r>
      <w:r w:rsidRPr="001F2FF9">
        <w:rPr>
          <w:rFonts w:ascii="Times New Roman" w:hAnsi="Times New Roman"/>
          <w:b/>
          <w:bCs/>
          <w:color w:val="1C1C1C"/>
          <w:kern w:val="2"/>
          <w:sz w:val="24"/>
          <w:szCs w:val="24"/>
          <w:lang w:eastAsia="ro-RO"/>
        </w:rPr>
        <w:tab/>
        <w:t xml:space="preserve">                 </w:t>
      </w:r>
      <w:r w:rsidRPr="001F2FF9">
        <w:rPr>
          <w:rFonts w:ascii="Times New Roma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Cs/>
          <w:color w:val="1C1C1C"/>
          <w:kern w:val="2"/>
          <w:sz w:val="24"/>
          <w:szCs w:val="24"/>
          <w:lang w:val="pt-BR"/>
        </w:rPr>
        <w:t xml:space="preserve">         </w:t>
      </w:r>
      <w:r w:rsidRPr="001F2FF9">
        <w:rPr>
          <w:rFonts w:ascii="Times New Roma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eastAsia="Arial" w:hAnsi="Times New Roman"/>
          <w:bCs/>
          <w:color w:val="1C1C1C"/>
          <w:kern w:val="2"/>
          <w:sz w:val="24"/>
          <w:szCs w:val="24"/>
        </w:rPr>
        <w:tab/>
        <w:t xml:space="preserve">           </w:t>
      </w:r>
      <w:r w:rsidRPr="001F2FF9">
        <w:rPr>
          <w:rFonts w:ascii="Times New Roman" w:hAnsi="Times New Roman"/>
          <w:bCs/>
          <w:color w:val="1C1C1C"/>
          <w:kern w:val="2"/>
          <w:sz w:val="24"/>
          <w:szCs w:val="24"/>
        </w:rPr>
        <w:t>C</w:t>
      </w:r>
      <w:r w:rsidRPr="001F2FF9">
        <w:rPr>
          <w:rFonts w:ascii="Times New Roman" w:hAnsi="Times New Roman"/>
          <w:bCs/>
          <w:color w:val="1C1C1C"/>
          <w:kern w:val="2"/>
          <w:sz w:val="24"/>
          <w:szCs w:val="24"/>
          <w:lang w:val="ro-RO"/>
        </w:rPr>
        <w:t>ÎF:4641318,</w:t>
      </w:r>
      <w:r w:rsidRPr="001F2FF9">
        <w:rPr>
          <w:rFonts w:ascii="Times New Roman" w:hAnsi="Times New Roman"/>
          <w:bCs/>
          <w:color w:val="1C1C1C"/>
          <w:kern w:val="2"/>
          <w:sz w:val="24"/>
          <w:szCs w:val="24"/>
        </w:rPr>
        <w:t xml:space="preserve"> Tel /Fax: 0259/441049                                                                                                                                                                                                                                                                                                   e-mail: </w:t>
      </w:r>
      <w:hyperlink r:id="rId49" w:history="1">
        <w:r w:rsidRPr="001F2FF9">
          <w:rPr>
            <w:rFonts w:ascii="Times New Roman" w:hAnsi="Times New Roman"/>
            <w:bCs/>
            <w:color w:val="1C1C1C"/>
            <w:kern w:val="2"/>
            <w:sz w:val="24"/>
            <w:szCs w:val="24"/>
            <w:u w:val="single"/>
            <w:lang/>
          </w:rPr>
          <w:t>primariasalard@yahoo.com</w:t>
        </w:r>
      </w:hyperlink>
      <w:r w:rsidRPr="001F2FF9">
        <w:rPr>
          <w:rFonts w:ascii="Times New Roman" w:hAnsi="Times New Roman"/>
          <w:bCs/>
          <w:color w:val="1C1C1C"/>
          <w:kern w:val="2"/>
          <w:sz w:val="24"/>
          <w:szCs w:val="24"/>
        </w:rPr>
        <w:t xml:space="preserve"> ,</w:t>
      </w:r>
      <w:hyperlink r:id="rId50" w:history="1">
        <w:r w:rsidRPr="001F2FF9">
          <w:rPr>
            <w:rFonts w:ascii="Times New Roman" w:hAnsi="Times New Roman"/>
            <w:bCs/>
            <w:color w:val="1C1C1C"/>
            <w:kern w:val="2"/>
            <w:sz w:val="24"/>
            <w:szCs w:val="24"/>
            <w:u w:val="single"/>
            <w:lang/>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r>
      <w:r w:rsidRPr="001F2FF9">
        <w:rPr>
          <w:rFonts w:ascii="Times New Roman" w:eastAsia="Arial" w:hAnsi="Times New Roman"/>
          <w:bCs/>
          <w:color w:val="1C1C1C"/>
          <w:kern w:val="2"/>
          <w:sz w:val="24"/>
          <w:szCs w:val="24"/>
          <w:lang w:val="ro-RO" w:eastAsia="ro-RO"/>
        </w:rPr>
        <w:tab/>
        <w:t xml:space="preserve">                     </w:t>
      </w:r>
      <w:r w:rsidRPr="001F2FF9">
        <w:rPr>
          <w:rFonts w:ascii="Times New Roman" w:hAnsi="Times New Roman"/>
          <w:bCs/>
          <w:color w:val="1C1C1C"/>
          <w:kern w:val="2"/>
          <w:sz w:val="24"/>
          <w:szCs w:val="24"/>
          <w:lang w:val="ro-RO" w:eastAsia="ro-RO"/>
        </w:rPr>
        <w:t xml:space="preserve">web.site: </w:t>
      </w:r>
      <w:hyperlink r:id="rId51" w:history="1">
        <w:r w:rsidRPr="001F2FF9">
          <w:rPr>
            <w:rFonts w:ascii="Times New Roman" w:hAnsi="Times New Roman"/>
            <w:bCs/>
            <w:color w:val="1C1C1C"/>
            <w:kern w:val="2"/>
            <w:sz w:val="24"/>
            <w:szCs w:val="24"/>
            <w:u w:val="single"/>
            <w:lang w:val="ro-RO" w:eastAsia="ro-RO"/>
          </w:rPr>
          <w:t>www.salard.ro</w:t>
        </w:r>
      </w:hyperlink>
      <w:r w:rsidRPr="001F2FF9">
        <w:rPr>
          <w:rFonts w:ascii="Times New Roman" w:hAnsi="Times New Roman"/>
          <w:b/>
          <w:bCs/>
          <w:color w:val="1C1C1C"/>
          <w:kern w:val="2"/>
          <w:sz w:val="24"/>
          <w:szCs w:val="24"/>
          <w:lang w:val="ro-RO" w:eastAsia="ro-RO"/>
        </w:rPr>
        <w:t xml:space="preserve"> </w:t>
      </w:r>
      <w:r w:rsidRPr="001F2FF9">
        <w:rPr>
          <w:rFonts w:ascii="Times New Roman" w:hAnsi="Times New Roman"/>
          <w:kern w:val="2"/>
          <w:sz w:val="24"/>
          <w:szCs w:val="24"/>
        </w:rPr>
        <w:t>_________________________________________________________________________________</w:t>
      </w:r>
    </w:p>
    <w:p w:rsidR="00A33B81" w:rsidRPr="001F2FF9" w:rsidRDefault="00A33B81" w:rsidP="00A33B81">
      <w:pPr>
        <w:tabs>
          <w:tab w:val="left" w:pos="570"/>
        </w:tabs>
        <w:jc w:val="center"/>
        <w:rPr>
          <w:rFonts w:ascii="Times New Roman" w:hAnsi="Times New Roman"/>
          <w:sz w:val="24"/>
          <w:szCs w:val="24"/>
        </w:rPr>
      </w:pPr>
    </w:p>
    <w:p w:rsidR="00A33B81" w:rsidRPr="001F2FF9" w:rsidRDefault="00A33B81" w:rsidP="00A33B81">
      <w:pPr>
        <w:shd w:val="clear" w:color="auto" w:fill="FFFFFF"/>
        <w:spacing w:line="274" w:lineRule="exact"/>
        <w:jc w:val="center"/>
        <w:rPr>
          <w:rFonts w:ascii="Times New Roman" w:hAnsi="Times New Roman"/>
          <w:bCs/>
          <w:sz w:val="24"/>
          <w:szCs w:val="24"/>
          <w:lang w:val="ro-RO"/>
        </w:rPr>
      </w:pPr>
      <w:r w:rsidRPr="001F2FF9">
        <w:rPr>
          <w:rFonts w:ascii="Times New Roman" w:eastAsia="Arial" w:hAnsi="Times New Roman"/>
          <w:b/>
          <w:color w:val="00000A"/>
          <w:sz w:val="24"/>
          <w:szCs w:val="24"/>
          <w:u w:val="single"/>
          <w:lang w:eastAsia="ro-RO"/>
        </w:rPr>
        <w:t xml:space="preserve">H O T Ă R Â R E </w:t>
      </w:r>
      <w:proofErr w:type="gramStart"/>
      <w:r w:rsidRPr="001F2FF9">
        <w:rPr>
          <w:rFonts w:ascii="Times New Roman" w:eastAsia="Arial" w:hAnsi="Times New Roman"/>
          <w:b/>
          <w:color w:val="00000A"/>
          <w:sz w:val="24"/>
          <w:szCs w:val="24"/>
          <w:u w:val="single"/>
          <w:lang w:eastAsia="ro-RO"/>
        </w:rPr>
        <w:t>A  Nr</w:t>
      </w:r>
      <w:proofErr w:type="gramEnd"/>
      <w:r w:rsidRPr="001F2FF9">
        <w:rPr>
          <w:rFonts w:ascii="Times New Roman" w:eastAsia="Arial" w:hAnsi="Times New Roman"/>
          <w:b/>
          <w:color w:val="00000A"/>
          <w:sz w:val="24"/>
          <w:szCs w:val="24"/>
          <w:u w:val="single"/>
          <w:lang w:eastAsia="ro-RO"/>
        </w:rPr>
        <w:t xml:space="preserve">. </w:t>
      </w:r>
      <w:r w:rsidRPr="001F2FF9">
        <w:rPr>
          <w:rFonts w:ascii="Times New Roman" w:eastAsia="Arial" w:hAnsi="Times New Roman"/>
          <w:b/>
          <w:color w:val="00000A"/>
          <w:sz w:val="24"/>
          <w:szCs w:val="24"/>
          <w:lang w:eastAsia="ro-RO"/>
        </w:rPr>
        <w:t xml:space="preserve"> 141                                                                                                          </w:t>
      </w:r>
      <w:r w:rsidRPr="001F2FF9">
        <w:rPr>
          <w:rFonts w:ascii="Times New Roman" w:eastAsia="Arial" w:hAnsi="Times New Roman"/>
          <w:b/>
          <w:color w:val="00000A"/>
          <w:sz w:val="24"/>
          <w:szCs w:val="24"/>
          <w:lang w:val="ro-RO" w:eastAsia="ro-RO"/>
        </w:rPr>
        <w:t xml:space="preserve">                                                                                   din 28.12.2023  </w:t>
      </w:r>
      <w:r w:rsidRPr="001F2FF9">
        <w:rPr>
          <w:rFonts w:ascii="Times New Roman" w:eastAsia="Arial" w:hAnsi="Times New Roman"/>
          <w:color w:val="000000"/>
          <w:sz w:val="24"/>
          <w:szCs w:val="24"/>
          <w:lang w:val="ro-RO" w:eastAsia="ro-RO"/>
        </w:rPr>
        <w:t xml:space="preserve">  </w:t>
      </w:r>
      <w:r w:rsidRPr="001F2FF9">
        <w:rPr>
          <w:rFonts w:ascii="Times New Roman" w:eastAsia="Arial" w:hAnsi="Times New Roman"/>
          <w:b/>
          <w:color w:val="00000A"/>
          <w:sz w:val="24"/>
          <w:szCs w:val="24"/>
          <w:lang w:val="ro-RO" w:eastAsia="ro-RO"/>
        </w:rPr>
        <w:t xml:space="preserve">                                                                                                                  </w:t>
      </w:r>
      <w:r w:rsidRPr="001F2FF9">
        <w:rPr>
          <w:rFonts w:ascii="Times New Roman" w:eastAsia="Arial" w:hAnsi="Times New Roman"/>
          <w:b/>
          <w:color w:val="00000A"/>
          <w:sz w:val="24"/>
          <w:szCs w:val="24"/>
          <w:lang w:eastAsia="ro-RO"/>
        </w:rPr>
        <w:t xml:space="preserve"> </w:t>
      </w:r>
      <w:r w:rsidRPr="001F2FF9">
        <w:rPr>
          <w:rFonts w:ascii="Times New Roman" w:eastAsia="Arial" w:hAnsi="Times New Roman"/>
          <w:color w:val="00000A"/>
          <w:sz w:val="24"/>
          <w:szCs w:val="24"/>
          <w:lang w:val="ro-RO" w:eastAsia="ro-RO"/>
        </w:rPr>
        <w:t xml:space="preserve">   </w:t>
      </w:r>
      <w:r w:rsidRPr="001F2FF9">
        <w:rPr>
          <w:rFonts w:ascii="Times New Roman" w:eastAsia="Arial" w:hAnsi="Times New Roman"/>
          <w:b/>
          <w:color w:val="00000A"/>
          <w:sz w:val="24"/>
          <w:szCs w:val="24"/>
          <w:lang w:eastAsia="ro-RO"/>
        </w:rPr>
        <w:t xml:space="preserve">        </w:t>
      </w:r>
      <w:r w:rsidRPr="001F2FF9">
        <w:rPr>
          <w:rFonts w:ascii="Times New Roman" w:hAnsi="Times New Roman"/>
          <w:b/>
          <w:sz w:val="24"/>
          <w:szCs w:val="24"/>
          <w:lang w:eastAsia="ro-RO"/>
        </w:rPr>
        <w:t xml:space="preserve">                                        </w:t>
      </w:r>
    </w:p>
    <w:p w:rsidR="00A33B81" w:rsidRPr="001F2FF9" w:rsidRDefault="00A33B81" w:rsidP="00A33B81">
      <w:pPr>
        <w:rPr>
          <w:rFonts w:ascii="Times New Roman" w:hAnsi="Times New Roman"/>
          <w:noProof/>
          <w:kern w:val="0"/>
          <w:sz w:val="24"/>
          <w:szCs w:val="24"/>
          <w:lang w:val="ro-RO" w:eastAsia="ar-SA"/>
        </w:rPr>
      </w:pPr>
      <w:r w:rsidRPr="001F2FF9">
        <w:rPr>
          <w:rFonts w:ascii="Times New Roman" w:hAnsi="Times New Roman"/>
          <w:noProof/>
          <w:color w:val="000000"/>
          <w:kern w:val="0"/>
          <w:sz w:val="24"/>
          <w:szCs w:val="24"/>
          <w:lang w:val="ro-RO" w:eastAsia="ar-SA"/>
        </w:rPr>
        <w:t xml:space="preserve">privind </w:t>
      </w:r>
      <w:r w:rsidRPr="001F2FF9">
        <w:rPr>
          <w:rFonts w:ascii="Times New Roman" w:hAnsi="Times New Roman"/>
          <w:noProof/>
          <w:kern w:val="0"/>
          <w:sz w:val="24"/>
          <w:szCs w:val="24"/>
          <w:lang w:val="ro-RO" w:eastAsia="ar-SA"/>
        </w:rPr>
        <w:t xml:space="preserve"> declararea de utilitate publică și interes local a lucrărilor pentru realizarea obiectivului de investiţii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p>
    <w:p w:rsidR="00A33B81" w:rsidRPr="001F2FF9" w:rsidRDefault="00A33B81" w:rsidP="00A33B81">
      <w:pPr>
        <w:rPr>
          <w:rFonts w:ascii="Times New Roman" w:hAnsi="Times New Roman"/>
          <w:noProof/>
          <w:kern w:val="0"/>
          <w:sz w:val="24"/>
          <w:szCs w:val="24"/>
          <w:lang w:val="ro-RO" w:eastAsia="ar-SA"/>
        </w:rPr>
      </w:pPr>
      <w:r w:rsidRPr="001F2FF9">
        <w:rPr>
          <w:rFonts w:ascii="Times New Roman" w:eastAsia="Arial" w:hAnsi="Times New Roman"/>
          <w:sz w:val="24"/>
          <w:szCs w:val="24"/>
          <w:lang w:val="ro-RO"/>
        </w:rPr>
        <w:t xml:space="preserve">           </w:t>
      </w:r>
      <w:r w:rsidRPr="001F2FF9">
        <w:rPr>
          <w:rFonts w:ascii="Times New Roman" w:hAnsi="Times New Roman"/>
          <w:sz w:val="24"/>
          <w:szCs w:val="24"/>
          <w:lang w:val="ro-RO"/>
        </w:rPr>
        <w:t xml:space="preserve">Având în vedere Proiectul de hotărâre inițiat de primarul comunei Sălard, precum și                               raportul de specialitate nr.8606  din  data de  22.12.2023 întocmit   de Compartimentul urbanism,amenajarea teritoriului,mediu </w:t>
      </w:r>
      <w:r w:rsidRPr="001F2FF9">
        <w:rPr>
          <w:rFonts w:ascii="Times New Roman" w:hAnsi="Times New Roman"/>
          <w:spacing w:val="-3"/>
          <w:sz w:val="24"/>
          <w:szCs w:val="24"/>
          <w:lang w:val="ro-RO"/>
        </w:rPr>
        <w:t xml:space="preserve">  din cadrul aparatului de specialitate al primarului comunei Sălard </w:t>
      </w:r>
      <w:r w:rsidRPr="001F2FF9">
        <w:rPr>
          <w:rFonts w:ascii="Times New Roman" w:hAnsi="Times New Roman"/>
          <w:b/>
          <w:spacing w:val="-3"/>
          <w:sz w:val="24"/>
          <w:szCs w:val="24"/>
          <w:lang w:val="ro-RO"/>
        </w:rPr>
        <w:t>,</w:t>
      </w:r>
      <w:r w:rsidRPr="001F2FF9">
        <w:rPr>
          <w:rFonts w:ascii="Times New Roman" w:hAnsi="Times New Roman"/>
          <w:noProof/>
          <w:kern w:val="0"/>
          <w:sz w:val="24"/>
          <w:szCs w:val="24"/>
          <w:lang w:val="ro-RO" w:eastAsia="ar-SA"/>
        </w:rPr>
        <w:t xml:space="preserve"> </w:t>
      </w:r>
      <w:r w:rsidRPr="001F2FF9">
        <w:rPr>
          <w:rFonts w:ascii="Times New Roman" w:hAnsi="Times New Roman"/>
          <w:noProof/>
          <w:color w:val="000000"/>
          <w:kern w:val="0"/>
          <w:sz w:val="24"/>
          <w:szCs w:val="24"/>
          <w:lang w:val="ro-RO" w:eastAsia="ar-SA"/>
        </w:rPr>
        <w:t xml:space="preserve">privind </w:t>
      </w:r>
      <w:r w:rsidRPr="001F2FF9">
        <w:rPr>
          <w:rFonts w:ascii="Times New Roman" w:hAnsi="Times New Roman"/>
          <w:noProof/>
          <w:kern w:val="0"/>
          <w:sz w:val="24"/>
          <w:szCs w:val="24"/>
          <w:lang w:val="ro-RO" w:eastAsia="ar-SA"/>
        </w:rPr>
        <w:t xml:space="preserve"> declararea de utilitate publică și interes local a lucrărilor pentru realizarea obiectivului de investiţii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p>
    <w:p w:rsidR="00A33B81" w:rsidRPr="001F2FF9" w:rsidRDefault="00A33B81" w:rsidP="00A33B81">
      <w:pPr>
        <w:rPr>
          <w:rFonts w:ascii="Times New Roman" w:hAnsi="Times New Roman"/>
          <w:noProof/>
          <w:kern w:val="0"/>
          <w:sz w:val="24"/>
          <w:szCs w:val="24"/>
          <w:lang w:val="ro-RO" w:eastAsia="ar-SA"/>
        </w:rPr>
      </w:pPr>
      <w:r w:rsidRPr="001F2FF9">
        <w:rPr>
          <w:rFonts w:ascii="Times New Roman" w:hAnsi="Times New Roman"/>
          <w:spacing w:val="-12"/>
          <w:sz w:val="24"/>
          <w:szCs w:val="24"/>
          <w:lang w:val="ro-RO"/>
        </w:rPr>
        <w:t xml:space="preserve">          </w:t>
      </w:r>
      <w:r w:rsidRPr="001F2FF9">
        <w:rPr>
          <w:rFonts w:ascii="Times New Roman" w:eastAsia="Arial" w:hAnsi="Times New Roman"/>
          <w:color w:val="00000A"/>
          <w:sz w:val="24"/>
          <w:szCs w:val="24"/>
          <w:shd w:val="clear" w:color="auto" w:fill="FFFFFF"/>
          <w:lang w:val="pt-BR"/>
        </w:rPr>
        <w:t xml:space="preserve">Ținând cont de  :                                                                                                                                                                                                                        </w:t>
      </w:r>
      <w:r w:rsidRPr="001F2FF9">
        <w:rPr>
          <w:rFonts w:ascii="Times New Roman" w:eastAsia="Arial" w:hAnsi="Times New Roman"/>
          <w:color w:val="00000A"/>
          <w:sz w:val="24"/>
          <w:szCs w:val="24"/>
          <w:shd w:val="clear" w:color="auto" w:fill="FFFFFF"/>
          <w:lang w:val="fr-FR"/>
        </w:rPr>
        <w:t>-</w:t>
      </w:r>
      <w:r w:rsidRPr="001F2FF9">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1F2FF9">
        <w:rPr>
          <w:rFonts w:ascii="Times New Roman" w:eastAsia="Arial" w:hAnsi="Times New Roman"/>
          <w:color w:val="00000A"/>
          <w:sz w:val="24"/>
          <w:szCs w:val="24"/>
          <w:shd w:val="clear" w:color="auto" w:fill="FFFFFF"/>
          <w:lang w:val="fr-FR"/>
        </w:rPr>
        <w:t xml:space="preserve">                        </w:t>
      </w:r>
      <w:bookmarkStart w:id="13" w:name="_Hlk144486048"/>
    </w:p>
    <w:bookmarkEnd w:id="13"/>
    <w:p w:rsidR="00A33B81" w:rsidRPr="001F2FF9" w:rsidRDefault="00A33B81" w:rsidP="00A33B81">
      <w:pPr>
        <w:rPr>
          <w:rFonts w:ascii="Times New Roman" w:eastAsia="Arial" w:hAnsi="Times New Roman"/>
          <w:noProof/>
          <w:color w:val="000000"/>
          <w:kern w:val="0"/>
          <w:sz w:val="24"/>
          <w:szCs w:val="24"/>
          <w:lang w:val="ro-RO" w:eastAsia="ro-RO"/>
        </w:rPr>
      </w:pPr>
      <w:r w:rsidRPr="001F2FF9">
        <w:rPr>
          <w:rFonts w:ascii="Times New Roman" w:eastAsia="Arial" w:hAnsi="Times New Roman"/>
          <w:noProof/>
          <w:color w:val="000000"/>
          <w:kern w:val="0"/>
          <w:sz w:val="24"/>
          <w:szCs w:val="24"/>
          <w:lang w:val="ro-RO" w:eastAsia="ro-RO"/>
        </w:rPr>
        <w:t>-adresa nr. 10.904 din 21.12.2023 trimisă de Direcția pentru Agricultură Bihor privind solicitarea de completarea a dosarului privind scoaterea din circuitul agricol  a terenul identificat in CF Nr.57438-Salard</w:t>
      </w:r>
    </w:p>
    <w:p w:rsidR="00A33B81" w:rsidRPr="001F2FF9" w:rsidRDefault="00A33B81" w:rsidP="00A33B81">
      <w:pPr>
        <w:suppressAutoHyphens w:val="0"/>
        <w:autoSpaceDE w:val="0"/>
        <w:autoSpaceDN w:val="0"/>
        <w:adjustRightInd w:val="0"/>
        <w:rPr>
          <w:rFonts w:ascii="Times New Roman" w:hAnsi="Times New Roman"/>
          <w:kern w:val="0"/>
          <w:sz w:val="24"/>
          <w:szCs w:val="24"/>
          <w:lang w:val="ro-RO" w:eastAsia="ro-RO"/>
        </w:rPr>
      </w:pPr>
      <w:r w:rsidRPr="001F2FF9">
        <w:rPr>
          <w:rFonts w:ascii="Times New Roman" w:hAnsi="Times New Roman"/>
          <w:kern w:val="0"/>
          <w:sz w:val="24"/>
          <w:szCs w:val="24"/>
          <w:lang w:val="ro-RO" w:eastAsia="ro-RO"/>
        </w:rPr>
        <w:t>-prevederile art.44 alin.1 din Legea nr. 273/2006 privind finanțele publice locale,</w:t>
      </w:r>
    </w:p>
    <w:p w:rsidR="00A33B81" w:rsidRPr="001F2FF9" w:rsidRDefault="00A33B81" w:rsidP="00A33B81">
      <w:pPr>
        <w:rPr>
          <w:rFonts w:ascii="Times New Roman" w:hAnsi="Times New Roman"/>
          <w:sz w:val="24"/>
          <w:szCs w:val="24"/>
        </w:rPr>
      </w:pPr>
      <w:r w:rsidRPr="001F2FF9">
        <w:rPr>
          <w:rFonts w:ascii="Times New Roman" w:eastAsia="Lucida Sans Unicode" w:hAnsi="Times New Roman"/>
          <w:color w:val="000000"/>
          <w:sz w:val="24"/>
          <w:szCs w:val="24"/>
          <w:lang w:val="ro-RO"/>
        </w:rPr>
        <w:t>-</w:t>
      </w:r>
      <w:r w:rsidRPr="001F2FF9">
        <w:rPr>
          <w:rFonts w:ascii="Times New Roman" w:hAnsi="Times New Roman"/>
          <w:color w:val="000000"/>
          <w:sz w:val="24"/>
          <w:szCs w:val="24"/>
          <w:lang w:val="ro-RO"/>
        </w:rPr>
        <w:t>prevederile Legii nr. 7/1996 a cadastrului şi publicităţii imobiliare, republicată, cu modificările şi completările ulterioare,</w:t>
      </w:r>
    </w:p>
    <w:p w:rsidR="00A33B81" w:rsidRPr="001F2FF9" w:rsidRDefault="00A33B81" w:rsidP="00A33B81">
      <w:pPr>
        <w:rPr>
          <w:rFonts w:ascii="Times New Roman" w:hAnsi="Times New Roman"/>
          <w:sz w:val="24"/>
          <w:szCs w:val="24"/>
        </w:rPr>
      </w:pPr>
      <w:r w:rsidRPr="001F2FF9">
        <w:rPr>
          <w:rFonts w:ascii="Times New Roman" w:hAnsi="Times New Roman"/>
          <w:color w:val="000000"/>
          <w:sz w:val="24"/>
          <w:szCs w:val="24"/>
          <w:lang w:val="ro-RO"/>
        </w:rPr>
        <w:t xml:space="preserve">-prevederile  Ordinului  Directorului General al Agenției Naționale de Cadastru și Publicitate Imobiliară nr. 600/2023 privind aprobarea Regulamentului de avizare, recepției înscriere în registrul carte funciară, </w:t>
      </w:r>
    </w:p>
    <w:p w:rsidR="00A33B81" w:rsidRPr="001F2FF9" w:rsidRDefault="00A33B81" w:rsidP="00A33B81">
      <w:pPr>
        <w:rPr>
          <w:rFonts w:ascii="Times New Roman" w:hAnsi="Times New Roman"/>
          <w:sz w:val="24"/>
          <w:szCs w:val="24"/>
        </w:rPr>
      </w:pPr>
      <w:r w:rsidRPr="001F2FF9">
        <w:rPr>
          <w:rFonts w:ascii="Times New Roman" w:hAnsi="Times New Roman"/>
          <w:color w:val="000000"/>
          <w:sz w:val="24"/>
          <w:szCs w:val="24"/>
          <w:lang w:val="ro-RO"/>
        </w:rPr>
        <w:t>-prevederile art.24 alin.(3) din Legea nr.7/1996 privind cadastrul și publicitatea imobiliară, republicată , cu modificările și completările ulterioare;</w:t>
      </w:r>
    </w:p>
    <w:p w:rsidR="00A33B81" w:rsidRPr="001F2FF9" w:rsidRDefault="00A33B81" w:rsidP="00A33B81">
      <w:pPr>
        <w:rPr>
          <w:rFonts w:ascii="Times New Roman" w:hAnsi="Times New Roman"/>
          <w:color w:val="000000"/>
          <w:sz w:val="24"/>
          <w:szCs w:val="24"/>
          <w:lang w:val="ro-RO"/>
        </w:rPr>
      </w:pPr>
      <w:r w:rsidRPr="001F2FF9">
        <w:rPr>
          <w:rFonts w:ascii="Times New Roman" w:hAnsi="Times New Roman"/>
          <w:color w:val="000000"/>
          <w:sz w:val="24"/>
          <w:szCs w:val="24"/>
          <w:lang w:val="ro-RO"/>
        </w:rPr>
        <w:t>-prevederile  Legii nr. 350/2001 privind amenajarea teritoriului si urbanismul  cu modificarile si completarile ulterioare,</w:t>
      </w:r>
    </w:p>
    <w:p w:rsidR="00A33B81" w:rsidRPr="001F2FF9" w:rsidRDefault="00A33B81" w:rsidP="00A33B81">
      <w:pPr>
        <w:ind w:right="497"/>
        <w:jc w:val="both"/>
        <w:rPr>
          <w:rFonts w:ascii="Times New Roman" w:hAnsi="Times New Roman"/>
          <w:noProof/>
          <w:kern w:val="0"/>
          <w:sz w:val="24"/>
          <w:szCs w:val="24"/>
          <w:lang w:val="ro-RO" w:eastAsia="ar-SA"/>
        </w:rPr>
      </w:pPr>
      <w:r w:rsidRPr="001F2FF9">
        <w:rPr>
          <w:rFonts w:ascii="Times New Roman" w:hAnsi="Times New Roman"/>
          <w:kern w:val="0"/>
          <w:sz w:val="24"/>
          <w:szCs w:val="24"/>
          <w:lang w:val="ro-RO" w:eastAsia="ro-RO"/>
        </w:rPr>
        <w:lastRenderedPageBreak/>
        <w:t>-HCL Nr.106 din 26.10.2023</w:t>
      </w:r>
      <w:r w:rsidRPr="001F2FF9">
        <w:rPr>
          <w:rFonts w:ascii="Times New Roman" w:eastAsia="PMingLiU" w:hAnsi="Times New Roman"/>
          <w:sz w:val="24"/>
          <w:szCs w:val="24"/>
          <w:lang w:val="hu-HU" w:eastAsia="zh-TW"/>
        </w:rPr>
        <w:t xml:space="preserve"> privind participarea comunei Sălard, județul Bihor, în cadrul proiectului INTERREG VI ROHU,  </w:t>
      </w:r>
      <w:r w:rsidRPr="001F2FF9">
        <w:rPr>
          <w:rFonts w:ascii="Times New Roman" w:hAnsi="Times New Roman"/>
          <w:noProof/>
          <w:kern w:val="0"/>
          <w:sz w:val="24"/>
          <w:szCs w:val="24"/>
          <w:lang w:val="ro-RO" w:eastAsia="ar-SA"/>
        </w:rPr>
        <w:t>în vederea depunerii proiectului Interreg  VI –A România-Ungaria 2021-2027 ,,Cooperare pentru o zonă transfrontalieră mai verde și mai rezilientă între România și Ungaria, obiectiv specific 2.4 ,,Promovarea adaptării la schimbările climatice și prevenirea riscurilor la dezastre și a rezilienței având în vedere abordarea bazată pe ecosistem,,</w:t>
      </w:r>
    </w:p>
    <w:p w:rsidR="00A33B81" w:rsidRPr="001F2FF9" w:rsidRDefault="00A33B81" w:rsidP="00A33B81">
      <w:pPr>
        <w:suppressAutoHyphens w:val="0"/>
        <w:autoSpaceDE w:val="0"/>
        <w:autoSpaceDN w:val="0"/>
        <w:adjustRightInd w:val="0"/>
        <w:rPr>
          <w:rFonts w:ascii="Times New Roman" w:hAnsi="Times New Roman"/>
          <w:kern w:val="0"/>
          <w:sz w:val="24"/>
          <w:szCs w:val="24"/>
          <w:lang w:val="ro-RO" w:eastAsia="ro-RO"/>
        </w:rPr>
      </w:pPr>
      <w:r w:rsidRPr="001F2FF9">
        <w:rPr>
          <w:rFonts w:ascii="Times New Roman" w:hAnsi="Times New Roman"/>
          <w:kern w:val="0"/>
          <w:sz w:val="24"/>
          <w:szCs w:val="24"/>
          <w:lang w:val="ro-RO" w:eastAsia="ro-RO"/>
        </w:rPr>
        <w:t xml:space="preserve"> </w:t>
      </w:r>
      <w:r w:rsidRPr="001F2FF9">
        <w:rPr>
          <w:rFonts w:ascii="Times New Roman" w:hAnsi="Times New Roman"/>
          <w:noProof/>
          <w:kern w:val="0"/>
          <w:sz w:val="24"/>
          <w:szCs w:val="24"/>
          <w:lang w:val="ro-RO"/>
        </w:rPr>
        <w:t>-</w:t>
      </w:r>
      <w:r w:rsidRPr="001F2FF9">
        <w:rPr>
          <w:rFonts w:ascii="Times New Roman" w:hAnsi="Times New Roman"/>
          <w:noProof/>
          <w:kern w:val="0"/>
          <w:sz w:val="24"/>
          <w:szCs w:val="24"/>
          <w:lang w:val="ro-RO" w:eastAsia="ar-SA"/>
        </w:rPr>
        <w:t>necesitatea şi oportunitatea realizării proiectului de investiție  ,</w:t>
      </w:r>
    </w:p>
    <w:p w:rsidR="00A33B81" w:rsidRPr="001F2FF9" w:rsidRDefault="00A33B81" w:rsidP="00A33B81">
      <w:pPr>
        <w:suppressAutoHyphens w:val="0"/>
        <w:autoSpaceDE w:val="0"/>
        <w:autoSpaceDN w:val="0"/>
        <w:adjustRightInd w:val="0"/>
        <w:rPr>
          <w:rFonts w:ascii="Times New Roman" w:hAnsi="Times New Roman"/>
          <w:color w:val="00000A"/>
          <w:kern w:val="0"/>
          <w:sz w:val="24"/>
          <w:szCs w:val="24"/>
        </w:rPr>
      </w:pPr>
      <w:r w:rsidRPr="001F2FF9">
        <w:rPr>
          <w:rFonts w:ascii="Times New Roman" w:eastAsia="Arial" w:hAnsi="Times New Roman"/>
          <w:color w:val="000000"/>
          <w:kern w:val="0"/>
          <w:sz w:val="24"/>
          <w:szCs w:val="24"/>
          <w:lang w:val="ro-RO" w:eastAsia="ro-RO"/>
        </w:rPr>
        <w:t>-</w:t>
      </w:r>
      <w:r w:rsidRPr="001F2FF9">
        <w:rPr>
          <w:rFonts w:ascii="Times New Roman" w:hAnsi="Times New Roman"/>
          <w:kern w:val="0"/>
          <w:sz w:val="24"/>
          <w:szCs w:val="24"/>
          <w:lang w:val="ro-RO" w:eastAsia="ro-RO"/>
        </w:rPr>
        <w:t xml:space="preserve">art.129 alin.2 lit. c şi d, coroborat cu alin.7 lit.m, art.139 alin.2, art.154 alin.1 </w:t>
      </w:r>
      <w:r w:rsidRPr="001F2FF9">
        <w:rPr>
          <w:rFonts w:ascii="Times New Roman" w:hAnsi="Times New Roman"/>
          <w:color w:val="00000A"/>
          <w:kern w:val="0"/>
          <w:sz w:val="24"/>
          <w:szCs w:val="24"/>
        </w:rPr>
        <w:t xml:space="preserve">din O.U.G. nr. 57/2019 privind Codul administrativ, </w:t>
      </w:r>
    </w:p>
    <w:p w:rsidR="00A33B81" w:rsidRPr="001F2FF9" w:rsidRDefault="00A33B81" w:rsidP="00A33B81">
      <w:pPr>
        <w:ind w:left="90" w:hanging="180"/>
        <w:rPr>
          <w:rFonts w:ascii="Times New Roman" w:eastAsia="Arial" w:hAnsi="Times New Roman"/>
          <w:color w:val="00000A"/>
          <w:sz w:val="24"/>
          <w:szCs w:val="24"/>
          <w:shd w:val="clear" w:color="auto" w:fill="FFFFFF"/>
          <w:lang w:val="ro-RO"/>
        </w:rPr>
      </w:pPr>
      <w:r w:rsidRPr="001F2FF9">
        <w:rPr>
          <w:rFonts w:ascii="Times New Roman" w:eastAsia="Arial" w:hAnsi="Times New Roman"/>
          <w:color w:val="000000"/>
          <w:sz w:val="24"/>
          <w:szCs w:val="24"/>
          <w:shd w:val="clear" w:color="auto" w:fill="FFFFFF"/>
          <w:lang w:val="ro-RO"/>
        </w:rPr>
        <w:t xml:space="preserve">- Legea  nr. 24/2000, privind normele de tehnică legislativă pentru elaborarea actelor normative, cu modificările şi completările ulterioare;   </w:t>
      </w:r>
      <w:r w:rsidRPr="001F2FF9">
        <w:rPr>
          <w:rFonts w:ascii="Times New Roman" w:eastAsia="Arial" w:hAnsi="Times New Roman"/>
          <w:color w:val="00000A"/>
          <w:sz w:val="24"/>
          <w:szCs w:val="24"/>
          <w:shd w:val="clear" w:color="auto" w:fill="FFFFFF"/>
          <w:lang w:val="ro-RO"/>
        </w:rPr>
        <w:t xml:space="preserve">                                                                                                           </w:t>
      </w:r>
    </w:p>
    <w:p w:rsidR="00A33B81" w:rsidRPr="001F2FF9" w:rsidRDefault="00A33B81" w:rsidP="00A33B81">
      <w:pPr>
        <w:ind w:left="90" w:hanging="180"/>
        <w:rPr>
          <w:rFonts w:ascii="Times New Roman" w:eastAsia="Arial" w:hAnsi="Times New Roman"/>
          <w:bCs/>
          <w:sz w:val="24"/>
          <w:szCs w:val="24"/>
          <w:lang w:val="ro-RO"/>
        </w:rPr>
      </w:pPr>
      <w:r w:rsidRPr="001F2FF9">
        <w:rPr>
          <w:rFonts w:ascii="Times New Roman" w:eastAsia="Arial" w:hAnsi="Times New Roman"/>
          <w:color w:val="00000A"/>
          <w:sz w:val="24"/>
          <w:szCs w:val="24"/>
          <w:shd w:val="clear" w:color="auto" w:fill="FFFFFF"/>
          <w:lang w:val="ro-RO"/>
        </w:rPr>
        <w:t xml:space="preserve">     </w:t>
      </w:r>
      <w:r w:rsidRPr="001F2FF9">
        <w:rPr>
          <w:rFonts w:ascii="Times New Roman" w:eastAsia="Arial" w:hAnsi="Times New Roman"/>
          <w:color w:val="00000A"/>
          <w:sz w:val="24"/>
          <w:szCs w:val="24"/>
          <w:shd w:val="clear" w:color="auto" w:fill="FFFFFF"/>
          <w:lang w:val="ro-RO"/>
        </w:rPr>
        <w:tab/>
      </w:r>
      <w:r w:rsidRPr="001F2FF9">
        <w:rPr>
          <w:rFonts w:ascii="Times New Roman" w:hAnsi="Times New Roman"/>
          <w:sz w:val="24"/>
          <w:szCs w:val="24"/>
          <w:lang w:val="ro-RO"/>
        </w:rPr>
        <w:t xml:space="preserve">În temeiul   art.  </w:t>
      </w:r>
      <w:r w:rsidRPr="001F2FF9">
        <w:rPr>
          <w:rFonts w:ascii="Times New Roman" w:hAnsi="Times New Roman"/>
          <w:bCs/>
          <w:color w:val="000000"/>
          <w:sz w:val="24"/>
          <w:szCs w:val="24"/>
          <w:lang w:val="ro-RO"/>
        </w:rPr>
        <w:t>196, alin(1) , lit a)</w:t>
      </w:r>
      <w:r w:rsidRPr="001F2FF9">
        <w:rPr>
          <w:rFonts w:ascii="Times New Roman" w:hAnsi="Times New Roman"/>
          <w:sz w:val="24"/>
          <w:szCs w:val="24"/>
          <w:lang w:val="ro-RO"/>
        </w:rPr>
        <w:t xml:space="preserve"> din Ordonanța  de urgență a Guvernului nr.57/2019 privind                    Codul administrativ ,</w:t>
      </w:r>
      <w:r w:rsidRPr="001F2FF9">
        <w:rPr>
          <w:rFonts w:ascii="Times New Roman" w:eastAsia="Arial" w:hAnsi="Times New Roman"/>
          <w:bCs/>
          <w:sz w:val="24"/>
          <w:szCs w:val="24"/>
          <w:lang w:val="ro-RO"/>
        </w:rPr>
        <w:t xml:space="preserve">cu modificarile si completarile ulterioare,   </w:t>
      </w:r>
    </w:p>
    <w:p w:rsidR="00A33B81" w:rsidRPr="001F2FF9" w:rsidRDefault="00A33B81" w:rsidP="00A33B81">
      <w:pPr>
        <w:ind w:left="90" w:hanging="180"/>
        <w:rPr>
          <w:rFonts w:ascii="Times New Roman" w:eastAsia="Arial" w:hAnsi="Times New Roman"/>
          <w:b/>
          <w:bCs/>
          <w:iCs/>
          <w:color w:val="000000"/>
          <w:sz w:val="24"/>
          <w:szCs w:val="24"/>
          <w:lang w:val="ro-RO"/>
        </w:rPr>
      </w:pPr>
      <w:r w:rsidRPr="001F2FF9">
        <w:rPr>
          <w:rFonts w:ascii="Times New Roman" w:eastAsia="Arial" w:hAnsi="Times New Roman"/>
          <w:bCs/>
          <w:sz w:val="24"/>
          <w:szCs w:val="24"/>
          <w:lang w:val="ro-RO"/>
        </w:rPr>
        <w:t xml:space="preserve">                                       </w:t>
      </w:r>
      <w:r w:rsidRPr="001F2FF9">
        <w:rPr>
          <w:rFonts w:ascii="Times New Roman" w:eastAsia="Arial" w:hAnsi="Times New Roman"/>
          <w:bCs/>
          <w:sz w:val="24"/>
          <w:szCs w:val="24"/>
          <w:lang w:val="ro-RO"/>
        </w:rPr>
        <w:t xml:space="preserve">  </w:t>
      </w:r>
      <w:r w:rsidRPr="001F2FF9">
        <w:rPr>
          <w:rFonts w:ascii="Times New Roman" w:eastAsia="Arial" w:hAnsi="Times New Roman"/>
          <w:b/>
          <w:bCs/>
          <w:color w:val="000000"/>
          <w:sz w:val="24"/>
          <w:szCs w:val="24"/>
          <w:lang w:val="ro-RO"/>
        </w:rPr>
        <w:t xml:space="preserve">CONSILIUL LOCAL AL COMUNEI SĂLARD </w:t>
      </w:r>
      <w:r w:rsidRPr="001F2FF9">
        <w:rPr>
          <w:rFonts w:ascii="Times New Roman" w:eastAsia="Arial" w:hAnsi="Times New Roman"/>
          <w:b/>
          <w:bCs/>
          <w:iCs/>
          <w:color w:val="000000"/>
          <w:sz w:val="24"/>
          <w:szCs w:val="24"/>
          <w:lang w:val="ro-RO"/>
        </w:rPr>
        <w:t xml:space="preserve">                                                                         </w:t>
      </w:r>
      <w:r w:rsidRPr="001F2FF9">
        <w:rPr>
          <w:rFonts w:ascii="Times New Roman" w:eastAsia="Arial" w:hAnsi="Times New Roman"/>
          <w:b/>
          <w:bCs/>
          <w:iCs/>
          <w:color w:val="000000"/>
          <w:sz w:val="24"/>
          <w:szCs w:val="24"/>
          <w:lang w:val="ro-RO"/>
        </w:rPr>
        <w:tab/>
        <w:t xml:space="preserve"> </w:t>
      </w:r>
      <w:r w:rsidRPr="001F2FF9">
        <w:rPr>
          <w:rFonts w:ascii="Times New Roman" w:eastAsia="Arial" w:hAnsi="Times New Roman"/>
          <w:b/>
          <w:bCs/>
          <w:iCs/>
          <w:color w:val="000000"/>
          <w:sz w:val="24"/>
          <w:szCs w:val="24"/>
          <w:lang w:val="ro-RO"/>
        </w:rPr>
        <w:tab/>
      </w:r>
      <w:r w:rsidRPr="001F2FF9">
        <w:rPr>
          <w:rFonts w:ascii="Times New Roman" w:eastAsia="Arial" w:hAnsi="Times New Roman"/>
          <w:b/>
          <w:bCs/>
          <w:iCs/>
          <w:color w:val="000000"/>
          <w:sz w:val="24"/>
          <w:szCs w:val="24"/>
          <w:lang w:val="ro-RO"/>
        </w:rPr>
        <w:tab/>
      </w:r>
      <w:r w:rsidRPr="001F2FF9">
        <w:rPr>
          <w:rFonts w:ascii="Times New Roman" w:eastAsia="Arial" w:hAnsi="Times New Roman"/>
          <w:b/>
          <w:bCs/>
          <w:iCs/>
          <w:color w:val="000000"/>
          <w:sz w:val="24"/>
          <w:szCs w:val="24"/>
          <w:lang w:val="ro-RO"/>
        </w:rPr>
        <w:tab/>
      </w:r>
      <w:r w:rsidRPr="001F2FF9">
        <w:rPr>
          <w:rFonts w:ascii="Times New Roman" w:eastAsia="Arial" w:hAnsi="Times New Roman"/>
          <w:b/>
          <w:bCs/>
          <w:iCs/>
          <w:color w:val="000000"/>
          <w:sz w:val="24"/>
          <w:szCs w:val="24"/>
          <w:lang w:val="ro-RO"/>
        </w:rPr>
        <w:tab/>
        <w:t xml:space="preserve"> HOTĂRĂȘTE : </w:t>
      </w:r>
      <w:r w:rsidRPr="001F2FF9">
        <w:rPr>
          <w:rFonts w:ascii="Times New Roman" w:eastAsia="Arial" w:hAnsi="Times New Roman"/>
          <w:b/>
          <w:bCs/>
          <w:iCs/>
          <w:color w:val="000000"/>
          <w:sz w:val="24"/>
          <w:szCs w:val="24"/>
          <w:lang w:val="ro-RO"/>
        </w:rPr>
        <w:tab/>
      </w:r>
      <w:r w:rsidRPr="001F2FF9">
        <w:rPr>
          <w:rFonts w:ascii="Times New Roman" w:eastAsia="Arial" w:hAnsi="Times New Roman"/>
          <w:b/>
          <w:bCs/>
          <w:iCs/>
          <w:color w:val="000000"/>
          <w:sz w:val="24"/>
          <w:szCs w:val="24"/>
          <w:lang w:val="ro-RO"/>
        </w:rPr>
        <w:tab/>
      </w:r>
      <w:r w:rsidRPr="001F2FF9">
        <w:rPr>
          <w:rFonts w:ascii="Times New Roman" w:eastAsia="Arial" w:hAnsi="Times New Roman"/>
          <w:b/>
          <w:bCs/>
          <w:iCs/>
          <w:color w:val="000000"/>
          <w:sz w:val="24"/>
          <w:szCs w:val="24"/>
          <w:lang w:val="ro-RO"/>
        </w:rPr>
        <w:tab/>
      </w:r>
      <w:r w:rsidRPr="001F2FF9">
        <w:rPr>
          <w:rFonts w:ascii="Times New Roman" w:hAnsi="Times New Roman"/>
          <w:b/>
          <w:bCs/>
          <w:sz w:val="24"/>
          <w:szCs w:val="24"/>
          <w:lang w:val="ro-RO"/>
        </w:rPr>
        <w:tab/>
      </w:r>
    </w:p>
    <w:p w:rsidR="00A33B81" w:rsidRPr="001F2FF9" w:rsidRDefault="00A33B81" w:rsidP="00A33B81">
      <w:pPr>
        <w:rPr>
          <w:rFonts w:ascii="Times New Roman" w:hAnsi="Times New Roman"/>
          <w:bCs/>
          <w:noProof/>
          <w:kern w:val="0"/>
          <w:sz w:val="24"/>
          <w:szCs w:val="24"/>
          <w:lang w:val="ro-RO" w:eastAsia="ro-RO"/>
        </w:rPr>
      </w:pPr>
      <w:r w:rsidRPr="001F2FF9">
        <w:rPr>
          <w:rFonts w:ascii="Times New Roman" w:hAnsi="Times New Roman"/>
          <w:sz w:val="24"/>
          <w:szCs w:val="24"/>
          <w:lang w:eastAsia="ro-RO"/>
        </w:rPr>
        <w:t xml:space="preserve">  </w:t>
      </w:r>
      <w:r w:rsidRPr="001F2FF9">
        <w:rPr>
          <w:rFonts w:ascii="Times New Roman" w:hAnsi="Times New Roman"/>
          <w:bCs/>
          <w:color w:val="000000"/>
          <w:sz w:val="24"/>
          <w:szCs w:val="24"/>
          <w:lang w:val="ro-RO"/>
        </w:rPr>
        <w:t xml:space="preserve">             </w:t>
      </w:r>
      <w:r w:rsidRPr="001F2FF9">
        <w:rPr>
          <w:rFonts w:ascii="Times New Roman" w:hAnsi="Times New Roman"/>
          <w:b/>
          <w:bCs/>
          <w:noProof/>
          <w:kern w:val="0"/>
          <w:sz w:val="24"/>
          <w:szCs w:val="24"/>
          <w:lang w:val="ro-RO" w:eastAsia="ro-RO"/>
        </w:rPr>
        <w:t>Art. 1.</w:t>
      </w:r>
      <w:r w:rsidRPr="001F2FF9">
        <w:rPr>
          <w:rFonts w:ascii="Times New Roman" w:hAnsi="Times New Roman"/>
          <w:bCs/>
          <w:noProof/>
          <w:kern w:val="0"/>
          <w:sz w:val="24"/>
          <w:szCs w:val="24"/>
          <w:lang w:val="ro-RO" w:eastAsia="ro-RO"/>
        </w:rPr>
        <w:t xml:space="preserve"> Se aprobă  </w:t>
      </w:r>
      <w:r w:rsidRPr="001F2FF9">
        <w:rPr>
          <w:rFonts w:ascii="Times New Roman" w:hAnsi="Times New Roman"/>
          <w:noProof/>
          <w:kern w:val="0"/>
          <w:sz w:val="24"/>
          <w:szCs w:val="24"/>
          <w:lang w:val="ro-RO" w:eastAsia="ar-SA"/>
        </w:rPr>
        <w:t>declarararea de utilitate publică și interes local a lucrărilor pentru realizarea obiectivului de investiţii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p>
    <w:p w:rsidR="00A33B81" w:rsidRPr="001F2FF9" w:rsidRDefault="00A33B81" w:rsidP="00A33B81">
      <w:pPr>
        <w:suppressAutoHyphens w:val="0"/>
        <w:autoSpaceDE w:val="0"/>
        <w:autoSpaceDN w:val="0"/>
        <w:adjustRightInd w:val="0"/>
        <w:rPr>
          <w:rFonts w:ascii="Times New Roman" w:hAnsi="Times New Roman"/>
          <w:noProof/>
          <w:kern w:val="0"/>
          <w:sz w:val="24"/>
          <w:szCs w:val="24"/>
          <w:lang w:val="ro-RO" w:eastAsia="ar-SA"/>
        </w:rPr>
      </w:pPr>
      <w:r w:rsidRPr="001F2FF9">
        <w:rPr>
          <w:rFonts w:ascii="Times New Roman" w:hAnsi="Times New Roman"/>
          <w:b/>
          <w:bCs/>
          <w:noProof/>
          <w:kern w:val="0"/>
          <w:sz w:val="24"/>
          <w:szCs w:val="24"/>
          <w:lang w:val="ro-RO" w:eastAsia="ro-RO"/>
        </w:rPr>
        <w:t xml:space="preserve">          Art. 2.</w:t>
      </w:r>
      <w:r w:rsidRPr="001F2FF9">
        <w:rPr>
          <w:rFonts w:ascii="Times New Roman" w:hAnsi="Times New Roman"/>
          <w:bCs/>
          <w:noProof/>
          <w:kern w:val="0"/>
          <w:sz w:val="24"/>
          <w:szCs w:val="24"/>
          <w:lang w:val="ro-RO" w:eastAsia="ro-RO"/>
        </w:rPr>
        <w:t xml:space="preserve"> Se aprobă amplasamentul lucrării de utilitate publică și interes local </w:t>
      </w:r>
      <w:r w:rsidRPr="001F2FF9">
        <w:rPr>
          <w:rFonts w:ascii="Times New Roman" w:hAnsi="Times New Roman"/>
          <w:noProof/>
          <w:kern w:val="0"/>
          <w:sz w:val="24"/>
          <w:szCs w:val="24"/>
          <w:lang w:val="ro-RO" w:eastAsia="ar-SA"/>
        </w:rPr>
        <w:t xml:space="preserve">pentru realizarea obiectivului de investiţii prevazut  la art.1 </w:t>
      </w:r>
      <w:r w:rsidRPr="001F2FF9">
        <w:rPr>
          <w:rFonts w:ascii="Times New Roman" w:hAnsi="Times New Roman"/>
          <w:kern w:val="0"/>
          <w:sz w:val="24"/>
          <w:szCs w:val="24"/>
          <w:lang w:val="ro-RO" w:eastAsia="ro-RO"/>
        </w:rPr>
        <w:t>conform Planului de amplasament si a Cartii funciare  nr.  57438-Sălard,nr.cadastral 57438 ,avand suprafata de 1.049 mp. prevăzut în anexă,  care face parte integrantă din prezenta hotărâre.</w:t>
      </w:r>
    </w:p>
    <w:p w:rsidR="00A33B81" w:rsidRPr="001F2FF9" w:rsidRDefault="00A33B81" w:rsidP="00A33B81">
      <w:pPr>
        <w:ind w:firstLine="709"/>
        <w:rPr>
          <w:rFonts w:ascii="Times New Roman" w:hAnsi="Times New Roman"/>
          <w:spacing w:val="-3"/>
          <w:sz w:val="24"/>
          <w:szCs w:val="24"/>
          <w:lang w:val="ro-RO"/>
        </w:rPr>
      </w:pPr>
      <w:r w:rsidRPr="001F2FF9">
        <w:rPr>
          <w:rFonts w:ascii="Times New Roman" w:hAnsi="Times New Roman"/>
          <w:b/>
          <w:bCs/>
          <w:sz w:val="24"/>
          <w:szCs w:val="24"/>
          <w:lang w:val="ro-RO"/>
        </w:rPr>
        <w:t>Art.3.</w:t>
      </w:r>
      <w:r w:rsidRPr="001F2FF9">
        <w:rPr>
          <w:rFonts w:ascii="Times New Roman" w:hAnsi="Times New Roman"/>
          <w:sz w:val="24"/>
          <w:szCs w:val="24"/>
          <w:lang w:val="ro-RO"/>
        </w:rPr>
        <w:t xml:space="preserve">Cu ducerea la îndeplinire a prezentei hotărâri se încredințează primarul comunei Sălard                 si Compartimentul urbanism,amenajarea teritoriului,mediu </w:t>
      </w:r>
      <w:r w:rsidRPr="001F2FF9">
        <w:rPr>
          <w:rFonts w:ascii="Times New Roman" w:hAnsi="Times New Roman"/>
          <w:spacing w:val="-3"/>
          <w:sz w:val="24"/>
          <w:szCs w:val="24"/>
          <w:lang w:val="ro-RO"/>
        </w:rPr>
        <w:t xml:space="preserve">  .   </w:t>
      </w:r>
    </w:p>
    <w:p w:rsidR="00A33B81" w:rsidRPr="001F2FF9" w:rsidRDefault="00A33B81" w:rsidP="00A33B81">
      <w:pPr>
        <w:ind w:firstLine="709"/>
        <w:rPr>
          <w:rFonts w:ascii="Times New Roman" w:hAnsi="Times New Roman"/>
          <w:sz w:val="24"/>
          <w:szCs w:val="24"/>
        </w:rPr>
      </w:pPr>
      <w:r w:rsidRPr="001F2FF9">
        <w:rPr>
          <w:rFonts w:ascii="Times New Roman" w:hAnsi="Times New Roman"/>
          <w:b/>
          <w:bCs/>
          <w:sz w:val="24"/>
          <w:szCs w:val="24"/>
        </w:rPr>
        <w:t xml:space="preserve">Art.4. </w:t>
      </w:r>
      <w:proofErr w:type="gramStart"/>
      <w:r w:rsidRPr="001F2FF9">
        <w:rPr>
          <w:rFonts w:ascii="Times New Roman" w:hAnsi="Times New Roman"/>
          <w:sz w:val="24"/>
          <w:szCs w:val="24"/>
          <w:lang w:val="ro-RO"/>
        </w:rPr>
        <w:t>Prezenta  hotărâre</w:t>
      </w:r>
      <w:proofErr w:type="gramEnd"/>
      <w:r w:rsidRPr="001F2FF9">
        <w:rPr>
          <w:rFonts w:ascii="Times New Roman" w:hAnsi="Times New Roman"/>
          <w:sz w:val="24"/>
          <w:szCs w:val="24"/>
          <w:lang w:val="ro-RO"/>
        </w:rPr>
        <w:t xml:space="preserve">  se comunică prin grija secretarului general  cu :                                                                                                   </w:t>
      </w:r>
      <w:r w:rsidRPr="001F2FF9">
        <w:rPr>
          <w:rFonts w:ascii="Times New Roman" w:hAnsi="Times New Roman"/>
          <w:sz w:val="24"/>
          <w:szCs w:val="24"/>
        </w:rPr>
        <w:t>-</w:t>
      </w:r>
      <w:r w:rsidRPr="001F2FF9">
        <w:rPr>
          <w:rFonts w:ascii="Times New Roman" w:hAnsi="Times New Roman"/>
          <w:sz w:val="24"/>
          <w:szCs w:val="24"/>
          <w:lang w:val="ro-RO"/>
        </w:rPr>
        <w:t xml:space="preserve">Institutia  Prefectului-  Judetul Bihor                                                                                                             </w:t>
      </w:r>
    </w:p>
    <w:p w:rsidR="00A33B81" w:rsidRPr="001F2FF9" w:rsidRDefault="00A33B81" w:rsidP="00A33B81">
      <w:pPr>
        <w:rPr>
          <w:rFonts w:ascii="Times New Roman" w:hAnsi="Times New Roman"/>
          <w:spacing w:val="-3"/>
          <w:sz w:val="24"/>
          <w:szCs w:val="24"/>
          <w:lang w:val="ro-RO"/>
        </w:rPr>
      </w:pPr>
      <w:r w:rsidRPr="001F2FF9">
        <w:rPr>
          <w:rFonts w:ascii="Times New Roman" w:hAnsi="Times New Roman"/>
          <w:sz w:val="24"/>
          <w:szCs w:val="24"/>
        </w:rPr>
        <w:t xml:space="preserve">-Primarul comunei </w:t>
      </w:r>
      <w:r w:rsidRPr="001F2FF9">
        <w:rPr>
          <w:rFonts w:ascii="Times New Roman" w:hAnsi="Times New Roman"/>
          <w:sz w:val="24"/>
          <w:szCs w:val="24"/>
          <w:lang w:val="ro-RO"/>
        </w:rPr>
        <w:t>Sălard</w:t>
      </w:r>
      <w:r w:rsidRPr="001F2FF9">
        <w:rPr>
          <w:rFonts w:ascii="Times New Roman" w:eastAsia="Arial" w:hAnsi="Times New Roman"/>
          <w:b/>
          <w:color w:val="00000A"/>
          <w:sz w:val="24"/>
          <w:szCs w:val="24"/>
          <w:shd w:val="clear" w:color="auto" w:fill="FFFFFF"/>
          <w:lang w:val="ro-RO"/>
        </w:rPr>
        <w:t xml:space="preserve"> </w:t>
      </w:r>
      <w:r w:rsidRPr="001F2FF9">
        <w:rPr>
          <w:rFonts w:ascii="Times New Roman" w:hAnsi="Times New Roman"/>
          <w:sz w:val="24"/>
          <w:szCs w:val="24"/>
          <w:lang w:val="ro-RO"/>
        </w:rPr>
        <w:t xml:space="preserve">                                                                                                                                                              - Compartimentul urbanism</w:t>
      </w:r>
      <w:proofErr w:type="gramStart"/>
      <w:r w:rsidRPr="001F2FF9">
        <w:rPr>
          <w:rFonts w:ascii="Times New Roman" w:hAnsi="Times New Roman"/>
          <w:sz w:val="24"/>
          <w:szCs w:val="24"/>
          <w:lang w:val="ro-RO"/>
        </w:rPr>
        <w:t>,amenajarea</w:t>
      </w:r>
      <w:proofErr w:type="gramEnd"/>
      <w:r w:rsidRPr="001F2FF9">
        <w:rPr>
          <w:rFonts w:ascii="Times New Roman" w:hAnsi="Times New Roman"/>
          <w:sz w:val="24"/>
          <w:szCs w:val="24"/>
          <w:lang w:val="ro-RO"/>
        </w:rPr>
        <w:t xml:space="preserve"> teritoriului,mediu </w:t>
      </w:r>
      <w:r w:rsidRPr="001F2FF9">
        <w:rPr>
          <w:rFonts w:ascii="Times New Roman" w:hAnsi="Times New Roman"/>
          <w:spacing w:val="-3"/>
          <w:sz w:val="24"/>
          <w:szCs w:val="24"/>
          <w:lang w:val="ro-RO"/>
        </w:rPr>
        <w:t xml:space="preserve">  </w:t>
      </w:r>
    </w:p>
    <w:p w:rsidR="00A33B81" w:rsidRPr="001F2FF9" w:rsidRDefault="00A33B81" w:rsidP="00A33B81">
      <w:pPr>
        <w:rPr>
          <w:rFonts w:ascii="Times New Roman" w:hAnsi="Times New Roman"/>
          <w:color w:val="000000"/>
          <w:kern w:val="3"/>
          <w:sz w:val="24"/>
          <w:szCs w:val="24"/>
        </w:rPr>
      </w:pPr>
      <w:r w:rsidRPr="001F2FF9">
        <w:rPr>
          <w:rFonts w:ascii="Times New Roman" w:hAnsi="Times New Roman"/>
          <w:spacing w:val="-3"/>
          <w:sz w:val="24"/>
          <w:szCs w:val="24"/>
          <w:lang w:val="ro-RO"/>
        </w:rPr>
        <w:t xml:space="preserve">- </w:t>
      </w:r>
      <w:r w:rsidRPr="001F2FF9">
        <w:rPr>
          <w:rFonts w:ascii="Times New Roman" w:eastAsia="Arial" w:hAnsi="Times New Roman"/>
          <w:noProof/>
          <w:color w:val="000000"/>
          <w:kern w:val="0"/>
          <w:sz w:val="24"/>
          <w:szCs w:val="24"/>
          <w:lang w:val="ro-RO" w:eastAsia="ro-RO"/>
        </w:rPr>
        <w:t>D</w:t>
      </w:r>
      <w:r w:rsidRPr="001F2FF9">
        <w:rPr>
          <w:rFonts w:ascii="Times New Roman" w:eastAsia="Arial" w:hAnsi="Times New Roman"/>
          <w:noProof/>
          <w:color w:val="000000"/>
          <w:kern w:val="0"/>
          <w:sz w:val="24"/>
          <w:szCs w:val="24"/>
          <w:lang w:val="ro-RO" w:eastAsia="ro-RO"/>
        </w:rPr>
        <w:t>irecția pentru Agricultură Bihor</w:t>
      </w:r>
    </w:p>
    <w:p w:rsidR="00A33B81" w:rsidRPr="001F2FF9" w:rsidRDefault="00A33B81" w:rsidP="00A33B81">
      <w:pPr>
        <w:autoSpaceDN w:val="0"/>
        <w:textAlignment w:val="baseline"/>
        <w:rPr>
          <w:rFonts w:ascii="Times New Roman" w:hAnsi="Times New Roman"/>
          <w:kern w:val="3"/>
          <w:sz w:val="24"/>
          <w:szCs w:val="24"/>
        </w:rPr>
      </w:pPr>
      <w:r w:rsidRPr="001F2FF9">
        <w:rPr>
          <w:rFonts w:ascii="Times New Roman" w:eastAsia="Arial" w:hAnsi="Times New Roman"/>
          <w:b/>
          <w:bCs/>
          <w:kern w:val="3"/>
          <w:sz w:val="24"/>
          <w:szCs w:val="24"/>
          <w:lang w:val="ro-RO"/>
        </w:rPr>
        <w:tab/>
        <w:t xml:space="preserve">    PREŞEDINTE DE ŞEDINŢĂ,</w:t>
      </w:r>
      <w:r w:rsidRPr="001F2FF9">
        <w:rPr>
          <w:rFonts w:ascii="Times New Roman" w:eastAsia="Arial" w:hAnsi="Times New Roman"/>
          <w:b/>
          <w:bCs/>
          <w:kern w:val="3"/>
          <w:sz w:val="24"/>
          <w:szCs w:val="24"/>
          <w:lang w:val="ro-RO"/>
        </w:rPr>
        <w:tab/>
        <w:t xml:space="preserve">                                                                                                                 </w:t>
      </w:r>
      <w:r w:rsidRPr="001F2FF9">
        <w:rPr>
          <w:rFonts w:ascii="Times New Roman" w:eastAsia="Arial" w:hAnsi="Times New Roman"/>
          <w:b/>
          <w:bCs/>
          <w:kern w:val="3"/>
          <w:sz w:val="24"/>
          <w:szCs w:val="24"/>
          <w:lang w:val="ro-RO"/>
        </w:rPr>
        <w:tab/>
        <w:t xml:space="preserve">    JOZSEF-ROLLAND GUBA</w:t>
      </w:r>
      <w:r w:rsidRPr="001F2FF9">
        <w:rPr>
          <w:rFonts w:ascii="Times New Roman" w:eastAsia="Arial" w:hAnsi="Times New Roman"/>
          <w:b/>
          <w:bCs/>
          <w:kern w:val="3"/>
          <w:sz w:val="24"/>
          <w:szCs w:val="24"/>
          <w:lang w:val="ro-RO"/>
        </w:rPr>
        <w:tab/>
      </w:r>
      <w:r w:rsidRPr="001F2FF9">
        <w:rPr>
          <w:rFonts w:ascii="Times New Roman" w:hAnsi="Times New Roman"/>
          <w:b/>
          <w:bCs/>
          <w:kern w:val="3"/>
          <w:sz w:val="24"/>
          <w:szCs w:val="24"/>
          <w:lang w:val="ro-RO"/>
        </w:rPr>
        <w:t xml:space="preserve">                               CONTRASEMNEAZĂ,</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SECRETAR GENERAL UAT</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ADRIANA GABRIELA DAMIAN </w:t>
      </w:r>
    </w:p>
    <w:p w:rsidR="00A33B81" w:rsidRDefault="00A33B81" w:rsidP="00A33B81">
      <w:pPr>
        <w:autoSpaceDN w:val="0"/>
        <w:textAlignment w:val="baseline"/>
        <w:rPr>
          <w:rFonts w:ascii="Times New Roman" w:hAnsi="Times New Roman"/>
          <w:b/>
          <w:bCs/>
          <w:kern w:val="3"/>
          <w:sz w:val="24"/>
          <w:szCs w:val="24"/>
          <w:lang w:val="ro-RO"/>
        </w:rPr>
      </w:pPr>
    </w:p>
    <w:p w:rsidR="002972A4" w:rsidRDefault="002972A4" w:rsidP="00A33B81">
      <w:pPr>
        <w:autoSpaceDN w:val="0"/>
        <w:textAlignment w:val="baseline"/>
        <w:rPr>
          <w:rFonts w:ascii="Times New Roman" w:hAnsi="Times New Roman"/>
          <w:b/>
          <w:bCs/>
          <w:kern w:val="3"/>
          <w:sz w:val="24"/>
          <w:szCs w:val="24"/>
          <w:lang w:val="ro-RO"/>
        </w:rPr>
      </w:pPr>
    </w:p>
    <w:p w:rsidR="002972A4" w:rsidRPr="001F2FF9" w:rsidRDefault="002972A4" w:rsidP="00A33B81">
      <w:pPr>
        <w:autoSpaceDN w:val="0"/>
        <w:textAlignment w:val="baseline"/>
        <w:rPr>
          <w:rFonts w:ascii="Times New Roman" w:hAnsi="Times New Roman"/>
          <w:b/>
          <w:bCs/>
          <w:kern w:val="3"/>
          <w:sz w:val="24"/>
          <w:szCs w:val="24"/>
          <w:lang w:val="ro-RO"/>
        </w:rPr>
      </w:pPr>
    </w:p>
    <w:p w:rsidR="00A33B81" w:rsidRPr="002972A4" w:rsidRDefault="00A33B81" w:rsidP="00A33B81">
      <w:pPr>
        <w:tabs>
          <w:tab w:val="left" w:pos="0"/>
        </w:tabs>
        <w:autoSpaceDN w:val="0"/>
        <w:ind w:right="631"/>
        <w:textAlignment w:val="baseline"/>
        <w:rPr>
          <w:rFonts w:ascii="Times New Roman" w:eastAsia="Arial" w:hAnsi="Times New Roman"/>
          <w:b/>
          <w:bCs/>
          <w:iCs/>
          <w:color w:val="000000"/>
          <w:kern w:val="3"/>
          <w:lang w:val="ro-RO" w:eastAsia="ro-RO"/>
        </w:rPr>
      </w:pPr>
      <w:r w:rsidRPr="002972A4">
        <w:rPr>
          <w:rFonts w:ascii="Times New Roman" w:eastAsia="Arial" w:hAnsi="Times New Roman"/>
          <w:b/>
          <w:bCs/>
          <w:iCs/>
          <w:color w:val="000000"/>
          <w:kern w:val="3"/>
          <w:lang w:val="ro-RO" w:eastAsia="ro-RO"/>
        </w:rPr>
        <w:t>Cvorum:13  voturi “pentru”,0 voturi ”împotrivă”,0“abtineri”,din totalul de 13 consilieri în funcție</w:t>
      </w:r>
    </w:p>
    <w:p w:rsidR="00F13CD9" w:rsidRPr="001F2FF9" w:rsidRDefault="00F13CD9" w:rsidP="00A33B81">
      <w:pPr>
        <w:tabs>
          <w:tab w:val="left" w:pos="0"/>
        </w:tabs>
        <w:autoSpaceDN w:val="0"/>
        <w:ind w:right="631"/>
        <w:textAlignment w:val="baseline"/>
        <w:rPr>
          <w:rFonts w:ascii="Times New Roman" w:eastAsia="Arial" w:hAnsi="Times New Roman"/>
          <w:b/>
          <w:bCs/>
          <w:iCs/>
          <w:color w:val="000000"/>
          <w:kern w:val="3"/>
          <w:sz w:val="24"/>
          <w:szCs w:val="24"/>
          <w:lang w:val="ro-RO" w:eastAsia="ro-RO"/>
        </w:rPr>
      </w:pPr>
    </w:p>
    <w:p w:rsidR="00F13CD9" w:rsidRPr="001F2FF9" w:rsidRDefault="00F13CD9" w:rsidP="00F13CD9">
      <w:pPr>
        <w:ind w:left="1418"/>
        <w:jc w:val="center"/>
        <w:rPr>
          <w:rFonts w:ascii="Times New Roman" w:hAnsi="Times New Roman"/>
          <w:kern w:val="2"/>
          <w:sz w:val="24"/>
          <w:szCs w:val="24"/>
        </w:rPr>
      </w:pPr>
      <w:r w:rsidRPr="001F2FF9">
        <w:rPr>
          <w:rFonts w:ascii="Times New Roman" w:hAnsi="Times New Roman"/>
          <w:noProof/>
          <w:sz w:val="24"/>
          <w:szCs w:val="24"/>
          <w:lang w:val="ro-RO" w:eastAsia="ro-RO"/>
        </w:rPr>
        <w:drawing>
          <wp:anchor distT="0" distB="0" distL="114300" distR="114300" simplePos="0" relativeHeight="251709440" behindDoc="0" locked="0" layoutInCell="1" allowOverlap="1">
            <wp:simplePos x="0" y="0"/>
            <wp:positionH relativeFrom="margin">
              <wp:posOffset>5344795</wp:posOffset>
            </wp:positionH>
            <wp:positionV relativeFrom="margin">
              <wp:posOffset>-203200</wp:posOffset>
            </wp:positionV>
            <wp:extent cx="1000125" cy="1272540"/>
            <wp:effectExtent l="0" t="0" r="9525" b="3810"/>
            <wp:wrapSquare wrapText="bothSides"/>
            <wp:docPr id="38" name="Imagine 3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300" distR="114300" simplePos="0" relativeHeight="25170841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7" name="Imagine 3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noProof/>
          <w:sz w:val="24"/>
          <w:szCs w:val="24"/>
          <w:lang w:val="ro-RO" w:eastAsia="ro-RO"/>
        </w:rPr>
        <w:drawing>
          <wp:anchor distT="0" distB="0" distL="114935" distR="114935" simplePos="0" relativeHeight="25170739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F2FF9">
        <w:rPr>
          <w:rFonts w:ascii="Times New Roman" w:hAnsi="Times New Roman"/>
          <w:b/>
          <w:kern w:val="2"/>
          <w:sz w:val="24"/>
          <w:szCs w:val="24"/>
        </w:rPr>
        <w:t xml:space="preserve">ROMÂNIA                                                                                                              JUDEŢUL BIHOR                                             </w:t>
      </w:r>
      <w:r w:rsidRPr="001F2FF9">
        <w:rPr>
          <w:rFonts w:ascii="Times New Roman" w:hAnsi="Times New Roman"/>
          <w:b/>
          <w:bCs/>
          <w:color w:val="1C1C1C"/>
          <w:kern w:val="2"/>
          <w:sz w:val="24"/>
          <w:szCs w:val="24"/>
          <w:lang w:eastAsia="ro-RO"/>
        </w:rPr>
        <w:t xml:space="preserve">                                                                                                                      </w:t>
      </w:r>
      <w:r w:rsidRPr="001F2FF9">
        <w:rPr>
          <w:rFonts w:ascii="Times New Roman" w:hAnsi="Times New Roman"/>
          <w:b/>
          <w:bCs/>
          <w:color w:val="1C1C1C"/>
          <w:kern w:val="2"/>
          <w:sz w:val="24"/>
          <w:szCs w:val="24"/>
          <w:lang w:val="ro-RO" w:eastAsia="ro-RO"/>
        </w:rPr>
        <w:t xml:space="preserve">CONSILIUL LOCAL AL COMUNEI SĂLARD                                        </w:t>
      </w:r>
      <w:r w:rsidRPr="001F2FF9">
        <w:rPr>
          <w:rFonts w:ascii="Times New Roman" w:eastAsia="Arial" w:hAnsi="Times New Roman"/>
          <w:b/>
          <w:bCs/>
          <w:color w:val="1C1C1C"/>
          <w:kern w:val="2"/>
          <w:sz w:val="24"/>
          <w:szCs w:val="24"/>
          <w:lang w:val="pt-BR"/>
        </w:rPr>
        <w:t xml:space="preserve">                        </w:t>
      </w:r>
      <w:r w:rsidRPr="001F2FF9">
        <w:rPr>
          <w:rFonts w:ascii="Times New Roman" w:eastAsia="Arial" w:hAnsi="Times New Roman"/>
          <w:b/>
          <w:bCs/>
          <w:color w:val="1C1C1C"/>
          <w:kern w:val="2"/>
          <w:sz w:val="24"/>
          <w:szCs w:val="24"/>
          <w:lang w:val="pt-BR"/>
        </w:rPr>
        <w:tab/>
      </w:r>
      <w:r w:rsidRPr="001F2FF9">
        <w:rPr>
          <w:rFonts w:ascii="Times New Roman" w:eastAsia="Arial" w:hAnsi="Times New Roman"/>
          <w:b/>
          <w:bCs/>
          <w:color w:val="1C1C1C"/>
          <w:kern w:val="2"/>
          <w:sz w:val="24"/>
          <w:szCs w:val="24"/>
          <w:lang w:val="pt-BR"/>
        </w:rPr>
        <w:tab/>
        <w:t xml:space="preserve">   </w:t>
      </w:r>
      <w:r w:rsidRPr="001F2FF9">
        <w:rPr>
          <w:rFonts w:ascii="Times New Roman" w:eastAsia="Arial" w:hAnsi="Times New Roman"/>
          <w:bCs/>
          <w:color w:val="1C1C1C"/>
          <w:kern w:val="2"/>
          <w:sz w:val="24"/>
          <w:szCs w:val="24"/>
          <w:lang w:val="pt-BR"/>
        </w:rPr>
        <w:t xml:space="preserve">    </w:t>
      </w:r>
      <w:r w:rsidRPr="001F2FF9">
        <w:rPr>
          <w:rFonts w:ascii="Times New Roman" w:hAnsi="Times New Roman"/>
          <w:bCs/>
          <w:color w:val="1C1C1C"/>
          <w:kern w:val="2"/>
          <w:sz w:val="24"/>
          <w:szCs w:val="24"/>
          <w:lang w:val="pt-BR"/>
        </w:rPr>
        <w:t>Sălard, Nr .724,C.P. 417450, Judeţul Bihor</w:t>
      </w:r>
      <w:r w:rsidRPr="001F2FF9">
        <w:rPr>
          <w:rFonts w:ascii="Times New Roman" w:eastAsia="Arial" w:hAnsi="Times New Roman"/>
          <w:bCs/>
          <w:color w:val="1C1C1C"/>
          <w:kern w:val="2"/>
          <w:sz w:val="24"/>
          <w:szCs w:val="24"/>
        </w:rPr>
        <w:t xml:space="preserve">                 </w:t>
      </w:r>
      <w:r w:rsidRPr="001F2FF9">
        <w:rPr>
          <w:rFonts w:ascii="Times New Roman" w:eastAsia="Arial" w:hAnsi="Times New Roman"/>
          <w:bCs/>
          <w:color w:val="1C1C1C"/>
          <w:kern w:val="2"/>
          <w:sz w:val="24"/>
          <w:szCs w:val="24"/>
        </w:rPr>
        <w:tab/>
      </w:r>
      <w:r w:rsidRPr="001F2FF9">
        <w:rPr>
          <w:rFonts w:ascii="Times New Roman" w:eastAsia="Arial" w:hAnsi="Times New Roman"/>
          <w:bCs/>
          <w:color w:val="1C1C1C"/>
          <w:kern w:val="2"/>
          <w:sz w:val="24"/>
          <w:szCs w:val="24"/>
        </w:rPr>
        <w:tab/>
        <w:t xml:space="preserve">   </w:t>
      </w:r>
      <w:r w:rsidRPr="001F2FF9">
        <w:rPr>
          <w:rFonts w:ascii="Times New Roman" w:hAnsi="Times New Roman"/>
          <w:bCs/>
          <w:color w:val="1C1C1C"/>
          <w:kern w:val="2"/>
          <w:sz w:val="24"/>
          <w:szCs w:val="24"/>
        </w:rPr>
        <w:t>C</w:t>
      </w:r>
      <w:r w:rsidRPr="001F2FF9">
        <w:rPr>
          <w:rFonts w:ascii="Times New Roman" w:hAnsi="Times New Roman"/>
          <w:bCs/>
          <w:color w:val="1C1C1C"/>
          <w:kern w:val="2"/>
          <w:sz w:val="24"/>
          <w:szCs w:val="24"/>
          <w:lang w:val="ro-RO"/>
        </w:rPr>
        <w:t>ÎF:4641318,</w:t>
      </w:r>
      <w:r w:rsidRPr="001F2FF9">
        <w:rPr>
          <w:rFonts w:ascii="Times New Roman" w:hAnsi="Times New Roman"/>
          <w:bCs/>
          <w:color w:val="1C1C1C"/>
          <w:kern w:val="2"/>
          <w:sz w:val="24"/>
          <w:szCs w:val="24"/>
        </w:rPr>
        <w:t xml:space="preserve"> Tel /Fax: 0259/441049                                                                      e-mail: </w:t>
      </w:r>
      <w:hyperlink r:id="rId52" w:history="1">
        <w:r w:rsidRPr="001F2FF9">
          <w:rPr>
            <w:rFonts w:ascii="Times New Roman" w:hAnsi="Times New Roman"/>
            <w:bCs/>
            <w:color w:val="1C1C1C"/>
            <w:kern w:val="2"/>
            <w:sz w:val="24"/>
            <w:szCs w:val="24"/>
          </w:rPr>
          <w:t>primariasalard@yahoo.com</w:t>
        </w:r>
      </w:hyperlink>
      <w:r w:rsidRPr="001F2FF9">
        <w:rPr>
          <w:rFonts w:ascii="Times New Roman" w:hAnsi="Times New Roman"/>
          <w:bCs/>
          <w:color w:val="1C1C1C"/>
          <w:kern w:val="2"/>
          <w:sz w:val="24"/>
          <w:szCs w:val="24"/>
        </w:rPr>
        <w:t xml:space="preserve"> ,</w:t>
      </w:r>
      <w:hyperlink r:id="rId53" w:history="1">
        <w:r w:rsidRPr="001F2FF9">
          <w:rPr>
            <w:rFonts w:ascii="Times New Roman" w:hAnsi="Times New Roman"/>
            <w:bCs/>
            <w:color w:val="1C1C1C"/>
            <w:kern w:val="2"/>
            <w:sz w:val="24"/>
            <w:szCs w:val="24"/>
          </w:rPr>
          <w:t>comunasalardbh@gmail.com</w:t>
        </w:r>
      </w:hyperlink>
      <w:r w:rsidRPr="001F2FF9">
        <w:rPr>
          <w:rFonts w:ascii="Times New Roman" w:eastAsia="Arial" w:hAnsi="Times New Roman"/>
          <w:bCs/>
          <w:color w:val="1C1C1C"/>
          <w:kern w:val="2"/>
          <w:sz w:val="24"/>
          <w:szCs w:val="24"/>
          <w:lang w:val="ro-RO" w:eastAsia="ro-RO"/>
        </w:rPr>
        <w:t xml:space="preserve">                                                                                                   </w:t>
      </w:r>
      <w:r w:rsidRPr="001F2FF9">
        <w:rPr>
          <w:rFonts w:ascii="Times New Roman" w:hAnsi="Times New Roman"/>
          <w:bCs/>
          <w:color w:val="1C1C1C"/>
          <w:kern w:val="2"/>
          <w:sz w:val="24"/>
          <w:szCs w:val="24"/>
          <w:lang w:val="ro-RO" w:eastAsia="ro-RO"/>
        </w:rPr>
        <w:t xml:space="preserve">web.site: </w:t>
      </w:r>
      <w:hyperlink r:id="rId54" w:history="1">
        <w:r w:rsidRPr="001F2FF9">
          <w:rPr>
            <w:rFonts w:ascii="Times New Roman" w:hAnsi="Times New Roman"/>
            <w:bCs/>
            <w:color w:val="1C1C1C"/>
            <w:kern w:val="2"/>
            <w:sz w:val="24"/>
            <w:szCs w:val="24"/>
            <w:lang w:val="ro-RO" w:eastAsia="ro-RO"/>
          </w:rPr>
          <w:t>www.salard.ro</w:t>
        </w:r>
      </w:hyperlink>
      <w:r w:rsidRPr="001F2FF9">
        <w:rPr>
          <w:rFonts w:ascii="Times New Roman" w:hAnsi="Times New Roman"/>
          <w:b/>
          <w:bCs/>
          <w:color w:val="1C1C1C"/>
          <w:kern w:val="2"/>
          <w:sz w:val="24"/>
          <w:szCs w:val="24"/>
          <w:lang w:val="ro-RO" w:eastAsia="ro-RO"/>
        </w:rPr>
        <w:t xml:space="preserve"> </w:t>
      </w:r>
      <w:r w:rsidRPr="001F2FF9">
        <w:rPr>
          <w:rFonts w:ascii="Times New Roman" w:hAnsi="Times New Roman"/>
          <w:kern w:val="2"/>
          <w:sz w:val="24"/>
          <w:szCs w:val="24"/>
        </w:rPr>
        <w:t>_________________________________________________________________</w:t>
      </w:r>
    </w:p>
    <w:p w:rsidR="00F13CD9" w:rsidRPr="001F2FF9" w:rsidRDefault="00F13CD9" w:rsidP="00F13CD9">
      <w:pPr>
        <w:jc w:val="center"/>
        <w:rPr>
          <w:rFonts w:ascii="Times New Roman" w:eastAsia="PMingLiU" w:hAnsi="Times New Roman"/>
          <w:sz w:val="24"/>
          <w:szCs w:val="24"/>
          <w:lang w:val="hu-HU" w:eastAsia="zh-TW"/>
        </w:rPr>
      </w:pPr>
      <w:r w:rsidRPr="001F2FF9">
        <w:rPr>
          <w:rFonts w:ascii="Times New Roman" w:eastAsia="Arial" w:hAnsi="Times New Roman"/>
          <w:b/>
          <w:sz w:val="24"/>
          <w:szCs w:val="24"/>
          <w:u w:val="single"/>
          <w:lang w:eastAsia="ro-RO"/>
        </w:rPr>
        <w:t xml:space="preserve">H O T Ă R Â R E </w:t>
      </w:r>
      <w:proofErr w:type="gramStart"/>
      <w:r w:rsidRPr="001F2FF9">
        <w:rPr>
          <w:rFonts w:ascii="Times New Roman" w:eastAsia="Arial" w:hAnsi="Times New Roman"/>
          <w:b/>
          <w:sz w:val="24"/>
          <w:szCs w:val="24"/>
          <w:u w:val="single"/>
          <w:lang w:eastAsia="ro-RO"/>
        </w:rPr>
        <w:t>A  Nr</w:t>
      </w:r>
      <w:proofErr w:type="gramEnd"/>
      <w:r w:rsidRPr="001F2FF9">
        <w:rPr>
          <w:rFonts w:ascii="Times New Roman" w:eastAsia="Arial" w:hAnsi="Times New Roman"/>
          <w:b/>
          <w:sz w:val="24"/>
          <w:szCs w:val="24"/>
          <w:u w:val="single"/>
          <w:lang w:eastAsia="ro-RO"/>
        </w:rPr>
        <w:t xml:space="preserve">. </w:t>
      </w:r>
      <w:r w:rsidRPr="001F2FF9">
        <w:rPr>
          <w:rFonts w:ascii="Times New Roman" w:eastAsia="Arial" w:hAnsi="Times New Roman"/>
          <w:b/>
          <w:sz w:val="24"/>
          <w:szCs w:val="24"/>
          <w:lang w:eastAsia="ro-RO"/>
        </w:rPr>
        <w:t xml:space="preserve">  142                                                                                                             </w:t>
      </w:r>
      <w:r w:rsidRPr="001F2FF9">
        <w:rPr>
          <w:rFonts w:ascii="Times New Roman" w:eastAsia="Arial" w:hAnsi="Times New Roman"/>
          <w:b/>
          <w:sz w:val="24"/>
          <w:szCs w:val="24"/>
          <w:lang w:val="ro-RO" w:eastAsia="ro-RO"/>
        </w:rPr>
        <w:t xml:space="preserve">                                                                                   din 28.12.2023  </w:t>
      </w:r>
      <w:r w:rsidRPr="001F2FF9">
        <w:rPr>
          <w:rFonts w:ascii="Times New Roman" w:eastAsia="Arial" w:hAnsi="Times New Roman"/>
          <w:color w:val="000000"/>
          <w:sz w:val="24"/>
          <w:szCs w:val="24"/>
          <w:lang w:val="ro-RO" w:eastAsia="ro-RO"/>
        </w:rPr>
        <w:t xml:space="preserve">  </w:t>
      </w:r>
      <w:r w:rsidRPr="001F2FF9">
        <w:rPr>
          <w:rFonts w:ascii="Times New Roman" w:eastAsia="PMingLiU" w:hAnsi="Times New Roman"/>
          <w:b/>
          <w:sz w:val="24"/>
          <w:szCs w:val="24"/>
          <w:lang w:val="hu-HU" w:eastAsia="zh-TW"/>
        </w:rPr>
        <w:tab/>
      </w:r>
    </w:p>
    <w:p w:rsidR="00F13CD9" w:rsidRPr="001F2FF9" w:rsidRDefault="00F13CD9" w:rsidP="00F13CD9">
      <w:pPr>
        <w:ind w:right="497"/>
        <w:jc w:val="both"/>
        <w:rPr>
          <w:rFonts w:ascii="Times New Roman" w:hAnsi="Times New Roman"/>
          <w:bCs/>
          <w:iCs/>
          <w:sz w:val="24"/>
          <w:szCs w:val="24"/>
        </w:rPr>
      </w:pPr>
      <w:proofErr w:type="gramStart"/>
      <w:r w:rsidRPr="001F2FF9">
        <w:rPr>
          <w:rFonts w:ascii="Times New Roman" w:hAnsi="Times New Roman"/>
          <w:sz w:val="24"/>
          <w:szCs w:val="24"/>
        </w:rPr>
        <w:t>privind</w:t>
      </w:r>
      <w:proofErr w:type="gramEnd"/>
      <w:r w:rsidRPr="001F2FF9">
        <w:rPr>
          <w:rFonts w:ascii="Times New Roman" w:hAnsi="Times New Roman"/>
          <w:sz w:val="24"/>
          <w:szCs w:val="24"/>
        </w:rPr>
        <w:t xml:space="preserve"> implementarea proiectului  </w:t>
      </w:r>
      <w:r w:rsidRPr="001F2FF9">
        <w:rPr>
          <w:rFonts w:ascii="Times New Roman" w:hAnsi="Times New Roman"/>
          <w:bCs/>
          <w:iCs/>
          <w:sz w:val="24"/>
          <w:szCs w:val="24"/>
        </w:rPr>
        <w:t>„Îmbunătățirea infrastructurii rutiere agricole în comuna Sălard, județul Bihor”</w:t>
      </w:r>
    </w:p>
    <w:p w:rsidR="00F13CD9" w:rsidRPr="001F2FF9" w:rsidRDefault="00F13CD9" w:rsidP="00F13CD9">
      <w:pPr>
        <w:tabs>
          <w:tab w:val="left" w:pos="0"/>
        </w:tabs>
        <w:autoSpaceDE w:val="0"/>
        <w:ind w:right="533" w:firstLine="360"/>
        <w:rPr>
          <w:rFonts w:ascii="Times New Roman" w:hAnsi="Times New Roman"/>
          <w:sz w:val="24"/>
          <w:szCs w:val="24"/>
          <w:lang w:val="it-IT"/>
        </w:rPr>
      </w:pPr>
      <w:r w:rsidRPr="001F2FF9">
        <w:rPr>
          <w:rFonts w:ascii="Times New Roman" w:eastAsia="PMingLiU" w:hAnsi="Times New Roman"/>
          <w:sz w:val="24"/>
          <w:szCs w:val="24"/>
          <w:lang w:val="ro-RO" w:eastAsia="zh-TW"/>
        </w:rPr>
        <w:t xml:space="preserve">Având in vedere Proiectul de hotărâre inițiat  de primarul comunei Sălard ,precum și Raportul  de specialitate intocmit de Compartimentul urbanism ,amenajarea teritoriului ,mediu din cadrul aparatului de specialitate al primarului comunei Sălard nr. 8608   din 22.12.2023  </w:t>
      </w:r>
      <w:r w:rsidRPr="001F2FF9">
        <w:rPr>
          <w:rFonts w:ascii="Times New Roman" w:hAnsi="Times New Roman"/>
          <w:sz w:val="24"/>
          <w:szCs w:val="24"/>
        </w:rPr>
        <w:t xml:space="preserve">privind implementarea proiectului  </w:t>
      </w:r>
      <w:r w:rsidRPr="001F2FF9">
        <w:rPr>
          <w:rFonts w:ascii="Times New Roman" w:hAnsi="Times New Roman"/>
          <w:bCs/>
          <w:iCs/>
          <w:sz w:val="24"/>
          <w:szCs w:val="24"/>
        </w:rPr>
        <w:t>„Îmbunătățirea infrastructurii rutiere agricole în comuna Sălard, județul Bihor”</w:t>
      </w:r>
      <w:r w:rsidRPr="001F2FF9">
        <w:rPr>
          <w:rFonts w:ascii="Times New Roman" w:hAnsi="Times New Roman"/>
          <w:sz w:val="24"/>
          <w:szCs w:val="24"/>
          <w:lang w:val="it-IT"/>
        </w:rPr>
        <w:t xml:space="preserve">            </w:t>
      </w:r>
    </w:p>
    <w:p w:rsidR="00F13CD9" w:rsidRPr="001F2FF9" w:rsidRDefault="00F13CD9" w:rsidP="00F13CD9">
      <w:pPr>
        <w:tabs>
          <w:tab w:val="left" w:pos="0"/>
        </w:tabs>
        <w:autoSpaceDE w:val="0"/>
        <w:ind w:right="533" w:firstLine="360"/>
        <w:rPr>
          <w:rFonts w:ascii="Times New Roman" w:hAnsi="Times New Roman"/>
          <w:sz w:val="24"/>
          <w:szCs w:val="24"/>
          <w:lang w:val="ro-RO"/>
        </w:rPr>
      </w:pPr>
      <w:r w:rsidRPr="001F2FF9">
        <w:rPr>
          <w:rFonts w:ascii="Times New Roman" w:hAnsi="Times New Roman"/>
          <w:sz w:val="24"/>
          <w:szCs w:val="24"/>
          <w:lang w:val="it-IT"/>
        </w:rPr>
        <w:t xml:space="preserve">  </w:t>
      </w:r>
      <w:r w:rsidRPr="001F2FF9">
        <w:rPr>
          <w:rFonts w:ascii="Times New Roman" w:hAnsi="Times New Roman"/>
          <w:sz w:val="24"/>
          <w:szCs w:val="24"/>
          <w:lang w:val="pt-BR"/>
        </w:rPr>
        <w:t xml:space="preserve">Ținând cont de  :                                                                                                                                          </w:t>
      </w:r>
      <w:r w:rsidRPr="001F2FF9">
        <w:rPr>
          <w:rFonts w:ascii="Times New Roman" w:eastAsia="Arial" w:hAnsi="Times New Roman"/>
          <w:sz w:val="24"/>
          <w:szCs w:val="24"/>
          <w:shd w:val="clear" w:color="auto" w:fill="FFFFFF"/>
          <w:lang w:val="fr-FR"/>
        </w:rPr>
        <w:t>-</w:t>
      </w:r>
      <w:r w:rsidRPr="001F2FF9">
        <w:rPr>
          <w:rFonts w:ascii="Times New Roman" w:eastAsia="Arial" w:hAnsi="Times New Roman"/>
          <w:sz w:val="24"/>
          <w:szCs w:val="24"/>
          <w:shd w:val="clear" w:color="auto" w:fill="FFFFFF"/>
          <w:lang w:val="ro-RO"/>
        </w:rPr>
        <w:t>avizul favorabil   al Comisiei de specialitate din cadrul Consiliului Local  Sălard                                                                                                                                                   -referatul de aprobare a primarului comunei Sălard,în calitate de initiator al proiectului</w:t>
      </w:r>
    </w:p>
    <w:p w:rsidR="00F13CD9" w:rsidRPr="001F2FF9" w:rsidRDefault="00F13CD9" w:rsidP="00F13CD9">
      <w:pPr>
        <w:suppressAutoHyphens w:val="0"/>
        <w:autoSpaceDE w:val="0"/>
        <w:autoSpaceDN w:val="0"/>
        <w:adjustRightInd w:val="0"/>
        <w:jc w:val="both"/>
        <w:rPr>
          <w:rFonts w:ascii="Times New Roman" w:hAnsi="Times New Roman"/>
          <w:noProof/>
          <w:kern w:val="0"/>
          <w:sz w:val="24"/>
          <w:szCs w:val="24"/>
          <w:lang w:val="ro-RO" w:eastAsia="ar-SA"/>
        </w:rPr>
      </w:pPr>
      <w:r w:rsidRPr="001F2FF9">
        <w:rPr>
          <w:rFonts w:ascii="Times New Roman" w:hAnsi="Times New Roman"/>
          <w:bCs/>
          <w:noProof/>
          <w:kern w:val="0"/>
          <w:sz w:val="24"/>
          <w:szCs w:val="24"/>
          <w:lang w:val="ro-RO"/>
        </w:rPr>
        <w:t xml:space="preserve">-prevederile Ghidului Solicitantului aferent intervenției DR-27 - Crearea /modernizarea infrastructurii de acces agricolă,, conform căruia unul dintre </w:t>
      </w:r>
      <w:r w:rsidRPr="001F2FF9">
        <w:rPr>
          <w:rFonts w:ascii="Times New Roman" w:hAnsi="Times New Roman"/>
          <w:noProof/>
          <w:kern w:val="0"/>
          <w:sz w:val="24"/>
          <w:szCs w:val="24"/>
          <w:lang w:val="ro-RO"/>
        </w:rPr>
        <w:t>documentele obligatorii care trebuie ataşate cererii de finanţare este hotărârea consiliului local privind implementarea proiectului,</w:t>
      </w:r>
    </w:p>
    <w:p w:rsidR="00F13CD9" w:rsidRPr="001F2FF9" w:rsidRDefault="00F13CD9" w:rsidP="00F13CD9">
      <w:pPr>
        <w:rPr>
          <w:rFonts w:ascii="Times New Roman" w:hAnsi="Times New Roman"/>
          <w:bCs/>
          <w:iCs/>
          <w:kern w:val="0"/>
          <w:sz w:val="24"/>
          <w:szCs w:val="24"/>
          <w:lang w:val="ro-RO" w:eastAsia="ar-SA"/>
        </w:rPr>
      </w:pPr>
      <w:r w:rsidRPr="001F2FF9">
        <w:rPr>
          <w:rFonts w:ascii="Times New Roman" w:hAnsi="Times New Roman"/>
          <w:kern w:val="0"/>
          <w:sz w:val="24"/>
          <w:szCs w:val="24"/>
          <w:lang w:val="ro-RO" w:eastAsia="ar-SA"/>
        </w:rPr>
        <w:t xml:space="preserve">-necesitatea, oportunitatea şi potenţialul economic al investiţiei privind îmbunătăţirea  infrastructurii rutiere </w:t>
      </w:r>
      <w:r w:rsidRPr="001F2FF9">
        <w:rPr>
          <w:rFonts w:ascii="Times New Roman" w:hAnsi="Times New Roman"/>
          <w:bCs/>
          <w:iCs/>
          <w:noProof/>
          <w:kern w:val="0"/>
          <w:sz w:val="24"/>
          <w:szCs w:val="24"/>
          <w:lang w:val="ro-RO" w:eastAsia="ar-SA"/>
        </w:rPr>
        <w:t>de interes local în comuna Sălard</w:t>
      </w:r>
      <w:r w:rsidRPr="001F2FF9">
        <w:rPr>
          <w:rFonts w:ascii="Times New Roman" w:hAnsi="Times New Roman"/>
          <w:kern w:val="0"/>
          <w:sz w:val="24"/>
          <w:szCs w:val="24"/>
          <w:lang w:val="ro-RO" w:eastAsia="ar-SA"/>
        </w:rPr>
        <w:t xml:space="preserve">, prin realizarea obiectivului de investiţii intitulat </w:t>
      </w:r>
      <w:r w:rsidRPr="001F2FF9">
        <w:rPr>
          <w:rFonts w:ascii="Times New Roman" w:hAnsi="Times New Roman"/>
          <w:bCs/>
          <w:iCs/>
          <w:kern w:val="0"/>
          <w:sz w:val="24"/>
          <w:szCs w:val="24"/>
          <w:lang w:val="ro-RO" w:eastAsia="ar-SA"/>
        </w:rPr>
        <w:t>„Îmbunătățirea infrastructurii rutiere agricole în comuna Sălard, județul Bihor”</w:t>
      </w:r>
    </w:p>
    <w:p w:rsidR="00F13CD9" w:rsidRPr="001F2FF9" w:rsidRDefault="00F13CD9" w:rsidP="00F13CD9">
      <w:pPr>
        <w:rPr>
          <w:rFonts w:ascii="Times New Roman" w:hAnsi="Times New Roman"/>
          <w:kern w:val="0"/>
          <w:sz w:val="24"/>
          <w:szCs w:val="24"/>
          <w:lang w:val="ro-RO" w:eastAsia="ar-SA"/>
        </w:rPr>
      </w:pPr>
      <w:r w:rsidRPr="001F2FF9">
        <w:rPr>
          <w:rFonts w:ascii="Times New Roman" w:hAnsi="Times New Roman"/>
          <w:kern w:val="0"/>
          <w:sz w:val="24"/>
          <w:szCs w:val="24"/>
          <w:lang w:val="ro-RO" w:eastAsia="ar-SA"/>
        </w:rPr>
        <w:t>- prevederile HG nr. 907/2016 privind etapele de elaborare şi conţinutul-cadru al documentaţiilor tehnico-economice aferente obiectivelor/proiectelor de investiţii finanţate din fonduri publice, cu modificările și completările ulterioare;</w:t>
      </w:r>
    </w:p>
    <w:p w:rsidR="00F13CD9" w:rsidRPr="001F2FF9" w:rsidRDefault="00F13CD9" w:rsidP="00F13CD9">
      <w:pPr>
        <w:jc w:val="both"/>
        <w:rPr>
          <w:rFonts w:ascii="Times New Roman" w:hAnsi="Times New Roman"/>
          <w:kern w:val="0"/>
          <w:sz w:val="24"/>
          <w:szCs w:val="24"/>
          <w:lang w:val="ro-RO" w:eastAsia="ar-SA"/>
        </w:rPr>
      </w:pPr>
      <w:r w:rsidRPr="001F2FF9">
        <w:rPr>
          <w:rFonts w:ascii="Times New Roman" w:hAnsi="Times New Roman"/>
          <w:kern w:val="0"/>
          <w:sz w:val="24"/>
          <w:szCs w:val="24"/>
          <w:lang w:val="ro-RO" w:eastAsia="ar-SA"/>
        </w:rPr>
        <w:t>- prevederile art. 41 - 46 din Legea nr.273/2006 privind finanţele publice locale, cu modificările și completările ulterioare;</w:t>
      </w:r>
      <w:r w:rsidRPr="001F2FF9">
        <w:rPr>
          <w:rFonts w:ascii="Times New Roman" w:eastAsia="Arial" w:hAnsi="Times New Roman"/>
          <w:b/>
          <w:bCs/>
          <w:iCs/>
          <w:color w:val="000000"/>
          <w:sz w:val="24"/>
          <w:szCs w:val="24"/>
          <w:highlight w:val="white"/>
          <w:lang w:val="ro-RO" w:bidi="ar"/>
        </w:rPr>
        <w:t xml:space="preserve">                                    </w:t>
      </w:r>
      <w:r w:rsidRPr="001F2FF9">
        <w:rPr>
          <w:rFonts w:ascii="Times New Roman" w:eastAsia="Arial" w:hAnsi="Times New Roman"/>
          <w:b/>
          <w:bCs/>
          <w:iCs/>
          <w:color w:val="000000"/>
          <w:sz w:val="24"/>
          <w:szCs w:val="24"/>
          <w:highlight w:val="white"/>
          <w:lang w:val="ro-RO" w:bidi="ar"/>
        </w:rPr>
        <w:tab/>
        <w:t xml:space="preserve">                                             </w:t>
      </w:r>
      <w:r w:rsidRPr="001F2FF9">
        <w:rPr>
          <w:rFonts w:ascii="Times New Roman" w:hAnsi="Times New Roman"/>
          <w:kern w:val="0"/>
          <w:sz w:val="24"/>
          <w:szCs w:val="24"/>
          <w:lang w:val="ro-RO" w:eastAsia="ar-SA"/>
        </w:rPr>
        <w:t xml:space="preserve">                                                               </w:t>
      </w:r>
      <w:r w:rsidRPr="001F2FF9">
        <w:rPr>
          <w:rFonts w:ascii="Times New Roman" w:hAnsi="Times New Roman"/>
          <w:b/>
          <w:color w:val="00000A"/>
          <w:sz w:val="24"/>
          <w:szCs w:val="24"/>
          <w:shd w:val="clear" w:color="auto" w:fill="FFFFFF"/>
        </w:rPr>
        <w:t xml:space="preserve"> </w:t>
      </w:r>
      <w:r w:rsidRPr="001F2FF9">
        <w:rPr>
          <w:rFonts w:ascii="Times New Roman" w:eastAsia="Arial" w:hAnsi="Times New Roman"/>
          <w:noProof/>
          <w:color w:val="000000"/>
          <w:kern w:val="0"/>
          <w:sz w:val="24"/>
          <w:szCs w:val="24"/>
          <w:lang w:val="ro-RO" w:eastAsia="ro-RO"/>
        </w:rPr>
        <w:t>-</w:t>
      </w:r>
      <w:r w:rsidRPr="001F2FF9">
        <w:rPr>
          <w:rFonts w:ascii="Times New Roman" w:hAnsi="Times New Roman"/>
          <w:noProof/>
          <w:kern w:val="0"/>
          <w:sz w:val="24"/>
          <w:szCs w:val="24"/>
          <w:lang w:val="ro-RO" w:eastAsia="ar-SA"/>
        </w:rPr>
        <w:t xml:space="preserve"> prevederilor alin.(2) lit.b),  alin.(4) lit.a) și lit.d) al art.129, art.139 alin.(3) lit.a) și d)  din O.U.G. nr. nr.57/2019 privind Codul administrativ, cu modificările și completările ulterioare.</w:t>
      </w:r>
    </w:p>
    <w:p w:rsidR="00F13CD9" w:rsidRPr="001F2FF9" w:rsidRDefault="00F13CD9" w:rsidP="00F13CD9">
      <w:pPr>
        <w:ind w:left="60"/>
        <w:rPr>
          <w:rFonts w:ascii="Times New Roman" w:hAnsi="Times New Roman"/>
          <w:b/>
          <w:color w:val="00000A"/>
          <w:sz w:val="24"/>
          <w:szCs w:val="24"/>
          <w:shd w:val="clear" w:color="auto" w:fill="FFFFFF"/>
        </w:rPr>
      </w:pPr>
      <w:r w:rsidRPr="001F2FF9">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1F2FF9">
        <w:rPr>
          <w:rFonts w:ascii="Times New Roman" w:eastAsia="Arial" w:hAnsi="Times New Roman"/>
          <w:color w:val="00000A"/>
          <w:sz w:val="24"/>
          <w:szCs w:val="24"/>
          <w:shd w:val="clear" w:color="auto" w:fill="FFFFFF"/>
          <w:lang w:val="ro-RO"/>
        </w:rPr>
        <w:t xml:space="preserve">                                                                                                               </w:t>
      </w:r>
      <w:r w:rsidRPr="001F2FF9">
        <w:rPr>
          <w:rFonts w:ascii="Times New Roman" w:eastAsia="Arial" w:hAnsi="Times New Roman"/>
          <w:color w:val="00000A"/>
          <w:sz w:val="24"/>
          <w:szCs w:val="24"/>
          <w:shd w:val="clear" w:color="auto" w:fill="FFFFFF"/>
          <w:lang w:val="ro-RO"/>
        </w:rPr>
        <w:tab/>
      </w:r>
      <w:r w:rsidRPr="001F2FF9">
        <w:rPr>
          <w:rFonts w:ascii="Times New Roman" w:eastAsia="Arial" w:hAnsi="Times New Roman"/>
          <w:bCs/>
          <w:color w:val="000000"/>
          <w:sz w:val="24"/>
          <w:szCs w:val="24"/>
          <w:highlight w:val="white"/>
          <w:shd w:val="clear" w:color="auto" w:fill="FFFFFF"/>
          <w:lang w:val="ro-RO" w:bidi="ar"/>
        </w:rPr>
        <w:t xml:space="preserve">În   temeiul art.196, alin(1) , lit a)  din OUG  Nr.57/2019 privind Codul administrativ,cu modificările și completările ulterioare ,                         </w:t>
      </w:r>
      <w:r w:rsidRPr="001F2FF9">
        <w:rPr>
          <w:rFonts w:ascii="Times New Roman" w:eastAsia="Arial" w:hAnsi="Times New Roman"/>
          <w:b/>
          <w:color w:val="00000A"/>
          <w:sz w:val="24"/>
          <w:szCs w:val="24"/>
          <w:shd w:val="clear" w:color="auto" w:fill="FFFFFF"/>
          <w:lang w:val="ro-RO"/>
        </w:rPr>
        <w:t xml:space="preserve">                    </w:t>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t xml:space="preserve">    </w:t>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r>
      <w:r w:rsidRPr="001F2FF9">
        <w:rPr>
          <w:rFonts w:ascii="Times New Roman" w:eastAsia="Arial" w:hAnsi="Times New Roman"/>
          <w:b/>
          <w:color w:val="00000A"/>
          <w:sz w:val="24"/>
          <w:szCs w:val="24"/>
          <w:shd w:val="clear" w:color="auto" w:fill="FFFFFF"/>
          <w:lang w:val="ro-RO"/>
        </w:rPr>
        <w:tab/>
        <w:t xml:space="preserve">              </w:t>
      </w:r>
      <w:r w:rsidRPr="001F2FF9">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t xml:space="preserve">   </w:t>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r>
      <w:r w:rsidRPr="001F2FF9">
        <w:rPr>
          <w:rFonts w:ascii="Times New Roman" w:eastAsia="Arial" w:hAnsi="Times New Roman"/>
          <w:b/>
          <w:bCs/>
          <w:iCs/>
          <w:color w:val="000000"/>
          <w:sz w:val="24"/>
          <w:szCs w:val="24"/>
          <w:highlight w:val="white"/>
          <w:shd w:val="clear" w:color="auto" w:fill="FFFFFF"/>
          <w:lang w:val="ro-RO" w:bidi="ar"/>
        </w:rPr>
        <w:tab/>
        <w:t xml:space="preserve">              HOTĂRĂȘTE:</w:t>
      </w:r>
      <w:r w:rsidRPr="001F2FF9">
        <w:rPr>
          <w:rFonts w:ascii="Times New Roman" w:eastAsia="Arial" w:hAnsi="Times New Roman"/>
          <w:b/>
          <w:bCs/>
          <w:iCs/>
          <w:color w:val="000000"/>
          <w:sz w:val="24"/>
          <w:szCs w:val="24"/>
          <w:shd w:val="clear" w:color="auto" w:fill="FFFFFF"/>
          <w:lang w:val="ro-RO" w:bidi="ar"/>
        </w:rPr>
        <w:t xml:space="preserve">                                                                              </w:t>
      </w:r>
      <w:r w:rsidRPr="001F2FF9">
        <w:rPr>
          <w:rFonts w:ascii="Times New Roman" w:hAnsi="Times New Roman"/>
          <w:b/>
          <w:sz w:val="24"/>
          <w:szCs w:val="24"/>
        </w:rPr>
        <w:t xml:space="preserve">                </w:t>
      </w:r>
    </w:p>
    <w:p w:rsidR="00F13CD9" w:rsidRPr="001F2FF9" w:rsidRDefault="00F13CD9" w:rsidP="00F13CD9">
      <w:pPr>
        <w:ind w:firstLine="720"/>
        <w:jc w:val="both"/>
        <w:rPr>
          <w:rFonts w:ascii="Times New Roman" w:hAnsi="Times New Roman"/>
          <w:bCs/>
          <w:kern w:val="0"/>
          <w:sz w:val="24"/>
          <w:szCs w:val="24"/>
          <w:lang w:val="ro-RO" w:eastAsia="ro-RO"/>
        </w:rPr>
      </w:pPr>
      <w:bookmarkStart w:id="14" w:name="_Hlk150364049"/>
      <w:r w:rsidRPr="001F2FF9">
        <w:rPr>
          <w:rFonts w:ascii="Times New Roman" w:hAnsi="Times New Roman"/>
          <w:b/>
          <w:bCs/>
          <w:kern w:val="0"/>
          <w:sz w:val="24"/>
          <w:szCs w:val="24"/>
          <w:lang w:val="ro-RO" w:eastAsia="ro-RO"/>
        </w:rPr>
        <w:t>Art. 1.</w:t>
      </w:r>
      <w:r w:rsidRPr="001F2FF9">
        <w:rPr>
          <w:rFonts w:ascii="Times New Roman" w:hAnsi="Times New Roman"/>
          <w:bCs/>
          <w:kern w:val="0"/>
          <w:sz w:val="24"/>
          <w:szCs w:val="24"/>
          <w:lang w:val="ro-RO" w:eastAsia="ro-RO"/>
        </w:rPr>
        <w:t xml:space="preserve"> Se aprobă implementarea proiectului intitulat „Îmbunătățirea infrastructurii rutiere agricole în comuna Sălard, județul Bihor”</w:t>
      </w:r>
    </w:p>
    <w:p w:rsidR="00F13CD9" w:rsidRPr="001F2FF9" w:rsidRDefault="00F13CD9" w:rsidP="00F13CD9">
      <w:pPr>
        <w:ind w:firstLine="720"/>
        <w:jc w:val="both"/>
        <w:rPr>
          <w:rFonts w:ascii="Times New Roman" w:hAnsi="Times New Roman"/>
          <w:kern w:val="0"/>
          <w:sz w:val="24"/>
          <w:szCs w:val="24"/>
          <w:lang w:val="ro-RO"/>
        </w:rPr>
      </w:pPr>
      <w:r w:rsidRPr="001F2FF9">
        <w:rPr>
          <w:rFonts w:ascii="Times New Roman" w:hAnsi="Times New Roman"/>
          <w:b/>
          <w:bCs/>
          <w:kern w:val="0"/>
          <w:sz w:val="24"/>
          <w:szCs w:val="24"/>
          <w:lang w:val="ro-RO" w:eastAsia="ro-RO"/>
        </w:rPr>
        <w:lastRenderedPageBreak/>
        <w:t>Art. 2.</w:t>
      </w:r>
      <w:r w:rsidRPr="001F2FF9">
        <w:rPr>
          <w:rFonts w:ascii="Times New Roman" w:hAnsi="Times New Roman"/>
          <w:bCs/>
          <w:kern w:val="0"/>
          <w:sz w:val="24"/>
          <w:szCs w:val="24"/>
          <w:lang w:val="ro-RO" w:eastAsia="ro-RO"/>
        </w:rPr>
        <w:t xml:space="preserve"> </w:t>
      </w:r>
      <w:r w:rsidRPr="001F2FF9">
        <w:rPr>
          <w:rFonts w:ascii="Times New Roman" w:hAnsi="Times New Roman"/>
          <w:bCs/>
          <w:kern w:val="0"/>
          <w:sz w:val="24"/>
          <w:szCs w:val="24"/>
          <w:lang w:val="ro-RO" w:eastAsia="ar-SA"/>
        </w:rPr>
        <w:t xml:space="preserve">Consiliul Local al Comunei Sălard recunoaşte şi îşi însuşeşte </w:t>
      </w:r>
      <w:r w:rsidRPr="001F2FF9">
        <w:rPr>
          <w:rFonts w:ascii="Times New Roman" w:hAnsi="Times New Roman"/>
          <w:kern w:val="0"/>
          <w:sz w:val="24"/>
          <w:szCs w:val="24"/>
          <w:lang w:val="ro-RO"/>
        </w:rPr>
        <w:t xml:space="preserve">necesitatea, oportunitatea şi potenţialul economic </w:t>
      </w:r>
      <w:r w:rsidRPr="001F2FF9">
        <w:rPr>
          <w:rFonts w:ascii="Times New Roman" w:hAnsi="Times New Roman"/>
          <w:kern w:val="0"/>
          <w:sz w:val="24"/>
          <w:szCs w:val="24"/>
          <w:lang w:val="ro-RO" w:eastAsia="fr-FR"/>
        </w:rPr>
        <w:t>al investiţiei</w:t>
      </w:r>
      <w:r w:rsidRPr="001F2FF9">
        <w:rPr>
          <w:rFonts w:ascii="Times New Roman" w:hAnsi="Times New Roman"/>
          <w:color w:val="FF0000"/>
          <w:kern w:val="0"/>
          <w:sz w:val="24"/>
          <w:szCs w:val="24"/>
          <w:lang w:val="ro-RO" w:eastAsia="fr-FR"/>
        </w:rPr>
        <w:t xml:space="preserve"> </w:t>
      </w:r>
      <w:r w:rsidRPr="001F2FF9">
        <w:rPr>
          <w:rFonts w:ascii="Times New Roman" w:hAnsi="Times New Roman"/>
          <w:kern w:val="0"/>
          <w:sz w:val="24"/>
          <w:szCs w:val="24"/>
          <w:lang w:val="ro-RO" w:eastAsia="fr-FR"/>
        </w:rPr>
        <w:t>realizată prin proiect.</w:t>
      </w:r>
    </w:p>
    <w:p w:rsidR="00F13CD9" w:rsidRPr="001F2FF9" w:rsidRDefault="00F13CD9" w:rsidP="00F13CD9">
      <w:pPr>
        <w:ind w:firstLine="720"/>
        <w:jc w:val="both"/>
        <w:rPr>
          <w:rFonts w:ascii="Times New Roman" w:hAnsi="Times New Roman"/>
          <w:bCs/>
          <w:kern w:val="0"/>
          <w:sz w:val="24"/>
          <w:szCs w:val="24"/>
          <w:lang w:val="ro-RO" w:eastAsia="ro-RO"/>
        </w:rPr>
      </w:pPr>
      <w:r w:rsidRPr="001F2FF9">
        <w:rPr>
          <w:rFonts w:ascii="Times New Roman" w:hAnsi="Times New Roman"/>
          <w:b/>
          <w:bCs/>
          <w:kern w:val="0"/>
          <w:sz w:val="24"/>
          <w:szCs w:val="24"/>
          <w:lang w:val="ro-RO" w:eastAsia="ro-RO"/>
        </w:rPr>
        <w:t>Art. 3.</w:t>
      </w:r>
      <w:r w:rsidRPr="001F2FF9">
        <w:rPr>
          <w:rFonts w:ascii="Times New Roman" w:hAnsi="Times New Roman"/>
          <w:bCs/>
          <w:kern w:val="0"/>
          <w:sz w:val="24"/>
          <w:szCs w:val="24"/>
          <w:lang w:val="ro-RO" w:eastAsia="ro-RO"/>
        </w:rPr>
        <w:t xml:space="preserve">  Cheltuielile cu lucr</w:t>
      </w:r>
      <w:r w:rsidRPr="001F2FF9">
        <w:rPr>
          <w:rFonts w:ascii="Times New Roman" w:hAnsi="Times New Roman"/>
          <w:bCs/>
          <w:kern w:val="0"/>
          <w:sz w:val="24"/>
          <w:szCs w:val="24"/>
          <w:lang w:val="ro-RO" w:eastAsia="ar-SA"/>
        </w:rPr>
        <w:t>ă</w:t>
      </w:r>
      <w:r w:rsidRPr="001F2FF9">
        <w:rPr>
          <w:rFonts w:ascii="Times New Roman" w:hAnsi="Times New Roman"/>
          <w:bCs/>
          <w:kern w:val="0"/>
          <w:sz w:val="24"/>
          <w:szCs w:val="24"/>
          <w:lang w:val="ro-RO" w:eastAsia="ro-RO"/>
        </w:rPr>
        <w:t xml:space="preserve">rile aferente realizarii </w:t>
      </w:r>
      <w:r w:rsidRPr="001F2FF9">
        <w:rPr>
          <w:rFonts w:ascii="Times New Roman" w:hAnsi="Times New Roman"/>
          <w:kern w:val="0"/>
          <w:sz w:val="24"/>
          <w:szCs w:val="24"/>
          <w:lang w:val="ro-RO" w:eastAsia="fr-FR"/>
        </w:rPr>
        <w:t>investiţiei</w:t>
      </w:r>
      <w:r w:rsidRPr="001F2FF9">
        <w:rPr>
          <w:rFonts w:ascii="Times New Roman" w:hAnsi="Times New Roman"/>
          <w:bCs/>
          <w:kern w:val="0"/>
          <w:sz w:val="24"/>
          <w:szCs w:val="24"/>
          <w:lang w:val="ro-RO" w:eastAsia="ro-RO"/>
        </w:rPr>
        <w:t xml:space="preserve"> se prevăd în bugetul local pentru perioada de realizare a investiţiei realizată prin proiect.</w:t>
      </w:r>
    </w:p>
    <w:p w:rsidR="00F13CD9" w:rsidRPr="001F2FF9" w:rsidRDefault="00F13CD9" w:rsidP="00F13CD9">
      <w:pPr>
        <w:suppressAutoHyphens w:val="0"/>
        <w:autoSpaceDE w:val="0"/>
        <w:autoSpaceDN w:val="0"/>
        <w:adjustRightInd w:val="0"/>
        <w:ind w:firstLine="720"/>
        <w:jc w:val="both"/>
        <w:rPr>
          <w:rFonts w:ascii="Times New Roman" w:hAnsi="Times New Roman"/>
          <w:bCs/>
          <w:kern w:val="0"/>
          <w:sz w:val="24"/>
          <w:szCs w:val="24"/>
          <w:lang w:val="ro-RO" w:eastAsia="ro-RO"/>
        </w:rPr>
      </w:pPr>
      <w:r w:rsidRPr="001F2FF9">
        <w:rPr>
          <w:rFonts w:ascii="Times New Roman" w:hAnsi="Times New Roman"/>
          <w:b/>
          <w:bCs/>
          <w:kern w:val="0"/>
          <w:sz w:val="24"/>
          <w:szCs w:val="24"/>
          <w:lang w:val="ro-RO" w:eastAsia="ro-RO"/>
        </w:rPr>
        <w:t>Art. 4.</w:t>
      </w:r>
      <w:r w:rsidRPr="001F2FF9">
        <w:rPr>
          <w:rFonts w:ascii="Times New Roman" w:hAnsi="Times New Roman"/>
          <w:bCs/>
          <w:kern w:val="0"/>
          <w:sz w:val="24"/>
          <w:szCs w:val="24"/>
          <w:lang w:val="ro-RO" w:eastAsia="ro-RO"/>
        </w:rPr>
        <w:t xml:space="preserve"> </w:t>
      </w:r>
      <w:r w:rsidRPr="001F2FF9">
        <w:rPr>
          <w:rFonts w:ascii="Times New Roman" w:hAnsi="Times New Roman"/>
          <w:kern w:val="0"/>
          <w:sz w:val="24"/>
          <w:szCs w:val="24"/>
          <w:lang w:val="pt-BR" w:eastAsia="ar-SA"/>
        </w:rPr>
        <w:t>Se vor include în categoria activelor proprii</w:t>
      </w:r>
      <w:r w:rsidRPr="001F2FF9">
        <w:rPr>
          <w:rFonts w:ascii="Times New Roman" w:hAnsi="Times New Roman"/>
          <w:bCs/>
          <w:kern w:val="0"/>
          <w:sz w:val="24"/>
          <w:szCs w:val="24"/>
          <w:lang w:val="ro-RO" w:eastAsia="ro-RO"/>
        </w:rPr>
        <w:t xml:space="preserve"> a</w:t>
      </w:r>
      <w:r w:rsidRPr="001F2FF9">
        <w:rPr>
          <w:rFonts w:ascii="Times New Roman" w:hAnsi="Times New Roman"/>
          <w:kern w:val="0"/>
          <w:sz w:val="24"/>
          <w:szCs w:val="24"/>
          <w:lang w:val="pt-BR" w:eastAsia="ar-SA"/>
        </w:rPr>
        <w:t>ctivele corporale și necorporale rezultate din implementarea proiectului.</w:t>
      </w:r>
    </w:p>
    <w:p w:rsidR="00F13CD9" w:rsidRPr="001F2FF9" w:rsidRDefault="00F13CD9" w:rsidP="00F13CD9">
      <w:pPr>
        <w:suppressAutoHyphens w:val="0"/>
        <w:autoSpaceDE w:val="0"/>
        <w:autoSpaceDN w:val="0"/>
        <w:adjustRightInd w:val="0"/>
        <w:ind w:firstLine="720"/>
        <w:jc w:val="both"/>
        <w:rPr>
          <w:rFonts w:ascii="Times New Roman" w:hAnsi="Times New Roman"/>
          <w:b/>
          <w:bCs/>
          <w:kern w:val="0"/>
          <w:sz w:val="24"/>
          <w:szCs w:val="24"/>
          <w:lang w:val="ro-RO" w:eastAsia="ro-RO"/>
        </w:rPr>
      </w:pPr>
      <w:r w:rsidRPr="001F2FF9">
        <w:rPr>
          <w:rFonts w:ascii="Times New Roman" w:hAnsi="Times New Roman"/>
          <w:b/>
          <w:bCs/>
          <w:kern w:val="0"/>
          <w:sz w:val="24"/>
          <w:szCs w:val="24"/>
          <w:lang w:val="ro-RO" w:eastAsia="ro-RO"/>
        </w:rPr>
        <w:t>Art. 5.</w:t>
      </w:r>
      <w:r w:rsidRPr="001F2FF9">
        <w:rPr>
          <w:rFonts w:ascii="Times New Roman" w:hAnsi="Times New Roman"/>
          <w:bCs/>
          <w:kern w:val="0"/>
          <w:sz w:val="24"/>
          <w:szCs w:val="24"/>
          <w:lang w:val="ro-RO" w:eastAsia="ro-RO"/>
        </w:rPr>
        <w:t xml:space="preserve"> Se va </w:t>
      </w:r>
      <w:r w:rsidRPr="001F2FF9">
        <w:rPr>
          <w:rFonts w:ascii="Times New Roman" w:hAnsi="Times New Roman"/>
          <w:kern w:val="0"/>
          <w:sz w:val="24"/>
          <w:szCs w:val="24"/>
          <w:lang w:val="ro-RO" w:eastAsia="fr-FR"/>
        </w:rPr>
        <w:t>asigura funcționarea la parametrii proiectați și întreținerea investiţiei realizată prin proiect, pe o perioadă de minimum 5 ani de la data efectuării ultimei plăți.</w:t>
      </w:r>
      <w:r w:rsidRPr="001F2FF9">
        <w:rPr>
          <w:rFonts w:ascii="Times New Roman" w:hAnsi="Times New Roman"/>
          <w:b/>
          <w:bCs/>
          <w:kern w:val="0"/>
          <w:sz w:val="24"/>
          <w:szCs w:val="24"/>
          <w:lang w:val="ro-RO" w:eastAsia="ro-RO"/>
        </w:rPr>
        <w:t xml:space="preserve"> </w:t>
      </w:r>
    </w:p>
    <w:p w:rsidR="00F13CD9" w:rsidRPr="001F2FF9" w:rsidRDefault="00F13CD9" w:rsidP="00F13CD9">
      <w:pPr>
        <w:suppressAutoHyphens w:val="0"/>
        <w:autoSpaceDE w:val="0"/>
        <w:autoSpaceDN w:val="0"/>
        <w:adjustRightInd w:val="0"/>
        <w:ind w:firstLine="720"/>
        <w:jc w:val="both"/>
        <w:rPr>
          <w:rFonts w:ascii="Times New Roman" w:hAnsi="Times New Roman"/>
          <w:bCs/>
          <w:kern w:val="0"/>
          <w:sz w:val="24"/>
          <w:szCs w:val="24"/>
          <w:lang w:val="ro-RO" w:eastAsia="ro-RO"/>
        </w:rPr>
      </w:pPr>
      <w:r w:rsidRPr="001F2FF9">
        <w:rPr>
          <w:rFonts w:ascii="Times New Roman" w:hAnsi="Times New Roman"/>
          <w:b/>
          <w:bCs/>
          <w:kern w:val="0"/>
          <w:sz w:val="24"/>
          <w:szCs w:val="24"/>
          <w:lang w:val="ro-RO" w:eastAsia="ro-RO"/>
        </w:rPr>
        <w:t>Art. 6.</w:t>
      </w:r>
      <w:r w:rsidRPr="001F2FF9">
        <w:rPr>
          <w:rFonts w:ascii="Times New Roman" w:hAnsi="Times New Roman"/>
          <w:bCs/>
          <w:kern w:val="0"/>
          <w:sz w:val="24"/>
          <w:szCs w:val="24"/>
          <w:lang w:val="ro-RO" w:eastAsia="ro-RO"/>
        </w:rPr>
        <w:t xml:space="preserve"> Investi</w:t>
      </w:r>
      <w:r w:rsidRPr="001F2FF9">
        <w:rPr>
          <w:rFonts w:ascii="Times New Roman" w:hAnsi="Times New Roman"/>
          <w:kern w:val="0"/>
          <w:sz w:val="24"/>
          <w:szCs w:val="24"/>
          <w:lang w:val="ro-RO"/>
        </w:rPr>
        <w:t>ţ</w:t>
      </w:r>
      <w:r w:rsidRPr="001F2FF9">
        <w:rPr>
          <w:rFonts w:ascii="Times New Roman" w:hAnsi="Times New Roman"/>
          <w:bCs/>
          <w:kern w:val="0"/>
          <w:sz w:val="24"/>
          <w:szCs w:val="24"/>
          <w:lang w:val="ro-RO" w:eastAsia="ro-RO"/>
        </w:rPr>
        <w:t>ia realizată prin proiect deserve</w:t>
      </w:r>
      <w:r w:rsidRPr="001F2FF9">
        <w:rPr>
          <w:rFonts w:ascii="Times New Roman" w:hAnsi="Times New Roman"/>
          <w:kern w:val="0"/>
          <w:sz w:val="24"/>
          <w:szCs w:val="24"/>
          <w:lang w:val="ro-RO" w:eastAsia="ar-SA"/>
        </w:rPr>
        <w:t>ș</w:t>
      </w:r>
      <w:r w:rsidRPr="001F2FF9">
        <w:rPr>
          <w:rFonts w:ascii="Times New Roman" w:hAnsi="Times New Roman"/>
          <w:bCs/>
          <w:kern w:val="0"/>
          <w:sz w:val="24"/>
          <w:szCs w:val="24"/>
          <w:lang w:val="ro-RO" w:eastAsia="ro-RO"/>
        </w:rPr>
        <w:t>te o suprafa</w:t>
      </w:r>
      <w:r w:rsidRPr="001F2FF9">
        <w:rPr>
          <w:rFonts w:ascii="Times New Roman" w:hAnsi="Times New Roman"/>
          <w:kern w:val="0"/>
          <w:sz w:val="24"/>
          <w:szCs w:val="24"/>
          <w:lang w:val="ro-RO"/>
        </w:rPr>
        <w:t>ţ</w:t>
      </w:r>
      <w:r w:rsidRPr="001F2FF9">
        <w:rPr>
          <w:rFonts w:ascii="Times New Roman" w:hAnsi="Times New Roman"/>
          <w:bCs/>
          <w:kern w:val="0"/>
          <w:sz w:val="24"/>
          <w:szCs w:val="24"/>
          <w:lang w:val="ro-RO" w:eastAsia="ar-SA"/>
        </w:rPr>
        <w:t>ă</w:t>
      </w:r>
      <w:r w:rsidRPr="001F2FF9">
        <w:rPr>
          <w:rFonts w:ascii="Times New Roman" w:hAnsi="Times New Roman"/>
          <w:bCs/>
          <w:kern w:val="0"/>
          <w:sz w:val="24"/>
          <w:szCs w:val="24"/>
          <w:lang w:val="ro-RO" w:eastAsia="ro-RO"/>
        </w:rPr>
        <w:t xml:space="preserve"> agricol</w:t>
      </w:r>
      <w:r w:rsidRPr="001F2FF9">
        <w:rPr>
          <w:rFonts w:ascii="Times New Roman" w:hAnsi="Times New Roman"/>
          <w:bCs/>
          <w:kern w:val="0"/>
          <w:sz w:val="24"/>
          <w:szCs w:val="24"/>
          <w:lang w:val="ro-RO" w:eastAsia="ar-SA"/>
        </w:rPr>
        <w:t>ă</w:t>
      </w:r>
      <w:r w:rsidRPr="001F2FF9">
        <w:rPr>
          <w:rFonts w:ascii="Times New Roman" w:hAnsi="Times New Roman"/>
          <w:bCs/>
          <w:kern w:val="0"/>
          <w:sz w:val="24"/>
          <w:szCs w:val="24"/>
          <w:lang w:val="ro-RO" w:eastAsia="ro-RO"/>
        </w:rPr>
        <w:t xml:space="preserve"> de </w:t>
      </w:r>
      <w:r w:rsidRPr="001F2FF9">
        <w:rPr>
          <w:rFonts w:ascii="Times New Roman" w:hAnsi="Times New Roman"/>
          <w:bCs/>
          <w:iCs/>
          <w:kern w:val="0"/>
          <w:sz w:val="24"/>
          <w:szCs w:val="24"/>
          <w:lang w:val="ro-RO"/>
        </w:rPr>
        <w:t xml:space="preserve">1586,75 </w:t>
      </w:r>
      <w:r w:rsidRPr="001F2FF9">
        <w:rPr>
          <w:rFonts w:ascii="Times New Roman" w:hAnsi="Times New Roman"/>
          <w:bCs/>
          <w:kern w:val="0"/>
          <w:sz w:val="24"/>
          <w:szCs w:val="24"/>
          <w:lang w:val="ro-RO" w:eastAsia="ro-RO"/>
        </w:rPr>
        <w:t xml:space="preserve">ha, conform </w:t>
      </w:r>
    </w:p>
    <w:p w:rsidR="00F13CD9" w:rsidRPr="001F2FF9" w:rsidRDefault="00F13CD9" w:rsidP="002972A4">
      <w:pPr>
        <w:suppressAutoHyphens w:val="0"/>
        <w:autoSpaceDE w:val="0"/>
        <w:autoSpaceDN w:val="0"/>
        <w:adjustRightInd w:val="0"/>
        <w:jc w:val="both"/>
        <w:rPr>
          <w:rFonts w:ascii="Times New Roman" w:hAnsi="Times New Roman"/>
          <w:kern w:val="0"/>
          <w:sz w:val="24"/>
          <w:szCs w:val="24"/>
          <w:lang w:val="ro-RO" w:eastAsia="ar-SA"/>
        </w:rPr>
      </w:pPr>
      <w:r w:rsidRPr="001F2FF9">
        <w:rPr>
          <w:rFonts w:ascii="Times New Roman" w:hAnsi="Times New Roman"/>
          <w:bCs/>
          <w:kern w:val="0"/>
          <w:sz w:val="24"/>
          <w:szCs w:val="24"/>
          <w:lang w:val="ro-RO" w:eastAsia="ro-RO"/>
        </w:rPr>
        <w:t>anexei nr. 1,</w:t>
      </w:r>
      <w:r w:rsidRPr="001F2FF9">
        <w:rPr>
          <w:rFonts w:ascii="Times New Roman" w:hAnsi="Times New Roman"/>
          <w:kern w:val="0"/>
          <w:sz w:val="24"/>
          <w:szCs w:val="24"/>
          <w:lang w:val="ro-RO"/>
        </w:rPr>
        <w:t xml:space="preserve"> care face parte integrantă din prezenta hotărâre.</w:t>
      </w:r>
    </w:p>
    <w:p w:rsidR="00F13CD9" w:rsidRPr="001F2FF9" w:rsidRDefault="00F13CD9" w:rsidP="00F13CD9">
      <w:pPr>
        <w:suppressAutoHyphens w:val="0"/>
        <w:autoSpaceDE w:val="0"/>
        <w:autoSpaceDN w:val="0"/>
        <w:adjustRightInd w:val="0"/>
        <w:ind w:firstLine="720"/>
        <w:jc w:val="both"/>
        <w:rPr>
          <w:rFonts w:ascii="Times New Roman" w:hAnsi="Times New Roman"/>
          <w:kern w:val="0"/>
          <w:sz w:val="24"/>
          <w:szCs w:val="24"/>
          <w:lang w:val="ro-RO"/>
        </w:rPr>
      </w:pPr>
      <w:r w:rsidRPr="001F2FF9">
        <w:rPr>
          <w:rFonts w:ascii="Times New Roman" w:hAnsi="Times New Roman"/>
          <w:b/>
          <w:kern w:val="0"/>
          <w:sz w:val="24"/>
          <w:szCs w:val="24"/>
          <w:lang w:val="ro-RO"/>
        </w:rPr>
        <w:t>Art. 7.</w:t>
      </w:r>
      <w:r w:rsidRPr="001F2FF9">
        <w:rPr>
          <w:rFonts w:ascii="Times New Roman" w:hAnsi="Times New Roman"/>
          <w:kern w:val="0"/>
          <w:sz w:val="24"/>
          <w:szCs w:val="24"/>
          <w:lang w:val="ro-RO"/>
        </w:rPr>
        <w:t xml:space="preserve"> Agenţii economici agricoli deserviţi direct de investiția din cadrul proiectului sunt </w:t>
      </w:r>
      <w:r w:rsidRPr="001F2FF9">
        <w:rPr>
          <w:rFonts w:ascii="Times New Roman" w:hAnsi="Times New Roman"/>
          <w:bCs/>
          <w:kern w:val="0"/>
          <w:sz w:val="24"/>
          <w:szCs w:val="24"/>
          <w:lang w:val="ro-RO"/>
        </w:rPr>
        <w:t>în</w:t>
      </w:r>
      <w:r w:rsidRPr="001F2FF9">
        <w:rPr>
          <w:rFonts w:ascii="Times New Roman" w:hAnsi="Times New Roman"/>
          <w:kern w:val="0"/>
          <w:sz w:val="24"/>
          <w:szCs w:val="24"/>
          <w:lang w:val="ro-RO"/>
        </w:rPr>
        <w:t xml:space="preserve"> număr de 19, denumirea </w:t>
      </w:r>
      <w:r w:rsidRPr="001F2FF9">
        <w:rPr>
          <w:rFonts w:ascii="Times New Roman" w:hAnsi="Times New Roman"/>
          <w:bCs/>
          <w:kern w:val="0"/>
          <w:sz w:val="24"/>
          <w:szCs w:val="24"/>
          <w:lang w:val="ro-RO"/>
        </w:rPr>
        <w:t>şi</w:t>
      </w:r>
      <w:r w:rsidRPr="001F2FF9">
        <w:rPr>
          <w:rFonts w:ascii="Times New Roman" w:hAnsi="Times New Roman"/>
          <w:kern w:val="0"/>
          <w:sz w:val="24"/>
          <w:szCs w:val="24"/>
          <w:lang w:val="ro-RO"/>
        </w:rPr>
        <w:t xml:space="preserve"> activitatea acestora fiind prevăzută în anexa nr. 2, care face parte integrantă din prezenta hotărâre.</w:t>
      </w:r>
    </w:p>
    <w:p w:rsidR="00F13CD9" w:rsidRPr="001F2FF9" w:rsidRDefault="00F13CD9" w:rsidP="00F13CD9">
      <w:pPr>
        <w:suppressAutoHyphens w:val="0"/>
        <w:autoSpaceDE w:val="0"/>
        <w:autoSpaceDN w:val="0"/>
        <w:adjustRightInd w:val="0"/>
        <w:ind w:firstLine="720"/>
        <w:jc w:val="both"/>
        <w:rPr>
          <w:rFonts w:ascii="Times New Roman" w:hAnsi="Times New Roman"/>
          <w:kern w:val="0"/>
          <w:sz w:val="24"/>
          <w:szCs w:val="24"/>
          <w:lang w:val="ro-RO"/>
        </w:rPr>
      </w:pPr>
      <w:r w:rsidRPr="001F2FF9">
        <w:rPr>
          <w:rFonts w:ascii="Times New Roman" w:hAnsi="Times New Roman"/>
          <w:b/>
          <w:kern w:val="0"/>
          <w:sz w:val="24"/>
          <w:szCs w:val="24"/>
          <w:lang w:val="ro-RO"/>
        </w:rPr>
        <w:t>Art. 8.</w:t>
      </w:r>
      <w:r w:rsidRPr="001F2FF9">
        <w:rPr>
          <w:rFonts w:ascii="Times New Roman" w:hAnsi="Times New Roman"/>
          <w:kern w:val="0"/>
          <w:sz w:val="24"/>
          <w:szCs w:val="24"/>
          <w:lang w:val="ro-RO"/>
        </w:rPr>
        <w:t xml:space="preserve"> Nu se vor percepe taxe privind</w:t>
      </w:r>
      <w:r w:rsidRPr="001F2FF9">
        <w:rPr>
          <w:rFonts w:ascii="Times New Roman" w:hAnsi="Times New Roman"/>
          <w:color w:val="000000"/>
          <w:kern w:val="0"/>
          <w:sz w:val="24"/>
          <w:szCs w:val="24"/>
          <w:lang w:val="ro-RO"/>
        </w:rPr>
        <w:t xml:space="preserve"> a</w:t>
      </w:r>
      <w:r w:rsidRPr="001F2FF9">
        <w:rPr>
          <w:rFonts w:ascii="Times New Roman" w:hAnsi="Times New Roman"/>
          <w:kern w:val="0"/>
          <w:sz w:val="24"/>
          <w:szCs w:val="24"/>
          <w:lang w:val="ro-RO"/>
        </w:rPr>
        <w:t>ccesul public la investiţia realizat</w:t>
      </w:r>
      <w:r w:rsidRPr="001F2FF9">
        <w:rPr>
          <w:rFonts w:ascii="Times New Roman" w:hAnsi="Times New Roman"/>
          <w:bCs/>
          <w:kern w:val="0"/>
          <w:sz w:val="24"/>
          <w:szCs w:val="24"/>
          <w:lang w:val="ro-RO" w:eastAsia="ar-SA"/>
        </w:rPr>
        <w:t>ă</w:t>
      </w:r>
      <w:r w:rsidRPr="001F2FF9">
        <w:rPr>
          <w:rFonts w:ascii="Times New Roman" w:hAnsi="Times New Roman"/>
          <w:kern w:val="0"/>
          <w:sz w:val="24"/>
          <w:szCs w:val="24"/>
          <w:lang w:val="ro-RO"/>
        </w:rPr>
        <w:t xml:space="preserve"> prin proiect. </w:t>
      </w:r>
    </w:p>
    <w:p w:rsidR="00F13CD9" w:rsidRPr="001F2FF9" w:rsidRDefault="00F13CD9" w:rsidP="00F13CD9">
      <w:pPr>
        <w:suppressAutoHyphens w:val="0"/>
        <w:ind w:firstLine="720"/>
        <w:jc w:val="both"/>
        <w:rPr>
          <w:rFonts w:ascii="Times New Roman" w:hAnsi="Times New Roman"/>
          <w:kern w:val="0"/>
          <w:sz w:val="24"/>
          <w:szCs w:val="24"/>
          <w:lang w:val="ro-RO"/>
        </w:rPr>
      </w:pPr>
      <w:r w:rsidRPr="001F2FF9">
        <w:rPr>
          <w:rFonts w:ascii="Times New Roman" w:hAnsi="Times New Roman"/>
          <w:b/>
          <w:color w:val="000000"/>
          <w:kern w:val="0"/>
          <w:sz w:val="24"/>
          <w:szCs w:val="24"/>
          <w:lang w:val="ro-RO"/>
        </w:rPr>
        <w:t>Art. 9.</w:t>
      </w:r>
      <w:r w:rsidRPr="001F2FF9">
        <w:rPr>
          <w:rFonts w:ascii="Times New Roman" w:hAnsi="Times New Roman"/>
          <w:color w:val="000000"/>
          <w:kern w:val="0"/>
          <w:sz w:val="24"/>
          <w:szCs w:val="24"/>
          <w:lang w:val="ro-RO"/>
        </w:rPr>
        <w:t xml:space="preserve"> </w:t>
      </w:r>
      <w:r w:rsidRPr="001F2FF9">
        <w:rPr>
          <w:rFonts w:ascii="Times New Roman" w:hAnsi="Times New Roman"/>
          <w:kern w:val="0"/>
          <w:sz w:val="24"/>
          <w:szCs w:val="24"/>
          <w:lang w:val="ro-RO"/>
        </w:rPr>
        <w:t xml:space="preserve">Se aprobă suportarea din bugetul local a cheltuielilor neeligibile pentru realizarea </w:t>
      </w:r>
      <w:r w:rsidRPr="001F2FF9">
        <w:rPr>
          <w:rFonts w:ascii="Times New Roman" w:hAnsi="Times New Roman"/>
          <w:kern w:val="0"/>
          <w:sz w:val="24"/>
          <w:szCs w:val="24"/>
          <w:lang w:val="ro-RO" w:eastAsia="fr-FR"/>
        </w:rPr>
        <w:t>investiţiei realizat</w:t>
      </w:r>
      <w:r w:rsidRPr="001F2FF9">
        <w:rPr>
          <w:rFonts w:ascii="Times New Roman" w:hAnsi="Times New Roman"/>
          <w:bCs/>
          <w:kern w:val="0"/>
          <w:sz w:val="24"/>
          <w:szCs w:val="24"/>
          <w:lang w:val="ro-RO" w:eastAsia="fr-FR"/>
        </w:rPr>
        <w:t>ă</w:t>
      </w:r>
      <w:r w:rsidRPr="001F2FF9">
        <w:rPr>
          <w:rFonts w:ascii="Times New Roman" w:hAnsi="Times New Roman"/>
          <w:kern w:val="0"/>
          <w:sz w:val="24"/>
          <w:szCs w:val="24"/>
          <w:lang w:val="ro-RO" w:eastAsia="fr-FR"/>
        </w:rPr>
        <w:t xml:space="preserve"> prin proiect.</w:t>
      </w:r>
    </w:p>
    <w:p w:rsidR="00F13CD9" w:rsidRPr="001F2FF9" w:rsidRDefault="00F13CD9" w:rsidP="00F13CD9">
      <w:pPr>
        <w:suppressAutoHyphens w:val="0"/>
        <w:autoSpaceDE w:val="0"/>
        <w:autoSpaceDN w:val="0"/>
        <w:adjustRightInd w:val="0"/>
        <w:ind w:firstLine="720"/>
        <w:jc w:val="both"/>
        <w:rPr>
          <w:rFonts w:ascii="Times New Roman" w:hAnsi="Times New Roman"/>
          <w:bCs/>
          <w:color w:val="000000"/>
          <w:kern w:val="0"/>
          <w:sz w:val="24"/>
          <w:szCs w:val="24"/>
          <w:lang w:val="ro-RO" w:eastAsia="ar-SA"/>
        </w:rPr>
      </w:pPr>
      <w:r w:rsidRPr="001F2FF9">
        <w:rPr>
          <w:rFonts w:ascii="Times New Roman" w:hAnsi="Times New Roman"/>
          <w:b/>
          <w:bCs/>
          <w:kern w:val="0"/>
          <w:sz w:val="24"/>
          <w:szCs w:val="24"/>
          <w:lang w:val="ro-RO" w:eastAsia="ro-RO"/>
        </w:rPr>
        <w:t>Art. 10.</w:t>
      </w:r>
      <w:r w:rsidRPr="001F2FF9">
        <w:rPr>
          <w:rFonts w:ascii="Times New Roman" w:hAnsi="Times New Roman"/>
          <w:bCs/>
          <w:kern w:val="0"/>
          <w:sz w:val="24"/>
          <w:szCs w:val="24"/>
          <w:lang w:val="ro-RO" w:eastAsia="ro-RO"/>
        </w:rPr>
        <w:t xml:space="preserve"> </w:t>
      </w:r>
      <w:r w:rsidRPr="001F2FF9">
        <w:rPr>
          <w:rFonts w:ascii="Times New Roman" w:hAnsi="Times New Roman"/>
          <w:kern w:val="0"/>
          <w:sz w:val="24"/>
          <w:szCs w:val="24"/>
          <w:lang w:val="ro-RO"/>
        </w:rPr>
        <w:t xml:space="preserve">Reprezentantul legal al comunei Sălard pentru relaţia cu AFIR în derularea proiectului intitulat </w:t>
      </w:r>
      <w:r w:rsidRPr="001F2FF9">
        <w:rPr>
          <w:rFonts w:ascii="Times New Roman" w:hAnsi="Times New Roman"/>
          <w:bCs/>
          <w:kern w:val="0"/>
          <w:sz w:val="24"/>
          <w:szCs w:val="24"/>
          <w:lang w:val="ro-RO" w:eastAsia="ro-RO"/>
        </w:rPr>
        <w:t xml:space="preserve">„Îmbunătățirea infrastructurii rutiere agricole în comuna Sălard, județul Bihor” </w:t>
      </w:r>
      <w:r w:rsidRPr="001F2FF9">
        <w:rPr>
          <w:rFonts w:ascii="Times New Roman" w:hAnsi="Times New Roman"/>
          <w:kern w:val="0"/>
          <w:sz w:val="24"/>
          <w:szCs w:val="24"/>
          <w:lang w:val="ro-RO"/>
        </w:rPr>
        <w:t>este domnul Primar   Miklos Nagy</w:t>
      </w:r>
      <w:r w:rsidRPr="001F2FF9">
        <w:rPr>
          <w:rFonts w:ascii="Times New Roman" w:hAnsi="Times New Roman"/>
          <w:bCs/>
          <w:color w:val="000000"/>
          <w:kern w:val="0"/>
          <w:sz w:val="24"/>
          <w:szCs w:val="24"/>
          <w:lang w:val="ro-RO" w:eastAsia="ar-SA"/>
        </w:rPr>
        <w:t>.</w:t>
      </w:r>
    </w:p>
    <w:bookmarkEnd w:id="14"/>
    <w:p w:rsidR="00F13CD9" w:rsidRPr="001F2FF9" w:rsidRDefault="00F13CD9" w:rsidP="00F13CD9">
      <w:pPr>
        <w:ind w:right="497" w:firstLine="709"/>
        <w:rPr>
          <w:rFonts w:ascii="Times New Roman" w:eastAsia="PMingLiU" w:hAnsi="Times New Roman"/>
          <w:sz w:val="24"/>
          <w:szCs w:val="24"/>
          <w:lang w:val="ro-RO" w:eastAsia="zh-TW"/>
        </w:rPr>
      </w:pPr>
      <w:r w:rsidRPr="001F2FF9">
        <w:rPr>
          <w:rFonts w:ascii="Times New Roman" w:hAnsi="Times New Roman"/>
          <w:b/>
          <w:bCs/>
          <w:sz w:val="24"/>
          <w:szCs w:val="24"/>
          <w:lang w:val="ro-RO"/>
        </w:rPr>
        <w:t>Art.11.</w:t>
      </w:r>
      <w:r w:rsidRPr="001F2FF9">
        <w:rPr>
          <w:rFonts w:ascii="Times New Roman" w:hAnsi="Times New Roman"/>
          <w:sz w:val="24"/>
          <w:szCs w:val="24"/>
          <w:lang w:val="ro-RO"/>
        </w:rPr>
        <w:t>Cu ducerea la îndeplinire a prezentei hotărâri se încredințează primarul comunei Sălard si Compartimentul urbanism,amenajarea teritoriului ,mediu.</w:t>
      </w:r>
      <w:r w:rsidRPr="001F2FF9">
        <w:rPr>
          <w:rFonts w:ascii="Times New Roman" w:eastAsia="PMingLiU" w:hAnsi="Times New Roman"/>
          <w:sz w:val="24"/>
          <w:szCs w:val="24"/>
          <w:lang w:val="ro-RO" w:eastAsia="zh-TW"/>
        </w:rPr>
        <w:t xml:space="preserve">                                                                                 </w:t>
      </w:r>
      <w:r w:rsidRPr="001F2FF9">
        <w:rPr>
          <w:rFonts w:ascii="Times New Roman" w:hAnsi="Times New Roman"/>
          <w:sz w:val="24"/>
          <w:szCs w:val="24"/>
          <w:lang w:val="ro-RO"/>
        </w:rPr>
        <w:tab/>
      </w:r>
      <w:r w:rsidRPr="001F2FF9">
        <w:rPr>
          <w:rFonts w:ascii="Times New Roman" w:hAnsi="Times New Roman"/>
          <w:b/>
          <w:bCs/>
          <w:sz w:val="24"/>
          <w:szCs w:val="24"/>
        </w:rPr>
        <w:t>Art.12.</w:t>
      </w:r>
      <w:r w:rsidRPr="001F2FF9">
        <w:rPr>
          <w:rFonts w:ascii="Times New Roman" w:hAnsi="Times New Roman"/>
          <w:sz w:val="24"/>
          <w:szCs w:val="24"/>
          <w:lang w:val="ro-RO"/>
        </w:rPr>
        <w:t xml:space="preserve">Prezenta  hotărâre  se comunică prin grija secretarului general  cu :                                                                                                   </w:t>
      </w:r>
      <w:r w:rsidRPr="001F2FF9">
        <w:rPr>
          <w:rFonts w:ascii="Times New Roman" w:hAnsi="Times New Roman"/>
          <w:sz w:val="24"/>
          <w:szCs w:val="24"/>
        </w:rPr>
        <w:t xml:space="preserve">- </w:t>
      </w:r>
      <w:r w:rsidRPr="001F2FF9">
        <w:rPr>
          <w:rFonts w:ascii="Times New Roman" w:hAnsi="Times New Roman"/>
          <w:sz w:val="24"/>
          <w:szCs w:val="24"/>
          <w:lang w:val="ro-RO"/>
        </w:rPr>
        <w:t xml:space="preserve">Institutia  Prefectului-  Judetul Bihor                                                                                                                                       </w:t>
      </w:r>
      <w:r w:rsidRPr="001F2FF9">
        <w:rPr>
          <w:rFonts w:ascii="Times New Roman" w:hAnsi="Times New Roman"/>
          <w:sz w:val="24"/>
          <w:szCs w:val="24"/>
        </w:rPr>
        <w:t>- Primarul comunei Salard</w:t>
      </w:r>
      <w:r w:rsidRPr="001F2FF9">
        <w:rPr>
          <w:rFonts w:ascii="Times New Roman" w:hAnsi="Times New Roman"/>
          <w:sz w:val="24"/>
          <w:szCs w:val="24"/>
          <w:lang w:val="ro-RO"/>
        </w:rPr>
        <w:t xml:space="preserve">                                                                                                        </w:t>
      </w:r>
      <w:r w:rsidRPr="001F2FF9">
        <w:rPr>
          <w:rFonts w:ascii="Times New Roman" w:eastAsia="Liberation Serif" w:hAnsi="Times New Roman"/>
          <w:sz w:val="24"/>
          <w:szCs w:val="24"/>
        </w:rPr>
        <w:t xml:space="preserve">                                                                                                                                                                                                        </w:t>
      </w:r>
      <w:r w:rsidRPr="001F2FF9">
        <w:rPr>
          <w:rFonts w:ascii="Times New Roman" w:hAnsi="Times New Roman"/>
          <w:color w:val="00000A"/>
          <w:sz w:val="24"/>
          <w:szCs w:val="24"/>
          <w:shd w:val="clear" w:color="auto" w:fill="FFFFFF"/>
        </w:rPr>
        <w:t>-</w:t>
      </w:r>
      <w:r w:rsidRPr="001F2FF9">
        <w:rPr>
          <w:rFonts w:ascii="Times New Roman" w:eastAsia="PMingLiU" w:hAnsi="Times New Roman"/>
          <w:sz w:val="24"/>
          <w:szCs w:val="24"/>
          <w:lang w:val="ro-RO" w:eastAsia="zh-TW"/>
        </w:rPr>
        <w:t xml:space="preserve"> </w:t>
      </w:r>
      <w:r w:rsidRPr="001F2FF9">
        <w:rPr>
          <w:rFonts w:ascii="Times New Roman" w:hAnsi="Times New Roman"/>
          <w:sz w:val="24"/>
          <w:szCs w:val="24"/>
          <w:lang w:val="ro-RO"/>
        </w:rPr>
        <w:t>Compartimentul urbanism,amenajarea teritoriului ,mediu</w:t>
      </w:r>
      <w:r w:rsidRPr="001F2FF9">
        <w:rPr>
          <w:rFonts w:ascii="Times New Roman" w:eastAsia="PMingLiU" w:hAnsi="Times New Roman"/>
          <w:sz w:val="24"/>
          <w:szCs w:val="24"/>
          <w:lang w:val="ro-RO" w:eastAsia="zh-TW"/>
        </w:rPr>
        <w:t xml:space="preserve">  </w:t>
      </w:r>
    </w:p>
    <w:p w:rsidR="00F13CD9" w:rsidRPr="001F2FF9" w:rsidRDefault="00F13CD9" w:rsidP="00F13CD9">
      <w:pPr>
        <w:ind w:right="497"/>
        <w:rPr>
          <w:rFonts w:ascii="Times New Roman" w:hAnsi="Times New Roman"/>
          <w:color w:val="00000A"/>
          <w:sz w:val="24"/>
          <w:szCs w:val="24"/>
          <w:shd w:val="clear" w:color="auto" w:fill="FFFFFF"/>
        </w:rPr>
      </w:pPr>
      <w:r w:rsidRPr="001F2FF9">
        <w:rPr>
          <w:rFonts w:ascii="Times New Roman" w:eastAsia="PMingLiU" w:hAnsi="Times New Roman"/>
          <w:sz w:val="24"/>
          <w:szCs w:val="24"/>
          <w:lang w:val="ro-RO" w:eastAsia="zh-TW"/>
        </w:rPr>
        <w:t xml:space="preserve">- Compartimentul  financiar,contabil,impozite si taxe ,achizitii publice                                                                             </w:t>
      </w:r>
    </w:p>
    <w:p w:rsidR="00F13CD9" w:rsidRPr="001F2FF9" w:rsidRDefault="00F13CD9" w:rsidP="002972A4">
      <w:pPr>
        <w:rPr>
          <w:rFonts w:ascii="Times New Roman" w:eastAsia="Arial" w:hAnsi="Times New Roman"/>
          <w:b/>
          <w:bCs/>
          <w:iCs/>
          <w:color w:val="000000"/>
          <w:sz w:val="24"/>
          <w:szCs w:val="24"/>
          <w:lang w:val="ro-RO" w:eastAsia="ro-RO"/>
        </w:rPr>
      </w:pPr>
      <w:r w:rsidRPr="001F2FF9">
        <w:rPr>
          <w:rFonts w:ascii="Times New Roman" w:hAnsi="Times New Roman"/>
          <w:sz w:val="24"/>
          <w:szCs w:val="24"/>
          <w:lang w:val="ro-RO"/>
        </w:rPr>
        <w:t>-</w:t>
      </w:r>
      <w:r w:rsidRPr="001F2FF9">
        <w:rPr>
          <w:rFonts w:ascii="Times New Roman" w:hAnsi="Times New Roman"/>
          <w:bCs/>
          <w:kern w:val="0"/>
          <w:sz w:val="24"/>
          <w:szCs w:val="24"/>
          <w:lang w:val="ro-RO" w:eastAsia="ar-SA"/>
        </w:rPr>
        <w:t xml:space="preserve"> </w:t>
      </w:r>
      <w:r w:rsidR="002972A4">
        <w:rPr>
          <w:rFonts w:ascii="Times New Roman" w:hAnsi="Times New Roman"/>
          <w:sz w:val="24"/>
          <w:szCs w:val="24"/>
          <w:lang w:val="ro-RO"/>
        </w:rPr>
        <w:t>AFIR</w:t>
      </w:r>
      <w:r w:rsidRPr="001F2FF9">
        <w:rPr>
          <w:rFonts w:ascii="Times New Roman" w:eastAsia="Arial" w:hAnsi="Times New Roman"/>
          <w:b/>
          <w:bCs/>
          <w:iCs/>
          <w:color w:val="000000"/>
          <w:sz w:val="24"/>
          <w:szCs w:val="24"/>
          <w:lang w:val="ro-RO" w:eastAsia="ro-RO"/>
        </w:rPr>
        <w:t xml:space="preserve">       </w:t>
      </w:r>
    </w:p>
    <w:p w:rsidR="00F13CD9" w:rsidRPr="001F2FF9" w:rsidRDefault="00F13CD9" w:rsidP="00F13CD9">
      <w:pPr>
        <w:ind w:right="631"/>
        <w:rPr>
          <w:rFonts w:ascii="Times New Roman" w:hAnsi="Times New Roman"/>
          <w:sz w:val="24"/>
          <w:szCs w:val="24"/>
        </w:rPr>
      </w:pPr>
      <w:r w:rsidRPr="001F2FF9">
        <w:rPr>
          <w:rFonts w:ascii="Times New Roman" w:eastAsia="Arial" w:hAnsi="Times New Roman"/>
          <w:b/>
          <w:bCs/>
          <w:iCs/>
          <w:color w:val="000000"/>
          <w:sz w:val="24"/>
          <w:szCs w:val="24"/>
          <w:lang w:val="ro-RO" w:eastAsia="ro-RO"/>
        </w:rPr>
        <w:t xml:space="preserve">                                                                                                  </w:t>
      </w:r>
      <w:r w:rsidRPr="001F2FF9">
        <w:rPr>
          <w:rFonts w:ascii="Times New Roman" w:eastAsia="Arial" w:hAnsi="Times New Roman"/>
          <w:b/>
          <w:bCs/>
          <w:color w:val="00000A"/>
          <w:sz w:val="24"/>
          <w:szCs w:val="24"/>
        </w:rPr>
        <w:t xml:space="preserve">   </w:t>
      </w:r>
      <w:r w:rsidRPr="001F2FF9">
        <w:rPr>
          <w:rFonts w:ascii="Times New Roman" w:eastAsia="Arial" w:hAnsi="Times New Roman"/>
          <w:b/>
          <w:bCs/>
          <w:color w:val="00000A"/>
          <w:sz w:val="24"/>
          <w:szCs w:val="24"/>
          <w:lang w:val="ro-RO"/>
        </w:rPr>
        <w:t xml:space="preserve"> </w:t>
      </w:r>
      <w:r w:rsidRPr="001F2FF9">
        <w:rPr>
          <w:rFonts w:ascii="Times New Roman" w:eastAsia="Arial" w:hAnsi="Times New Roman"/>
          <w:b/>
          <w:bCs/>
          <w:color w:val="00000A"/>
          <w:sz w:val="24"/>
          <w:szCs w:val="24"/>
          <w:lang w:val="ro-RO"/>
        </w:rPr>
        <w:tab/>
      </w:r>
    </w:p>
    <w:p w:rsidR="00F13CD9" w:rsidRPr="001F2FF9" w:rsidRDefault="00F13CD9" w:rsidP="00F13CD9">
      <w:pPr>
        <w:autoSpaceDN w:val="0"/>
        <w:textAlignment w:val="baseline"/>
        <w:rPr>
          <w:rFonts w:ascii="Times New Roman" w:hAnsi="Times New Roman"/>
          <w:kern w:val="3"/>
          <w:sz w:val="24"/>
          <w:szCs w:val="24"/>
        </w:rPr>
      </w:pPr>
      <w:r w:rsidRPr="001F2FF9">
        <w:rPr>
          <w:rFonts w:ascii="Times New Roman" w:eastAsia="Arial" w:hAnsi="Times New Roman"/>
          <w:b/>
          <w:bCs/>
          <w:color w:val="00000A"/>
          <w:sz w:val="24"/>
          <w:szCs w:val="24"/>
          <w:lang w:val="ro-RO"/>
        </w:rPr>
        <w:tab/>
      </w:r>
      <w:r w:rsidRPr="001F2FF9">
        <w:rPr>
          <w:rFonts w:ascii="Times New Roman" w:eastAsia="Arial" w:hAnsi="Times New Roman"/>
          <w:b/>
          <w:bCs/>
          <w:kern w:val="3"/>
          <w:sz w:val="24"/>
          <w:szCs w:val="24"/>
          <w:lang w:val="ro-RO"/>
        </w:rPr>
        <w:t xml:space="preserve">    PREŞEDINTE DE ŞEDINŢĂ,</w:t>
      </w:r>
      <w:r w:rsidRPr="001F2FF9">
        <w:rPr>
          <w:rFonts w:ascii="Times New Roman" w:eastAsia="Arial" w:hAnsi="Times New Roman"/>
          <w:b/>
          <w:bCs/>
          <w:kern w:val="3"/>
          <w:sz w:val="24"/>
          <w:szCs w:val="24"/>
          <w:lang w:val="ro-RO"/>
        </w:rPr>
        <w:tab/>
        <w:t xml:space="preserve">                                                                                                                 </w:t>
      </w:r>
      <w:r w:rsidRPr="001F2FF9">
        <w:rPr>
          <w:rFonts w:ascii="Times New Roman" w:eastAsia="Arial" w:hAnsi="Times New Roman"/>
          <w:b/>
          <w:bCs/>
          <w:kern w:val="3"/>
          <w:sz w:val="24"/>
          <w:szCs w:val="24"/>
          <w:lang w:val="ro-RO"/>
        </w:rPr>
        <w:tab/>
        <w:t xml:space="preserve">    JOZSEF-ROLLAND GUBA</w:t>
      </w:r>
      <w:r w:rsidRPr="001F2FF9">
        <w:rPr>
          <w:rFonts w:ascii="Times New Roman" w:eastAsia="Arial" w:hAnsi="Times New Roman"/>
          <w:b/>
          <w:bCs/>
          <w:kern w:val="3"/>
          <w:sz w:val="24"/>
          <w:szCs w:val="24"/>
          <w:lang w:val="ro-RO"/>
        </w:rPr>
        <w:tab/>
      </w:r>
      <w:r w:rsidRPr="001F2FF9">
        <w:rPr>
          <w:rFonts w:ascii="Times New Roman" w:hAnsi="Times New Roman"/>
          <w:b/>
          <w:bCs/>
          <w:kern w:val="3"/>
          <w:sz w:val="24"/>
          <w:szCs w:val="24"/>
          <w:lang w:val="ro-RO"/>
        </w:rPr>
        <w:t xml:space="preserve">                                  CONTRASEMNEAZĂ,</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SECRETAR GENERAL UAT</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w:t>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r>
      <w:r w:rsidRPr="001F2FF9">
        <w:rPr>
          <w:rFonts w:ascii="Times New Roman" w:hAnsi="Times New Roman"/>
          <w:b/>
          <w:bCs/>
          <w:kern w:val="3"/>
          <w:sz w:val="24"/>
          <w:szCs w:val="24"/>
          <w:lang w:val="ro-RO"/>
        </w:rPr>
        <w:tab/>
        <w:t xml:space="preserve">       ADRIANA GABRIELA DAMIAN </w:t>
      </w:r>
    </w:p>
    <w:p w:rsidR="002972A4" w:rsidRDefault="002972A4" w:rsidP="00F13CD9">
      <w:pPr>
        <w:tabs>
          <w:tab w:val="left" w:pos="0"/>
        </w:tabs>
        <w:autoSpaceDN w:val="0"/>
        <w:ind w:right="631"/>
        <w:textAlignment w:val="baseline"/>
        <w:rPr>
          <w:rFonts w:ascii="Times New Roman" w:eastAsia="Arial" w:hAnsi="Times New Roman"/>
          <w:b/>
          <w:bCs/>
          <w:iCs/>
          <w:color w:val="000000"/>
          <w:kern w:val="3"/>
          <w:sz w:val="24"/>
          <w:szCs w:val="24"/>
          <w:lang w:val="ro-RO" w:eastAsia="ro-RO"/>
        </w:rPr>
      </w:pPr>
    </w:p>
    <w:p w:rsidR="002972A4" w:rsidRDefault="002972A4" w:rsidP="00F13CD9">
      <w:pPr>
        <w:tabs>
          <w:tab w:val="left" w:pos="0"/>
        </w:tabs>
        <w:autoSpaceDN w:val="0"/>
        <w:ind w:right="631"/>
        <w:textAlignment w:val="baseline"/>
        <w:rPr>
          <w:rFonts w:ascii="Times New Roman" w:eastAsia="Arial" w:hAnsi="Times New Roman"/>
          <w:b/>
          <w:bCs/>
          <w:iCs/>
          <w:color w:val="000000"/>
          <w:kern w:val="3"/>
          <w:sz w:val="24"/>
          <w:szCs w:val="24"/>
          <w:lang w:val="ro-RO" w:eastAsia="ro-RO"/>
        </w:rPr>
      </w:pPr>
    </w:p>
    <w:p w:rsidR="002972A4" w:rsidRDefault="002972A4" w:rsidP="00F13CD9">
      <w:pPr>
        <w:tabs>
          <w:tab w:val="left" w:pos="0"/>
        </w:tabs>
        <w:autoSpaceDN w:val="0"/>
        <w:ind w:right="631"/>
        <w:textAlignment w:val="baseline"/>
        <w:rPr>
          <w:rFonts w:ascii="Times New Roman" w:eastAsia="Arial" w:hAnsi="Times New Roman"/>
          <w:b/>
          <w:bCs/>
          <w:iCs/>
          <w:color w:val="000000"/>
          <w:kern w:val="3"/>
          <w:sz w:val="24"/>
          <w:szCs w:val="24"/>
          <w:lang w:val="ro-RO" w:eastAsia="ro-RO"/>
        </w:rPr>
      </w:pPr>
    </w:p>
    <w:p w:rsidR="00F13CD9" w:rsidRPr="002972A4" w:rsidRDefault="00F13CD9" w:rsidP="002972A4">
      <w:pPr>
        <w:tabs>
          <w:tab w:val="left" w:pos="0"/>
        </w:tabs>
        <w:autoSpaceDN w:val="0"/>
        <w:ind w:right="631"/>
        <w:textAlignment w:val="baseline"/>
        <w:rPr>
          <w:rFonts w:ascii="Times New Roman" w:eastAsia="Arial" w:hAnsi="Times New Roman"/>
          <w:b/>
          <w:bCs/>
          <w:iCs/>
          <w:kern w:val="3"/>
          <w:lang w:val="ro-RO" w:eastAsia="ro-RO"/>
        </w:rPr>
      </w:pPr>
      <w:r w:rsidRPr="002972A4">
        <w:rPr>
          <w:rFonts w:ascii="Times New Roman" w:eastAsia="Arial" w:hAnsi="Times New Roman"/>
          <w:b/>
          <w:bCs/>
          <w:iCs/>
          <w:kern w:val="3"/>
          <w:lang w:val="ro-RO" w:eastAsia="ro-RO"/>
        </w:rPr>
        <w:t>Cvorum:13  voturi “pentru”,0 voturi ”împotrivă”,0“abtineri”,din tota</w:t>
      </w:r>
      <w:r w:rsidR="002972A4">
        <w:rPr>
          <w:rFonts w:ascii="Times New Roman" w:eastAsia="Arial" w:hAnsi="Times New Roman"/>
          <w:b/>
          <w:bCs/>
          <w:iCs/>
          <w:kern w:val="3"/>
          <w:lang w:val="ro-RO" w:eastAsia="ro-RO"/>
        </w:rPr>
        <w:t>lul de 13 consilieri în funcție</w:t>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p>
    <w:p w:rsidR="00F13CD9" w:rsidRPr="001F2FF9" w:rsidRDefault="00F13CD9" w:rsidP="00F13CD9">
      <w:pPr>
        <w:ind w:left="709" w:right="631" w:hanging="709"/>
        <w:rPr>
          <w:rFonts w:ascii="Times New Roman" w:eastAsia="Liberation Serif" w:hAnsi="Times New Roman"/>
          <w:b/>
          <w:bCs/>
          <w:color w:val="00000A"/>
          <w:sz w:val="24"/>
          <w:szCs w:val="24"/>
          <w:lang w:eastAsia="ro-RO"/>
        </w:rPr>
      </w:pPr>
      <w:r w:rsidRPr="001F2FF9">
        <w:rPr>
          <w:rFonts w:ascii="Times New Roman" w:eastAsia="Liberation Serif" w:hAnsi="Times New Roman"/>
          <w:b/>
          <w:bCs/>
          <w:color w:val="00000A"/>
          <w:sz w:val="24"/>
          <w:szCs w:val="24"/>
          <w:lang w:eastAsia="ro-RO"/>
        </w:rPr>
        <w:t xml:space="preserve">                                                                                                                       </w:t>
      </w:r>
      <w:r w:rsidR="002972A4">
        <w:rPr>
          <w:rFonts w:ascii="Times New Roman" w:eastAsia="Liberation Serif" w:hAnsi="Times New Roman"/>
          <w:b/>
          <w:bCs/>
          <w:color w:val="00000A"/>
          <w:sz w:val="24"/>
          <w:szCs w:val="24"/>
          <w:lang w:eastAsia="ro-RO"/>
        </w:rPr>
        <w:t xml:space="preserve">                  </w:t>
      </w:r>
      <w:r w:rsidRPr="001F2FF9">
        <w:rPr>
          <w:rFonts w:ascii="Times New Roman" w:eastAsia="Liberation Serif" w:hAnsi="Times New Roman"/>
          <w:b/>
          <w:bCs/>
          <w:color w:val="00000A"/>
          <w:sz w:val="24"/>
          <w:szCs w:val="24"/>
          <w:lang w:eastAsia="ro-RO"/>
        </w:rPr>
        <w:t xml:space="preserve">        </w:t>
      </w:r>
    </w:p>
    <w:tbl>
      <w:tblPr>
        <w:tblW w:w="15043" w:type="dxa"/>
        <w:tblInd w:w="108" w:type="dxa"/>
        <w:tblLook w:val="04A0" w:firstRow="1" w:lastRow="0" w:firstColumn="1" w:lastColumn="0" w:noHBand="0" w:noVBand="1"/>
      </w:tblPr>
      <w:tblGrid>
        <w:gridCol w:w="15043"/>
      </w:tblGrid>
      <w:tr w:rsidR="00F13CD9" w:rsidRPr="001F2FF9" w:rsidTr="00C83EDF">
        <w:trPr>
          <w:trHeight w:val="284"/>
        </w:trPr>
        <w:tc>
          <w:tcPr>
            <w:tcW w:w="15043" w:type="dxa"/>
            <w:tcBorders>
              <w:top w:val="nil"/>
              <w:left w:val="nil"/>
              <w:bottom w:val="nil"/>
              <w:right w:val="nil"/>
            </w:tcBorders>
            <w:shd w:val="clear" w:color="auto" w:fill="auto"/>
            <w:noWrap/>
            <w:vAlign w:val="bottom"/>
            <w:hideMark/>
          </w:tcPr>
          <w:p w:rsidR="00F13CD9" w:rsidRPr="001F2FF9" w:rsidRDefault="00F13CD9" w:rsidP="002972A4">
            <w:pPr>
              <w:suppressAutoHyphens w:val="0"/>
              <w:rPr>
                <w:rFonts w:ascii="Times New Roman" w:hAnsi="Times New Roman"/>
                <w:b/>
                <w:bCs/>
                <w:i/>
                <w:iCs/>
                <w:color w:val="000000"/>
                <w:kern w:val="0"/>
                <w:sz w:val="24"/>
                <w:szCs w:val="24"/>
              </w:rPr>
            </w:pPr>
            <w:r w:rsidRPr="001F2FF9">
              <w:rPr>
                <w:rFonts w:ascii="Times New Roman" w:eastAsia="Liberation Serif" w:hAnsi="Times New Roman"/>
                <w:b/>
                <w:bCs/>
                <w:color w:val="00000A"/>
                <w:sz w:val="24"/>
                <w:szCs w:val="24"/>
                <w:lang w:eastAsia="ro-RO"/>
              </w:rPr>
              <w:lastRenderedPageBreak/>
              <w:t>CONSILIUL LOCAL AL COMUNEI SALARD</w:t>
            </w:r>
            <w:r w:rsidRPr="001F2FF9">
              <w:rPr>
                <w:rFonts w:ascii="Times New Roman" w:eastAsia="Liberation Serif" w:hAnsi="Times New Roman"/>
                <w:b/>
                <w:bCs/>
                <w:noProof/>
                <w:kern w:val="0"/>
                <w:sz w:val="24"/>
                <w:szCs w:val="24"/>
                <w:lang w:val="ro-RO" w:eastAsia="ar-SA"/>
              </w:rPr>
              <w:t xml:space="preserve">            Anexa nr.1 la HCL Nr.142 din  28.12.2023</w:t>
            </w:r>
            <w:r w:rsidRPr="001F2FF9">
              <w:rPr>
                <w:rFonts w:ascii="Times New Roman" w:hAnsi="Times New Roman"/>
                <w:b/>
                <w:bCs/>
                <w:i/>
                <w:iCs/>
                <w:color w:val="000000"/>
                <w:kern w:val="0"/>
                <w:sz w:val="24"/>
                <w:szCs w:val="24"/>
              </w:rPr>
              <w:t xml:space="preserve">                                                                                                                                             </w:t>
            </w:r>
          </w:p>
        </w:tc>
      </w:tr>
    </w:tbl>
    <w:p w:rsidR="00F13CD9" w:rsidRPr="001F2FF9" w:rsidRDefault="00F13CD9" w:rsidP="00F13CD9">
      <w:pPr>
        <w:autoSpaceDE w:val="0"/>
        <w:jc w:val="both"/>
        <w:rPr>
          <w:rFonts w:ascii="Times New Roman" w:hAnsi="Times New Roman"/>
          <w:b/>
          <w:kern w:val="0"/>
          <w:sz w:val="24"/>
          <w:szCs w:val="24"/>
          <w:lang w:val="ro-RO" w:eastAsia="ar-SA"/>
        </w:rPr>
      </w:pPr>
    </w:p>
    <w:p w:rsidR="00F13CD9" w:rsidRPr="001F2FF9" w:rsidRDefault="00F13CD9" w:rsidP="00F13CD9">
      <w:pPr>
        <w:autoSpaceDE w:val="0"/>
        <w:jc w:val="both"/>
        <w:rPr>
          <w:rFonts w:ascii="Times New Roman" w:hAnsi="Times New Roman"/>
          <w:b/>
          <w:kern w:val="0"/>
          <w:sz w:val="24"/>
          <w:szCs w:val="24"/>
          <w:lang w:val="ro-RO" w:eastAsia="ar-SA"/>
        </w:rPr>
      </w:pPr>
    </w:p>
    <w:p w:rsidR="00F13CD9" w:rsidRPr="001F2FF9" w:rsidRDefault="00F13CD9" w:rsidP="00F13CD9">
      <w:pPr>
        <w:autoSpaceDE w:val="0"/>
        <w:jc w:val="both"/>
        <w:rPr>
          <w:rFonts w:ascii="Times New Roman" w:hAnsi="Times New Roman"/>
          <w:b/>
          <w:kern w:val="0"/>
          <w:sz w:val="24"/>
          <w:szCs w:val="24"/>
          <w:lang w:val="ro-RO" w:eastAsia="ar-SA"/>
        </w:rPr>
      </w:pPr>
    </w:p>
    <w:tbl>
      <w:tblPr>
        <w:tblW w:w="14397" w:type="dxa"/>
        <w:tblInd w:w="-459" w:type="dxa"/>
        <w:tblLook w:val="04A0" w:firstRow="1" w:lastRow="0" w:firstColumn="1" w:lastColumn="0" w:noHBand="0" w:noVBand="1"/>
      </w:tblPr>
      <w:tblGrid>
        <w:gridCol w:w="709"/>
        <w:gridCol w:w="2410"/>
        <w:gridCol w:w="1984"/>
        <w:gridCol w:w="9294"/>
      </w:tblGrid>
      <w:tr w:rsidR="00F13CD9" w:rsidRPr="001F2FF9" w:rsidTr="00C83EDF">
        <w:trPr>
          <w:trHeight w:val="2085"/>
        </w:trPr>
        <w:tc>
          <w:tcPr>
            <w:tcW w:w="709" w:type="dxa"/>
            <w:tcBorders>
              <w:top w:val="single" w:sz="8" w:space="0" w:color="auto"/>
              <w:left w:val="single" w:sz="8" w:space="0" w:color="auto"/>
              <w:bottom w:val="nil"/>
              <w:right w:val="single" w:sz="8"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Nr. crt.</w:t>
            </w:r>
          </w:p>
        </w:tc>
        <w:tc>
          <w:tcPr>
            <w:tcW w:w="2410" w:type="dxa"/>
            <w:tcBorders>
              <w:top w:val="single" w:sz="8" w:space="0" w:color="auto"/>
              <w:left w:val="nil"/>
              <w:bottom w:val="nil"/>
              <w:right w:val="single" w:sz="8"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Denumirea drumurilor propuse prin proiect</w:t>
            </w:r>
          </w:p>
        </w:tc>
        <w:tc>
          <w:tcPr>
            <w:tcW w:w="1984" w:type="dxa"/>
            <w:tcBorders>
              <w:top w:val="single" w:sz="8" w:space="0" w:color="auto"/>
              <w:left w:val="nil"/>
              <w:bottom w:val="nil"/>
              <w:right w:val="single" w:sz="8"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Bloc Fizic</w:t>
            </w:r>
          </w:p>
        </w:tc>
        <w:tc>
          <w:tcPr>
            <w:tcW w:w="9294" w:type="dxa"/>
            <w:tcBorders>
              <w:top w:val="single" w:sz="8" w:space="0" w:color="auto"/>
              <w:left w:val="nil"/>
              <w:bottom w:val="nil"/>
              <w:right w:val="single" w:sz="8"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Suprafata deservita(ha)</w:t>
            </w:r>
          </w:p>
        </w:tc>
      </w:tr>
      <w:tr w:rsidR="00F13CD9" w:rsidRPr="001F2FF9" w:rsidTr="00C83EDF">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1</w:t>
            </w:r>
          </w:p>
        </w:tc>
        <w:tc>
          <w:tcPr>
            <w:tcW w:w="2410" w:type="dxa"/>
            <w:vMerge w:val="restart"/>
            <w:tcBorders>
              <w:top w:val="single" w:sz="4" w:space="0" w:color="auto"/>
              <w:left w:val="single" w:sz="4" w:space="0" w:color="auto"/>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Drumul de exploatare agricolă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857</w:t>
            </w:r>
          </w:p>
        </w:tc>
        <w:tc>
          <w:tcPr>
            <w:tcW w:w="9294" w:type="dxa"/>
            <w:tcBorders>
              <w:top w:val="single" w:sz="4" w:space="0" w:color="auto"/>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26.52</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2987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1.13</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1337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1.15</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856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10.49</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3563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0.45</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1336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9.14</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3342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2.34</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3471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0.27</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3470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0.84</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1338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0.48</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850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5.42</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847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6.6</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846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2.93</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2905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1.31</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1186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6.65</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844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41.49</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838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6.01</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3266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0.69</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1188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0.63</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3330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1.31</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869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1.29</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868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878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1.6</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876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0.36</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881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870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2.78</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873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3.01</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885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5.34</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883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0.95</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892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2.03</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891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2.92</w:t>
            </w:r>
          </w:p>
        </w:tc>
      </w:tr>
      <w:tr w:rsidR="00F13CD9" w:rsidRPr="001F2FF9" w:rsidTr="00C83ED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single" w:sz="4" w:space="0" w:color="auto"/>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2370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0.59</w:t>
            </w:r>
          </w:p>
        </w:tc>
      </w:tr>
      <w:tr w:rsidR="00F13CD9" w:rsidRPr="001F2FF9" w:rsidTr="00C83EDF">
        <w:trPr>
          <w:trHeight w:val="330"/>
        </w:trPr>
        <w:tc>
          <w:tcPr>
            <w:tcW w:w="3119" w:type="dxa"/>
            <w:gridSpan w:val="2"/>
            <w:tcBorders>
              <w:top w:val="single" w:sz="4" w:space="0" w:color="auto"/>
              <w:left w:val="single" w:sz="4" w:space="0" w:color="auto"/>
              <w:bottom w:val="single" w:sz="4" w:space="0" w:color="auto"/>
              <w:right w:val="nil"/>
            </w:tcBorders>
            <w:shd w:val="clear" w:color="000000" w:fill="D9D9D9"/>
            <w:vAlign w:val="center"/>
            <w:hideMark/>
          </w:tcPr>
          <w:p w:rsidR="00F13CD9" w:rsidRPr="001F2FF9" w:rsidRDefault="00F13CD9" w:rsidP="00C83EDF">
            <w:pPr>
              <w:suppressAutoHyphens w:val="0"/>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Subtotal</w:t>
            </w:r>
          </w:p>
        </w:tc>
        <w:tc>
          <w:tcPr>
            <w:tcW w:w="1984" w:type="dxa"/>
            <w:tcBorders>
              <w:top w:val="nil"/>
              <w:left w:val="nil"/>
              <w:bottom w:val="nil"/>
              <w:right w:val="nil"/>
            </w:tcBorders>
            <w:shd w:val="clear" w:color="000000" w:fill="D9D9D9"/>
            <w:vAlign w:val="center"/>
            <w:hideMark/>
          </w:tcPr>
          <w:p w:rsidR="00F13CD9" w:rsidRPr="001F2FF9" w:rsidRDefault="00F13CD9" w:rsidP="00C83EDF">
            <w:pPr>
              <w:suppressAutoHyphens w:val="0"/>
              <w:rPr>
                <w:rFonts w:ascii="Times New Roman" w:hAnsi="Times New Roman"/>
                <w:i/>
                <w:iCs/>
                <w:color w:val="000000"/>
                <w:kern w:val="0"/>
                <w:sz w:val="24"/>
                <w:szCs w:val="24"/>
              </w:rPr>
            </w:pPr>
            <w:r w:rsidRPr="001F2FF9">
              <w:rPr>
                <w:rFonts w:ascii="Times New Roman" w:hAnsi="Times New Roman"/>
                <w:i/>
                <w:iCs/>
                <w:color w:val="000000"/>
                <w:kern w:val="0"/>
                <w:sz w:val="24"/>
                <w:szCs w:val="24"/>
              </w:rPr>
              <w:t> </w:t>
            </w:r>
          </w:p>
        </w:tc>
        <w:tc>
          <w:tcPr>
            <w:tcW w:w="9294" w:type="dxa"/>
            <w:tcBorders>
              <w:top w:val="nil"/>
              <w:left w:val="nil"/>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151.12</w:t>
            </w:r>
          </w:p>
        </w:tc>
      </w:tr>
      <w:tr w:rsidR="00F13CD9" w:rsidRPr="001F2FF9" w:rsidTr="00C83EDF">
        <w:trPr>
          <w:trHeight w:val="300"/>
        </w:trPr>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2</w:t>
            </w:r>
          </w:p>
        </w:tc>
        <w:tc>
          <w:tcPr>
            <w:tcW w:w="2410" w:type="dxa"/>
            <w:vMerge w:val="restart"/>
            <w:tcBorders>
              <w:top w:val="nil"/>
              <w:left w:val="single" w:sz="4" w:space="0" w:color="auto"/>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Drumul de exploatare agricolă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779</w:t>
            </w:r>
          </w:p>
        </w:tc>
        <w:tc>
          <w:tcPr>
            <w:tcW w:w="9294" w:type="dxa"/>
            <w:tcBorders>
              <w:top w:val="single" w:sz="4" w:space="0" w:color="auto"/>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12.47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783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6.36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782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16.43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1311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21.71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3348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0.74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3232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13.44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1911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793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10.41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3356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3354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0.23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3402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0.36</w:t>
            </w:r>
          </w:p>
        </w:tc>
      </w:tr>
      <w:tr w:rsidR="00F13CD9" w:rsidRPr="001F2FF9" w:rsidTr="00C83EDF">
        <w:trPr>
          <w:trHeight w:val="300"/>
        </w:trPr>
        <w:tc>
          <w:tcPr>
            <w:tcW w:w="3119" w:type="dxa"/>
            <w:gridSpan w:val="2"/>
            <w:tcBorders>
              <w:top w:val="single" w:sz="4" w:space="0" w:color="auto"/>
              <w:left w:val="single" w:sz="4" w:space="0" w:color="auto"/>
              <w:bottom w:val="single" w:sz="4" w:space="0" w:color="auto"/>
              <w:right w:val="nil"/>
            </w:tcBorders>
            <w:shd w:val="clear" w:color="000000" w:fill="D9D9D9"/>
            <w:vAlign w:val="center"/>
            <w:hideMark/>
          </w:tcPr>
          <w:p w:rsidR="00F13CD9" w:rsidRPr="001F2FF9" w:rsidRDefault="00F13CD9" w:rsidP="00C83EDF">
            <w:pPr>
              <w:suppressAutoHyphens w:val="0"/>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Subtotal</w:t>
            </w:r>
          </w:p>
        </w:tc>
        <w:tc>
          <w:tcPr>
            <w:tcW w:w="1984" w:type="dxa"/>
            <w:tcBorders>
              <w:top w:val="nil"/>
              <w:left w:val="nil"/>
              <w:bottom w:val="nil"/>
              <w:right w:val="nil"/>
            </w:tcBorders>
            <w:shd w:val="clear" w:color="000000" w:fill="D9D9D9"/>
            <w:vAlign w:val="center"/>
            <w:hideMark/>
          </w:tcPr>
          <w:p w:rsidR="00F13CD9" w:rsidRPr="001F2FF9" w:rsidRDefault="00F13CD9" w:rsidP="00C83EDF">
            <w:pPr>
              <w:suppressAutoHyphens w:val="0"/>
              <w:rPr>
                <w:rFonts w:ascii="Times New Roman" w:hAnsi="Times New Roman"/>
                <w:i/>
                <w:iCs/>
                <w:color w:val="000000"/>
                <w:kern w:val="0"/>
                <w:sz w:val="24"/>
                <w:szCs w:val="24"/>
              </w:rPr>
            </w:pPr>
            <w:r w:rsidRPr="001F2FF9">
              <w:rPr>
                <w:rFonts w:ascii="Times New Roman" w:hAnsi="Times New Roman"/>
                <w:i/>
                <w:iCs/>
                <w:color w:val="000000"/>
                <w:kern w:val="0"/>
                <w:sz w:val="24"/>
                <w:szCs w:val="24"/>
              </w:rPr>
              <w:t> </w:t>
            </w:r>
          </w:p>
        </w:tc>
        <w:tc>
          <w:tcPr>
            <w:tcW w:w="9294" w:type="dxa"/>
            <w:tcBorders>
              <w:top w:val="nil"/>
              <w:left w:val="nil"/>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84.55</w:t>
            </w:r>
          </w:p>
        </w:tc>
      </w:tr>
      <w:tr w:rsidR="00F13CD9" w:rsidRPr="001F2FF9" w:rsidTr="00C83EDF">
        <w:trPr>
          <w:trHeight w:val="300"/>
        </w:trPr>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3</w:t>
            </w:r>
          </w:p>
        </w:tc>
        <w:tc>
          <w:tcPr>
            <w:tcW w:w="2410" w:type="dxa"/>
            <w:vMerge w:val="restart"/>
            <w:tcBorders>
              <w:top w:val="nil"/>
              <w:left w:val="single" w:sz="4" w:space="0" w:color="auto"/>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Drumul de exploatare agricolă 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652</w:t>
            </w:r>
          </w:p>
        </w:tc>
        <w:tc>
          <w:tcPr>
            <w:tcW w:w="9294" w:type="dxa"/>
            <w:tcBorders>
              <w:top w:val="single" w:sz="4" w:space="0" w:color="auto"/>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15.51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651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0.97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1241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3.66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662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6.28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659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0.42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667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25.49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653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63.76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666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26.24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1049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10.32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413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5.52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420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13.94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1394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434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4.98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2294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2.84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400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31.93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3193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10.7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418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8.54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407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4.04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408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2.81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446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1.11</w:t>
            </w:r>
          </w:p>
        </w:tc>
      </w:tr>
      <w:tr w:rsidR="00F13CD9" w:rsidRPr="001F2FF9" w:rsidTr="00C83EDF">
        <w:trPr>
          <w:trHeight w:val="300"/>
        </w:trPr>
        <w:tc>
          <w:tcPr>
            <w:tcW w:w="3119" w:type="dxa"/>
            <w:gridSpan w:val="2"/>
            <w:tcBorders>
              <w:top w:val="single" w:sz="4" w:space="0" w:color="auto"/>
              <w:left w:val="single" w:sz="4" w:space="0" w:color="auto"/>
              <w:bottom w:val="single" w:sz="4" w:space="0" w:color="auto"/>
              <w:right w:val="nil"/>
            </w:tcBorders>
            <w:shd w:val="clear" w:color="000000" w:fill="D9D9D9"/>
            <w:vAlign w:val="center"/>
            <w:hideMark/>
          </w:tcPr>
          <w:p w:rsidR="00F13CD9" w:rsidRPr="001F2FF9" w:rsidRDefault="00F13CD9" w:rsidP="00C83EDF">
            <w:pPr>
              <w:suppressAutoHyphens w:val="0"/>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Subtotal</w:t>
            </w:r>
          </w:p>
        </w:tc>
        <w:tc>
          <w:tcPr>
            <w:tcW w:w="1984" w:type="dxa"/>
            <w:tcBorders>
              <w:top w:val="nil"/>
              <w:left w:val="nil"/>
              <w:bottom w:val="nil"/>
              <w:right w:val="nil"/>
            </w:tcBorders>
            <w:shd w:val="clear" w:color="000000" w:fill="D9D9D9"/>
            <w:vAlign w:val="center"/>
            <w:hideMark/>
          </w:tcPr>
          <w:p w:rsidR="00F13CD9" w:rsidRPr="001F2FF9" w:rsidRDefault="00F13CD9" w:rsidP="00C83EDF">
            <w:pPr>
              <w:suppressAutoHyphens w:val="0"/>
              <w:rPr>
                <w:rFonts w:ascii="Times New Roman" w:hAnsi="Times New Roman"/>
                <w:i/>
                <w:iCs/>
                <w:color w:val="000000"/>
                <w:kern w:val="0"/>
                <w:sz w:val="24"/>
                <w:szCs w:val="24"/>
              </w:rPr>
            </w:pPr>
            <w:r w:rsidRPr="001F2FF9">
              <w:rPr>
                <w:rFonts w:ascii="Times New Roman" w:hAnsi="Times New Roman"/>
                <w:i/>
                <w:iCs/>
                <w:color w:val="000000"/>
                <w:kern w:val="0"/>
                <w:sz w:val="24"/>
                <w:szCs w:val="24"/>
              </w:rPr>
              <w:t> </w:t>
            </w:r>
          </w:p>
        </w:tc>
        <w:tc>
          <w:tcPr>
            <w:tcW w:w="9294" w:type="dxa"/>
            <w:tcBorders>
              <w:top w:val="nil"/>
              <w:left w:val="nil"/>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242.64</w:t>
            </w:r>
          </w:p>
        </w:tc>
      </w:tr>
      <w:tr w:rsidR="00F13CD9" w:rsidRPr="001F2FF9" w:rsidTr="00C83EDF">
        <w:trPr>
          <w:trHeight w:val="300"/>
        </w:trPr>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4</w:t>
            </w:r>
          </w:p>
        </w:tc>
        <w:tc>
          <w:tcPr>
            <w:tcW w:w="2410" w:type="dxa"/>
            <w:vMerge w:val="restart"/>
            <w:tcBorders>
              <w:top w:val="nil"/>
              <w:left w:val="single" w:sz="4" w:space="0" w:color="auto"/>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Drumul de exploatare agricolă 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1350</w:t>
            </w:r>
          </w:p>
        </w:tc>
        <w:tc>
          <w:tcPr>
            <w:tcW w:w="9294" w:type="dxa"/>
            <w:tcBorders>
              <w:top w:val="single" w:sz="4" w:space="0" w:color="auto"/>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22.1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521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1461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1.94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2544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0.93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2545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5.06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515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5.18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2543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0.91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509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14.65</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504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3.72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1198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18.47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2299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13.36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503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15.47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2932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0.51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440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9.84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493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40.68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487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8.28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490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7.43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2935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8.53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3514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1235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13.32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3.83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3521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0.89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2598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4.66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393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530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7.21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525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2.19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2797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0.74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1280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2.59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2363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384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4.04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3318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5.38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375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8.71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379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3.98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362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34.74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380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0.99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381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2.09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2272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1.95</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366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19.73</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364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29.02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40.95</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2384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10.95</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2946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1.44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11.97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22.34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5.62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12.12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3.82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130.87</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357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5.62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4.86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2508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12.81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333</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28.2</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337</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46.09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2435</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20.21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3444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21.58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2761</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49.74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2760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20.35</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2758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42.74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2762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60.59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2086</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116.21</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2759</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39.44</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318</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20.98</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322</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16.19</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330</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15.96</w:t>
            </w:r>
          </w:p>
        </w:tc>
      </w:tr>
      <w:tr w:rsidR="00F13CD9" w:rsidRPr="001F2FF9" w:rsidTr="00C83EDF">
        <w:trPr>
          <w:trHeight w:val="300"/>
        </w:trPr>
        <w:tc>
          <w:tcPr>
            <w:tcW w:w="709" w:type="dxa"/>
            <w:vMerge/>
            <w:tcBorders>
              <w:top w:val="nil"/>
              <w:left w:val="single" w:sz="4" w:space="0" w:color="auto"/>
              <w:bottom w:val="single" w:sz="4" w:space="0" w:color="auto"/>
              <w:right w:val="single" w:sz="4" w:space="0" w:color="auto"/>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2410" w:type="dxa"/>
            <w:vMerge/>
            <w:tcBorders>
              <w:top w:val="nil"/>
              <w:left w:val="single" w:sz="4" w:space="0" w:color="auto"/>
              <w:bottom w:val="nil"/>
              <w:right w:val="nil"/>
            </w:tcBorders>
            <w:vAlign w:val="center"/>
            <w:hideMark/>
          </w:tcPr>
          <w:p w:rsidR="00F13CD9" w:rsidRPr="001F2FF9" w:rsidRDefault="00F13CD9" w:rsidP="00C83EDF">
            <w:pPr>
              <w:suppressAutoHyphens w:val="0"/>
              <w:rPr>
                <w:rFonts w:ascii="Times New Roman" w:hAnsi="Times New Roman"/>
                <w:b/>
                <w:bCs/>
                <w:i/>
                <w:iCs/>
                <w:color w:val="000000"/>
                <w:kern w:val="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3154</w:t>
            </w:r>
          </w:p>
        </w:tc>
        <w:tc>
          <w:tcPr>
            <w:tcW w:w="9294" w:type="dxa"/>
            <w:tcBorders>
              <w:top w:val="nil"/>
              <w:left w:val="nil"/>
              <w:bottom w:val="single" w:sz="4" w:space="0" w:color="auto"/>
              <w:right w:val="single" w:sz="4" w:space="0" w:color="auto"/>
            </w:tcBorders>
            <w:shd w:val="clear" w:color="auto" w:fill="auto"/>
            <w:vAlign w:val="center"/>
            <w:hideMark/>
          </w:tcPr>
          <w:p w:rsidR="00F13CD9" w:rsidRPr="001F2FF9" w:rsidRDefault="00F13CD9" w:rsidP="00C83EDF">
            <w:pPr>
              <w:suppressAutoHyphens w:val="0"/>
              <w:jc w:val="center"/>
              <w:rPr>
                <w:rFonts w:ascii="Times New Roman" w:hAnsi="Times New Roman"/>
                <w:i/>
                <w:iCs/>
                <w:color w:val="000000"/>
                <w:kern w:val="0"/>
                <w:sz w:val="24"/>
                <w:szCs w:val="24"/>
              </w:rPr>
            </w:pPr>
            <w:r w:rsidRPr="001F2FF9">
              <w:rPr>
                <w:rFonts w:ascii="Times New Roman" w:hAnsi="Times New Roman"/>
                <w:i/>
                <w:iCs/>
                <w:color w:val="000000"/>
                <w:kern w:val="0"/>
                <w:sz w:val="24"/>
                <w:szCs w:val="24"/>
              </w:rPr>
              <w:t>8.2</w:t>
            </w:r>
          </w:p>
        </w:tc>
      </w:tr>
      <w:tr w:rsidR="00F13CD9" w:rsidRPr="001F2FF9" w:rsidTr="00C83EDF">
        <w:trPr>
          <w:trHeight w:val="300"/>
        </w:trPr>
        <w:tc>
          <w:tcPr>
            <w:tcW w:w="3119" w:type="dxa"/>
            <w:gridSpan w:val="2"/>
            <w:tcBorders>
              <w:top w:val="single" w:sz="4" w:space="0" w:color="auto"/>
              <w:left w:val="single" w:sz="4" w:space="0" w:color="auto"/>
              <w:bottom w:val="single" w:sz="4" w:space="0" w:color="auto"/>
              <w:right w:val="nil"/>
            </w:tcBorders>
            <w:shd w:val="clear" w:color="000000" w:fill="D9D9D9"/>
            <w:vAlign w:val="center"/>
            <w:hideMark/>
          </w:tcPr>
          <w:p w:rsidR="00F13CD9" w:rsidRPr="001F2FF9" w:rsidRDefault="00F13CD9" w:rsidP="00C83EDF">
            <w:pPr>
              <w:suppressAutoHyphens w:val="0"/>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Subtotal</w:t>
            </w:r>
          </w:p>
        </w:tc>
        <w:tc>
          <w:tcPr>
            <w:tcW w:w="1984" w:type="dxa"/>
            <w:tcBorders>
              <w:top w:val="nil"/>
              <w:left w:val="nil"/>
              <w:bottom w:val="nil"/>
              <w:right w:val="nil"/>
            </w:tcBorders>
            <w:shd w:val="clear" w:color="000000" w:fill="D9D9D9"/>
            <w:vAlign w:val="center"/>
            <w:hideMark/>
          </w:tcPr>
          <w:p w:rsidR="00F13CD9" w:rsidRPr="001F2FF9" w:rsidRDefault="00F13CD9" w:rsidP="00C83EDF">
            <w:pPr>
              <w:suppressAutoHyphens w:val="0"/>
              <w:rPr>
                <w:rFonts w:ascii="Times New Roman" w:hAnsi="Times New Roman"/>
                <w:i/>
                <w:iCs/>
                <w:color w:val="000000"/>
                <w:kern w:val="0"/>
                <w:sz w:val="24"/>
                <w:szCs w:val="24"/>
              </w:rPr>
            </w:pPr>
            <w:r w:rsidRPr="001F2FF9">
              <w:rPr>
                <w:rFonts w:ascii="Times New Roman" w:hAnsi="Times New Roman"/>
                <w:i/>
                <w:iCs/>
                <w:color w:val="000000"/>
                <w:kern w:val="0"/>
                <w:sz w:val="24"/>
                <w:szCs w:val="24"/>
              </w:rPr>
              <w:t> </w:t>
            </w:r>
          </w:p>
        </w:tc>
        <w:tc>
          <w:tcPr>
            <w:tcW w:w="9294" w:type="dxa"/>
            <w:tcBorders>
              <w:top w:val="nil"/>
              <w:left w:val="nil"/>
              <w:bottom w:val="nil"/>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1108.44</w:t>
            </w:r>
          </w:p>
        </w:tc>
      </w:tr>
      <w:tr w:rsidR="00F13CD9" w:rsidRPr="001F2FF9" w:rsidTr="00C83EDF">
        <w:trPr>
          <w:trHeight w:val="300"/>
        </w:trPr>
        <w:tc>
          <w:tcPr>
            <w:tcW w:w="3119" w:type="dxa"/>
            <w:gridSpan w:val="2"/>
            <w:tcBorders>
              <w:top w:val="single" w:sz="4" w:space="0" w:color="auto"/>
              <w:left w:val="single" w:sz="4" w:space="0" w:color="auto"/>
              <w:bottom w:val="single" w:sz="4" w:space="0" w:color="auto"/>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TOTAL</w:t>
            </w:r>
          </w:p>
        </w:tc>
        <w:tc>
          <w:tcPr>
            <w:tcW w:w="1984" w:type="dxa"/>
            <w:tcBorders>
              <w:top w:val="single" w:sz="4" w:space="0" w:color="auto"/>
              <w:left w:val="nil"/>
              <w:bottom w:val="single" w:sz="4" w:space="0" w:color="auto"/>
              <w:right w:val="nil"/>
            </w:tcBorders>
            <w:shd w:val="clear" w:color="000000" w:fill="D9D9D9"/>
            <w:vAlign w:val="center"/>
            <w:hideMark/>
          </w:tcPr>
          <w:p w:rsidR="00F13CD9" w:rsidRPr="001F2FF9" w:rsidRDefault="00F13CD9" w:rsidP="00C83EDF">
            <w:pPr>
              <w:suppressAutoHyphens w:val="0"/>
              <w:rPr>
                <w:rFonts w:ascii="Times New Roman" w:hAnsi="Times New Roman"/>
                <w:i/>
                <w:iCs/>
                <w:color w:val="000000"/>
                <w:kern w:val="0"/>
                <w:sz w:val="24"/>
                <w:szCs w:val="24"/>
              </w:rPr>
            </w:pPr>
            <w:r w:rsidRPr="001F2FF9">
              <w:rPr>
                <w:rFonts w:ascii="Times New Roman" w:hAnsi="Times New Roman"/>
                <w:i/>
                <w:iCs/>
                <w:color w:val="000000"/>
                <w:kern w:val="0"/>
                <w:sz w:val="24"/>
                <w:szCs w:val="24"/>
              </w:rPr>
              <w:t> </w:t>
            </w:r>
          </w:p>
        </w:tc>
        <w:tc>
          <w:tcPr>
            <w:tcW w:w="9294" w:type="dxa"/>
            <w:tcBorders>
              <w:top w:val="single" w:sz="4" w:space="0" w:color="auto"/>
              <w:left w:val="nil"/>
              <w:bottom w:val="single" w:sz="4" w:space="0" w:color="auto"/>
              <w:right w:val="nil"/>
            </w:tcBorders>
            <w:shd w:val="clear" w:color="000000" w:fill="D9D9D9"/>
            <w:vAlign w:val="center"/>
            <w:hideMark/>
          </w:tcPr>
          <w:p w:rsidR="00F13CD9" w:rsidRPr="001F2FF9" w:rsidRDefault="00F13CD9" w:rsidP="00C83EDF">
            <w:pPr>
              <w:suppressAutoHyphens w:val="0"/>
              <w:jc w:val="center"/>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1586.75</w:t>
            </w:r>
          </w:p>
        </w:tc>
      </w:tr>
    </w:tbl>
    <w:p w:rsidR="00F13CD9" w:rsidRPr="001F2FF9" w:rsidRDefault="00F13CD9" w:rsidP="00F13CD9">
      <w:pPr>
        <w:autoSpaceDE w:val="0"/>
        <w:jc w:val="both"/>
        <w:rPr>
          <w:rFonts w:ascii="Times New Roman" w:hAnsi="Times New Roman"/>
          <w:b/>
          <w:kern w:val="0"/>
          <w:sz w:val="24"/>
          <w:szCs w:val="24"/>
          <w:lang w:val="ro-RO" w:eastAsia="ar-SA"/>
        </w:rPr>
      </w:pPr>
    </w:p>
    <w:p w:rsidR="00F13CD9" w:rsidRPr="001F2FF9" w:rsidRDefault="00F13CD9" w:rsidP="00F13CD9">
      <w:pPr>
        <w:ind w:left="3732"/>
        <w:rPr>
          <w:rFonts w:ascii="Times New Roman" w:eastAsia="Liberation Serif" w:hAnsi="Times New Roman"/>
          <w:b/>
          <w:bCs/>
          <w:noProof/>
          <w:kern w:val="0"/>
          <w:sz w:val="24"/>
          <w:szCs w:val="24"/>
          <w:lang w:val="ro-RO" w:eastAsia="ar-SA"/>
        </w:rPr>
      </w:pPr>
    </w:p>
    <w:p w:rsidR="00F13CD9" w:rsidRPr="001F2FF9" w:rsidRDefault="00F13CD9" w:rsidP="00F13CD9">
      <w:pPr>
        <w:ind w:left="3732"/>
        <w:rPr>
          <w:rFonts w:ascii="Times New Roman" w:eastAsia="Liberation Serif" w:hAnsi="Times New Roman"/>
          <w:b/>
          <w:bCs/>
          <w:noProof/>
          <w:kern w:val="0"/>
          <w:sz w:val="24"/>
          <w:szCs w:val="24"/>
          <w:lang w:val="ro-RO" w:eastAsia="ar-SA"/>
        </w:rPr>
      </w:pPr>
    </w:p>
    <w:p w:rsidR="00F13CD9" w:rsidRPr="001F2FF9" w:rsidRDefault="00F13CD9" w:rsidP="00F13CD9">
      <w:pPr>
        <w:ind w:left="709" w:right="631" w:hanging="709"/>
        <w:rPr>
          <w:rFonts w:ascii="Times New Roman" w:eastAsia="Liberation Serif" w:hAnsi="Times New Roman"/>
          <w:b/>
          <w:bCs/>
          <w:color w:val="00000A"/>
          <w:sz w:val="24"/>
          <w:szCs w:val="24"/>
          <w:lang w:val="ro-RO"/>
        </w:rPr>
      </w:pPr>
      <w:r w:rsidRPr="001F2FF9">
        <w:rPr>
          <w:rFonts w:ascii="Times New Roman" w:eastAsia="Arial" w:hAnsi="Times New Roman"/>
          <w:b/>
          <w:bCs/>
          <w:color w:val="00000A"/>
          <w:sz w:val="24"/>
          <w:szCs w:val="24"/>
          <w:lang w:val="ro-RO"/>
        </w:rPr>
        <w:t xml:space="preserve">            PREŞEDINTE DE ŞEDINŢĂ,</w:t>
      </w:r>
      <w:r w:rsidRPr="001F2FF9">
        <w:rPr>
          <w:rFonts w:ascii="Times New Roman" w:eastAsia="Arial" w:hAnsi="Times New Roman"/>
          <w:b/>
          <w:bCs/>
          <w:color w:val="00000A"/>
          <w:sz w:val="24"/>
          <w:szCs w:val="24"/>
          <w:lang w:val="ro-RO"/>
        </w:rPr>
        <w:tab/>
        <w:t xml:space="preserve">                     </w:t>
      </w:r>
      <w:r w:rsidRPr="001F2FF9">
        <w:rPr>
          <w:rFonts w:ascii="Times New Roman" w:eastAsia="Liberation Serif" w:hAnsi="Times New Roman"/>
          <w:b/>
          <w:bCs/>
          <w:color w:val="00000A"/>
          <w:sz w:val="24"/>
          <w:szCs w:val="24"/>
          <w:lang w:val="ro-RO"/>
        </w:rPr>
        <w:t xml:space="preserve">  SECRETAR GENERAL UAT ,</w:t>
      </w:r>
    </w:p>
    <w:p w:rsidR="00F13CD9" w:rsidRPr="001F2FF9" w:rsidRDefault="00F13CD9" w:rsidP="00F13CD9">
      <w:pPr>
        <w:ind w:left="709" w:right="631" w:hanging="709"/>
        <w:rPr>
          <w:rFonts w:ascii="Times New Roman" w:eastAsia="Liberation Serif" w:hAnsi="Times New Roman"/>
          <w:b/>
          <w:bCs/>
          <w:color w:val="00000A"/>
          <w:sz w:val="24"/>
          <w:szCs w:val="24"/>
          <w:lang w:val="ro-RO"/>
        </w:rPr>
      </w:pPr>
      <w:r w:rsidRPr="001F2FF9">
        <w:rPr>
          <w:rFonts w:ascii="Times New Roman" w:eastAsia="Arial" w:hAnsi="Times New Roman"/>
          <w:b/>
          <w:bCs/>
          <w:color w:val="00000A"/>
          <w:sz w:val="24"/>
          <w:szCs w:val="24"/>
          <w:lang w:val="ro-RO"/>
        </w:rPr>
        <w:t xml:space="preserve">              JOZSEF-ROLLAND GUBA     </w:t>
      </w:r>
      <w:r w:rsidRPr="001F2FF9">
        <w:rPr>
          <w:rFonts w:ascii="Times New Roman" w:eastAsia="Liberation Serif" w:hAnsi="Times New Roman"/>
          <w:b/>
          <w:bCs/>
          <w:color w:val="00000A"/>
          <w:sz w:val="24"/>
          <w:szCs w:val="24"/>
          <w:lang w:val="ro-RO"/>
        </w:rPr>
        <w:tab/>
        <w:t xml:space="preserve">                    ADRIANA GABRIELA DAMIAN </w:t>
      </w:r>
    </w:p>
    <w:p w:rsidR="00F13CD9" w:rsidRPr="001F2FF9" w:rsidRDefault="00F13CD9" w:rsidP="00F13CD9">
      <w:pPr>
        <w:ind w:left="709" w:right="631" w:hanging="709"/>
        <w:rPr>
          <w:rFonts w:ascii="Times New Roman" w:eastAsia="Liberation Serif" w:hAnsi="Times New Roman"/>
          <w:b/>
          <w:bCs/>
          <w:color w:val="00000A"/>
          <w:sz w:val="24"/>
          <w:szCs w:val="24"/>
          <w:lang w:val="ro-RO"/>
        </w:rPr>
      </w:pPr>
    </w:p>
    <w:p w:rsidR="002972A4" w:rsidRDefault="002972A4" w:rsidP="00F13CD9">
      <w:pPr>
        <w:autoSpaceDE w:val="0"/>
        <w:rPr>
          <w:rFonts w:ascii="Times New Roman" w:hAnsi="Times New Roman"/>
          <w:b/>
          <w:kern w:val="0"/>
          <w:sz w:val="24"/>
          <w:szCs w:val="24"/>
          <w:lang w:val="ro-RO" w:eastAsia="ar-SA"/>
        </w:rPr>
      </w:pPr>
    </w:p>
    <w:p w:rsidR="002972A4" w:rsidRDefault="002972A4" w:rsidP="00F13CD9">
      <w:pPr>
        <w:autoSpaceDE w:val="0"/>
        <w:rPr>
          <w:rFonts w:ascii="Times New Roman" w:hAnsi="Times New Roman"/>
          <w:b/>
          <w:kern w:val="0"/>
          <w:sz w:val="24"/>
          <w:szCs w:val="24"/>
          <w:lang w:val="ro-RO" w:eastAsia="ar-SA"/>
        </w:rPr>
      </w:pPr>
    </w:p>
    <w:p w:rsidR="00F13CD9" w:rsidRPr="001F2FF9" w:rsidRDefault="00F13CD9" w:rsidP="00F13CD9">
      <w:pPr>
        <w:autoSpaceDE w:val="0"/>
        <w:rPr>
          <w:rFonts w:ascii="Times New Roman" w:hAnsi="Times New Roman"/>
          <w:b/>
          <w:kern w:val="0"/>
          <w:sz w:val="24"/>
          <w:szCs w:val="24"/>
          <w:lang w:val="ro-RO" w:eastAsia="ar-SA"/>
        </w:rPr>
      </w:pPr>
      <w:r w:rsidRPr="001F2FF9">
        <w:rPr>
          <w:rFonts w:ascii="Times New Roman" w:hAnsi="Times New Roman"/>
          <w:b/>
          <w:kern w:val="0"/>
          <w:sz w:val="24"/>
          <w:szCs w:val="24"/>
          <w:lang w:val="ro-RO" w:eastAsia="ar-SA"/>
        </w:rPr>
        <w:t xml:space="preserve">                                                                                                                                                                                                                                                                                                                                                      </w:t>
      </w:r>
    </w:p>
    <w:p w:rsidR="00F13CD9" w:rsidRPr="001F2FF9" w:rsidRDefault="00F13CD9" w:rsidP="00F13CD9">
      <w:pPr>
        <w:ind w:left="709" w:right="631" w:hanging="709"/>
        <w:rPr>
          <w:rFonts w:ascii="Times New Roman" w:eastAsia="Liberation Serif" w:hAnsi="Times New Roman"/>
          <w:b/>
          <w:bCs/>
          <w:color w:val="00000A"/>
          <w:sz w:val="24"/>
          <w:szCs w:val="24"/>
          <w:lang w:eastAsia="ro-RO"/>
        </w:rPr>
      </w:pPr>
    </w:p>
    <w:tbl>
      <w:tblPr>
        <w:tblW w:w="15043" w:type="dxa"/>
        <w:tblInd w:w="108" w:type="dxa"/>
        <w:tblLook w:val="04A0" w:firstRow="1" w:lastRow="0" w:firstColumn="1" w:lastColumn="0" w:noHBand="0" w:noVBand="1"/>
      </w:tblPr>
      <w:tblGrid>
        <w:gridCol w:w="15043"/>
      </w:tblGrid>
      <w:tr w:rsidR="00F13CD9" w:rsidRPr="001F2FF9" w:rsidTr="00C83EDF">
        <w:trPr>
          <w:trHeight w:val="284"/>
        </w:trPr>
        <w:tc>
          <w:tcPr>
            <w:tcW w:w="15043" w:type="dxa"/>
            <w:tcBorders>
              <w:top w:val="nil"/>
              <w:left w:val="nil"/>
              <w:bottom w:val="nil"/>
              <w:right w:val="nil"/>
            </w:tcBorders>
            <w:shd w:val="clear" w:color="auto" w:fill="auto"/>
            <w:noWrap/>
            <w:vAlign w:val="bottom"/>
            <w:hideMark/>
          </w:tcPr>
          <w:p w:rsidR="00F13CD9" w:rsidRPr="001F2FF9" w:rsidRDefault="00F13CD9" w:rsidP="00C83EDF">
            <w:pPr>
              <w:suppressAutoHyphens w:val="0"/>
              <w:rPr>
                <w:rFonts w:ascii="Times New Roman" w:hAnsi="Times New Roman"/>
                <w:b/>
                <w:bCs/>
                <w:i/>
                <w:iCs/>
                <w:color w:val="000000"/>
                <w:kern w:val="0"/>
                <w:sz w:val="24"/>
                <w:szCs w:val="24"/>
              </w:rPr>
            </w:pPr>
            <w:r w:rsidRPr="001F2FF9">
              <w:rPr>
                <w:rFonts w:ascii="Times New Roman" w:eastAsia="Liberation Serif" w:hAnsi="Times New Roman"/>
                <w:b/>
                <w:bCs/>
                <w:color w:val="00000A"/>
                <w:sz w:val="24"/>
                <w:szCs w:val="24"/>
                <w:lang w:eastAsia="ro-RO"/>
              </w:rPr>
              <w:t>CONSILIUL LOCAL AL COMUNEI SALARD</w:t>
            </w:r>
            <w:r w:rsidRPr="001F2FF9">
              <w:rPr>
                <w:rFonts w:ascii="Times New Roman" w:eastAsia="Liberation Serif" w:hAnsi="Times New Roman"/>
                <w:b/>
                <w:bCs/>
                <w:noProof/>
                <w:kern w:val="0"/>
                <w:sz w:val="24"/>
                <w:szCs w:val="24"/>
                <w:lang w:val="ro-RO" w:eastAsia="ar-SA"/>
              </w:rPr>
              <w:t xml:space="preserve">              Anexa nr.2 la HCL Nr. 142 din  28.12.2023</w:t>
            </w:r>
            <w:r w:rsidRPr="001F2FF9">
              <w:rPr>
                <w:rFonts w:ascii="Times New Roman" w:hAnsi="Times New Roman"/>
                <w:b/>
                <w:bCs/>
                <w:i/>
                <w:iCs/>
                <w:color w:val="000000"/>
                <w:kern w:val="0"/>
                <w:sz w:val="24"/>
                <w:szCs w:val="24"/>
              </w:rPr>
              <w:t xml:space="preserve"> </w:t>
            </w:r>
          </w:p>
          <w:p w:rsidR="00F13CD9" w:rsidRPr="001F2FF9" w:rsidRDefault="00F13CD9" w:rsidP="00C83EDF">
            <w:pPr>
              <w:suppressAutoHyphens w:val="0"/>
              <w:rPr>
                <w:rFonts w:ascii="Times New Roman" w:hAnsi="Times New Roman"/>
                <w:b/>
                <w:bCs/>
                <w:i/>
                <w:iCs/>
                <w:color w:val="000000"/>
                <w:kern w:val="0"/>
                <w:sz w:val="24"/>
                <w:szCs w:val="24"/>
              </w:rPr>
            </w:pPr>
            <w:r w:rsidRPr="001F2FF9">
              <w:rPr>
                <w:rFonts w:ascii="Times New Roman" w:hAnsi="Times New Roman"/>
                <w:b/>
                <w:bCs/>
                <w:i/>
                <w:iCs/>
                <w:color w:val="000000"/>
                <w:kern w:val="0"/>
                <w:sz w:val="24"/>
                <w:szCs w:val="24"/>
              </w:rPr>
              <w:t xml:space="preserve">                                                                                                                                       </w:t>
            </w:r>
          </w:p>
        </w:tc>
      </w:tr>
    </w:tbl>
    <w:p w:rsidR="00F13CD9" w:rsidRPr="001F2FF9" w:rsidRDefault="00F13CD9" w:rsidP="00F13CD9">
      <w:pPr>
        <w:autoSpaceDE w:val="0"/>
        <w:rPr>
          <w:rFonts w:ascii="Times New Roman" w:hAnsi="Times New Roman"/>
          <w:b/>
          <w:kern w:val="0"/>
          <w:sz w:val="24"/>
          <w:szCs w:val="24"/>
          <w:lang w:val="ro-RO"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737"/>
        <w:gridCol w:w="1513"/>
        <w:gridCol w:w="5064"/>
      </w:tblGrid>
      <w:tr w:rsidR="00F13CD9" w:rsidRPr="001F2FF9" w:rsidTr="00C83EDF">
        <w:trPr>
          <w:trHeight w:val="647"/>
        </w:trPr>
        <w:tc>
          <w:tcPr>
            <w:tcW w:w="206" w:type="pct"/>
            <w:shd w:val="clear" w:color="000000" w:fill="D9D9D9"/>
            <w:vAlign w:val="center"/>
          </w:tcPr>
          <w:p w:rsidR="00F13CD9" w:rsidRPr="001F2FF9" w:rsidRDefault="00F13CD9" w:rsidP="00C83EDF">
            <w:pPr>
              <w:suppressAutoHyphens w:val="0"/>
              <w:jc w:val="center"/>
              <w:rPr>
                <w:rFonts w:ascii="Times New Roman" w:hAnsi="Times New Roman"/>
                <w:b/>
                <w:bCs/>
                <w:i/>
                <w:iCs/>
                <w:kern w:val="0"/>
                <w:sz w:val="24"/>
                <w:szCs w:val="24"/>
                <w:lang w:val="ro-RO" w:eastAsia="ro-RO"/>
              </w:rPr>
            </w:pPr>
            <w:r w:rsidRPr="001F2FF9">
              <w:rPr>
                <w:rFonts w:ascii="Times New Roman" w:hAnsi="Times New Roman"/>
                <w:b/>
                <w:bCs/>
                <w:i/>
                <w:iCs/>
                <w:kern w:val="0"/>
                <w:sz w:val="24"/>
                <w:szCs w:val="24"/>
                <w:lang w:val="ro-RO" w:eastAsia="ro-RO"/>
              </w:rPr>
              <w:t>Nt. Crt.</w:t>
            </w:r>
          </w:p>
        </w:tc>
        <w:tc>
          <w:tcPr>
            <w:tcW w:w="1355" w:type="pct"/>
            <w:shd w:val="clear" w:color="000000" w:fill="D9D9D9"/>
            <w:vAlign w:val="center"/>
            <w:hideMark/>
          </w:tcPr>
          <w:p w:rsidR="00F13CD9" w:rsidRPr="001F2FF9" w:rsidRDefault="00F13CD9" w:rsidP="00C83EDF">
            <w:pPr>
              <w:suppressAutoHyphens w:val="0"/>
              <w:jc w:val="center"/>
              <w:rPr>
                <w:rFonts w:ascii="Times New Roman" w:hAnsi="Times New Roman"/>
                <w:b/>
                <w:bCs/>
                <w:i/>
                <w:iCs/>
                <w:kern w:val="0"/>
                <w:sz w:val="24"/>
                <w:szCs w:val="24"/>
                <w:lang w:val="ro-RO" w:eastAsia="ro-RO"/>
              </w:rPr>
            </w:pPr>
            <w:r w:rsidRPr="001F2FF9">
              <w:rPr>
                <w:rFonts w:ascii="Times New Roman" w:hAnsi="Times New Roman"/>
                <w:b/>
                <w:bCs/>
                <w:i/>
                <w:iCs/>
                <w:kern w:val="0"/>
                <w:sz w:val="24"/>
                <w:szCs w:val="24"/>
                <w:lang w:val="ro-RO" w:eastAsia="ro-RO"/>
              </w:rPr>
              <w:t>Denumirea agenţilor economici in domeniul agricol deserviţi direct de proiect</w:t>
            </w:r>
          </w:p>
        </w:tc>
        <w:tc>
          <w:tcPr>
            <w:tcW w:w="824" w:type="pct"/>
            <w:shd w:val="clear" w:color="000000" w:fill="D9D9D9"/>
            <w:vAlign w:val="center"/>
          </w:tcPr>
          <w:p w:rsidR="00F13CD9" w:rsidRPr="001F2FF9" w:rsidRDefault="00F13CD9" w:rsidP="00C83EDF">
            <w:pPr>
              <w:suppressAutoHyphens w:val="0"/>
              <w:jc w:val="center"/>
              <w:rPr>
                <w:rFonts w:ascii="Times New Roman" w:hAnsi="Times New Roman"/>
                <w:b/>
                <w:bCs/>
                <w:i/>
                <w:iCs/>
                <w:kern w:val="0"/>
                <w:sz w:val="24"/>
                <w:szCs w:val="24"/>
                <w:lang w:val="ro-RO" w:eastAsia="ro-RO"/>
              </w:rPr>
            </w:pPr>
            <w:r w:rsidRPr="001F2FF9">
              <w:rPr>
                <w:rFonts w:ascii="Times New Roman" w:hAnsi="Times New Roman"/>
                <w:b/>
                <w:bCs/>
                <w:iCs/>
                <w:kern w:val="0"/>
                <w:sz w:val="24"/>
                <w:szCs w:val="24"/>
                <w:lang w:val="ro-RO" w:eastAsia="ar-SA"/>
              </w:rPr>
              <w:t>CUI</w:t>
            </w:r>
          </w:p>
        </w:tc>
        <w:tc>
          <w:tcPr>
            <w:tcW w:w="2615" w:type="pct"/>
            <w:shd w:val="clear" w:color="000000" w:fill="D9D9D9"/>
            <w:vAlign w:val="center"/>
            <w:hideMark/>
          </w:tcPr>
          <w:p w:rsidR="00F13CD9" w:rsidRPr="001F2FF9" w:rsidRDefault="00F13CD9" w:rsidP="00C83EDF">
            <w:pPr>
              <w:suppressAutoHyphens w:val="0"/>
              <w:jc w:val="center"/>
              <w:rPr>
                <w:rFonts w:ascii="Times New Roman" w:hAnsi="Times New Roman"/>
                <w:b/>
                <w:bCs/>
                <w:i/>
                <w:iCs/>
                <w:kern w:val="0"/>
                <w:sz w:val="24"/>
                <w:szCs w:val="24"/>
                <w:lang w:val="ro-RO" w:eastAsia="ro-RO"/>
              </w:rPr>
            </w:pPr>
            <w:r w:rsidRPr="001F2FF9">
              <w:rPr>
                <w:rFonts w:ascii="Times New Roman" w:hAnsi="Times New Roman"/>
                <w:b/>
                <w:bCs/>
                <w:i/>
                <w:iCs/>
                <w:kern w:val="0"/>
                <w:sz w:val="24"/>
                <w:szCs w:val="24"/>
                <w:lang w:val="ro-RO" w:eastAsia="ro-RO"/>
              </w:rPr>
              <w:t>Activitatea desfăşurata a agenţilor economici in domeniul agricol deserviţi direct de proiect</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NAGY IMRE - HODOŞ PERSOANĂ FIZICĂ AUTORIZATĂ</w:t>
            </w:r>
          </w:p>
        </w:tc>
        <w:tc>
          <w:tcPr>
            <w:tcW w:w="824" w:type="pct"/>
            <w:vAlign w:val="center"/>
          </w:tcPr>
          <w:p w:rsidR="00F13CD9" w:rsidRPr="001F2FF9" w:rsidRDefault="00F13CD9" w:rsidP="00C83EDF">
            <w:pPr>
              <w:suppressAutoHyphens w:val="0"/>
              <w:jc w:val="center"/>
              <w:rPr>
                <w:rFonts w:ascii="Times New Roman" w:hAnsi="Times New Roman"/>
                <w:iCs/>
                <w:kern w:val="0"/>
                <w:sz w:val="24"/>
                <w:szCs w:val="24"/>
                <w:lang w:eastAsia="ar-SA"/>
              </w:rPr>
            </w:pPr>
            <w:r w:rsidRPr="001F2FF9">
              <w:rPr>
                <w:rFonts w:ascii="Times New Roman" w:hAnsi="Times New Roman"/>
                <w:kern w:val="0"/>
                <w:sz w:val="24"/>
                <w:szCs w:val="24"/>
              </w:rPr>
              <w:t>19974949</w:t>
            </w:r>
          </w:p>
        </w:tc>
        <w:tc>
          <w:tcPr>
            <w:tcW w:w="2615" w:type="pct"/>
            <w:shd w:val="clear" w:color="auto" w:fill="auto"/>
            <w:vAlign w:val="center"/>
          </w:tcPr>
          <w:p w:rsidR="00F13CD9" w:rsidRPr="001F2FF9" w:rsidRDefault="00F13CD9" w:rsidP="00C83EDF">
            <w:pPr>
              <w:suppressAutoHyphens w:val="0"/>
              <w:rPr>
                <w:rFonts w:ascii="Times New Roman" w:hAnsi="Times New Roman"/>
                <w:iCs/>
                <w:kern w:val="0"/>
                <w:sz w:val="24"/>
                <w:szCs w:val="24"/>
                <w:lang w:val="ro-RO" w:eastAsia="ro-RO"/>
              </w:rPr>
            </w:pPr>
            <w:r w:rsidRPr="001F2FF9">
              <w:rPr>
                <w:rFonts w:ascii="Times New Roman" w:hAnsi="Times New Roman"/>
                <w:kern w:val="0"/>
                <w:sz w:val="24"/>
                <w:szCs w:val="24"/>
              </w:rPr>
              <w:t>0150 - Activităţi în ferme mixte (cultura vegetală combinată cu creşterea animalelor)</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2.</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SADELLI PRODCOM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7160700</w:t>
            </w:r>
          </w:p>
        </w:tc>
        <w:tc>
          <w:tcPr>
            <w:tcW w:w="2615" w:type="pct"/>
            <w:shd w:val="clear" w:color="auto" w:fill="auto"/>
          </w:tcPr>
          <w:p w:rsidR="00F13CD9" w:rsidRPr="001F2FF9" w:rsidRDefault="00F13CD9" w:rsidP="00C83EDF">
            <w:pPr>
              <w:tabs>
                <w:tab w:val="left" w:pos="990"/>
              </w:tabs>
              <w:rPr>
                <w:rFonts w:ascii="Times New Roman" w:hAnsi="Times New Roman"/>
                <w:iCs/>
                <w:kern w:val="0"/>
                <w:sz w:val="24"/>
                <w:szCs w:val="24"/>
                <w:lang w:val="pt-BR" w:eastAsia="ar-SA"/>
              </w:rPr>
            </w:pPr>
            <w:r w:rsidRPr="001F2FF9">
              <w:rPr>
                <w:rFonts w:ascii="Times New Roman" w:hAnsi="Times New Roman"/>
                <w:kern w:val="0"/>
                <w:sz w:val="24"/>
                <w:szCs w:val="24"/>
              </w:rPr>
              <w:t>0111 - Cultivarea cerealelor (exclusiv orez), plantelor leguminoase şi a plantelor producătoare de seminţe oleaginoase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3.</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KENDI ERZSEBET ÎNTREPRINDERE INDIVIDUALĂ</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32778230</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0150 - Activităţi în ferme mixte (cultura vegetală combinată cu creşterea animalelor)</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4.</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GLOBIZ GROUP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33163640</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0142 - Creşterea altor bovine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5.</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RIGDA LASZLO ÎNTREPRINDERE INDIVIDUALĂ</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31605096</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0113 - Cultivarea legumelor şi a pepenilor, a rădăcinoaselor şi tuberculilor</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6.</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RIGDA ENIKO ÎNTREPRINDERE INDIVIDUALĂ</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47993415</w:t>
            </w:r>
          </w:p>
        </w:tc>
        <w:tc>
          <w:tcPr>
            <w:tcW w:w="2615" w:type="pct"/>
            <w:shd w:val="clear" w:color="auto" w:fill="auto"/>
          </w:tcPr>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0113 - Cultivarea legumelor şi a pepenilor, a rădăcinoaselor şi tuberculilor</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7.</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RABBIT AGRO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41924599</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0111 - Cultivarea cerealelor (exclusiv orez), plantelor leguminoase şi a plantelor producătoare de seminţe oleaginoase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8.</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KENDI AGRO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32818858</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0111 - Cultivarea cerealelor (exclusiv orez), plantelor leguminoase şi a plantelor producătoare de seminţe oleaginoase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9.</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KOVACS G. VIORICA ÎNTREPRINDERE INDIVIDUALĂ</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26866729</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0119 - Cultivarea altor plante din culturi nepermanente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10.</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ro-RO"/>
              </w:rPr>
            </w:pPr>
            <w:r w:rsidRPr="001F2FF9">
              <w:rPr>
                <w:rFonts w:ascii="Times New Roman" w:hAnsi="Times New Roman"/>
                <w:b/>
                <w:bCs/>
                <w:i/>
                <w:kern w:val="0"/>
                <w:sz w:val="24"/>
                <w:szCs w:val="24"/>
                <w:lang w:val="ro-RO" w:eastAsia="ro-RO"/>
              </w:rPr>
              <w:t>AGRO INTER TRADE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30434907</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0121 - Cultivarea strugurilor</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11.</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SEMCEREAL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25149424</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0111 - Cultivarea cerealelor (exclusiv orez), plantelor leguminoase şi a plantelor producătoare de seminţe oleaginoase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lastRenderedPageBreak/>
              <w:t>12.</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ECOLAND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14622585</w:t>
            </w:r>
          </w:p>
        </w:tc>
        <w:tc>
          <w:tcPr>
            <w:tcW w:w="2615" w:type="pct"/>
            <w:shd w:val="clear" w:color="auto" w:fill="auto"/>
          </w:tcPr>
          <w:p w:rsidR="00F13CD9" w:rsidRPr="001F2FF9" w:rsidRDefault="00F13CD9" w:rsidP="00C83EDF">
            <w:pPr>
              <w:tabs>
                <w:tab w:val="left" w:pos="945"/>
              </w:tabs>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0111 - Cultivarea cerealelor (exclusiv orez), plantelor leguminoase şi a plantelor producătoare de seminţe oleaginoase</w:t>
            </w:r>
            <w:r w:rsidRPr="001F2FF9">
              <w:rPr>
                <w:rFonts w:ascii="Times New Roman" w:hAnsi="Times New Roman"/>
                <w:iCs/>
                <w:kern w:val="0"/>
                <w:sz w:val="24"/>
                <w:szCs w:val="24"/>
                <w:lang w:val="pt-BR" w:eastAsia="ar-SA"/>
              </w:rPr>
              <w:tab/>
            </w:r>
          </w:p>
        </w:tc>
      </w:tr>
      <w:tr w:rsidR="00F13CD9" w:rsidRPr="001F2FF9" w:rsidTr="00C83EDF">
        <w:trPr>
          <w:trHeight w:val="530"/>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13.</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KRIZSAN TUNDE ROZA PERSOANĂ FIZICĂ AUTORIZATĂ</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23634724</w:t>
            </w:r>
          </w:p>
        </w:tc>
        <w:tc>
          <w:tcPr>
            <w:tcW w:w="2615" w:type="pct"/>
            <w:shd w:val="clear" w:color="auto" w:fill="auto"/>
          </w:tcPr>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0111 - Cultivarea cerealelor (exclusiv orez), plantelor leguminoase şi a plantelor producătoare de seminţe oleaginoase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14.</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KADAR A. ATILLA PERSOANĂ FIZICĂ AUTORIZATĂ</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26672218</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0111 - Cultivarea cerealelor (exclusiv orez), plantelor leguminoase şi a plantelor producătoare de seminţe oleaginoase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15.</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POLZ AGRAR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24080589</w:t>
            </w:r>
          </w:p>
        </w:tc>
        <w:tc>
          <w:tcPr>
            <w:tcW w:w="2615" w:type="pct"/>
            <w:shd w:val="clear" w:color="auto" w:fill="auto"/>
          </w:tcPr>
          <w:p w:rsidR="00F13CD9" w:rsidRPr="001F2FF9" w:rsidRDefault="00F13CD9" w:rsidP="00C83EDF">
            <w:pPr>
              <w:rPr>
                <w:rFonts w:ascii="Times New Roman" w:hAnsi="Times New Roman"/>
                <w:iCs/>
                <w:kern w:val="0"/>
                <w:sz w:val="24"/>
                <w:szCs w:val="24"/>
                <w:lang w:val="pt-BR" w:eastAsia="ar-SA"/>
              </w:rPr>
            </w:pPr>
            <w:r w:rsidRPr="001F2FF9">
              <w:rPr>
                <w:rFonts w:ascii="Times New Roman" w:hAnsi="Times New Roman"/>
                <w:iCs/>
                <w:kern w:val="0"/>
                <w:sz w:val="24"/>
                <w:szCs w:val="24"/>
                <w:lang w:val="pt-BR" w:eastAsia="ar-SA"/>
              </w:rPr>
              <w:t>0111 - Cultivarea cerealelor (exclusiv orez), plantelor leguminoase şi a plantelor producătoare de seminţe oleaginoase</w:t>
            </w:r>
          </w:p>
        </w:tc>
      </w:tr>
      <w:tr w:rsidR="00F13CD9" w:rsidRPr="001F2FF9" w:rsidTr="00C83EDF">
        <w:trPr>
          <w:trHeight w:val="31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16.</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SAPIENT AGRAR SRL</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29461851</w:t>
            </w:r>
          </w:p>
        </w:tc>
        <w:tc>
          <w:tcPr>
            <w:tcW w:w="2615" w:type="pct"/>
            <w:shd w:val="clear" w:color="auto" w:fill="auto"/>
          </w:tcPr>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0111 - Cultivarea cerealelor (exclusiv orez), plantelor leguminoase şi a plantelor producătoare de seminţe oleaginoase</w:t>
            </w:r>
          </w:p>
        </w:tc>
      </w:tr>
      <w:tr w:rsidR="00F13CD9" w:rsidRPr="001F2FF9" w:rsidTr="00C83EDF">
        <w:trPr>
          <w:trHeight w:val="93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17.</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UR SIGISMUND ÎNTREPRINDERE INDIVIDUALĂ</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19797928</w:t>
            </w:r>
          </w:p>
        </w:tc>
        <w:tc>
          <w:tcPr>
            <w:tcW w:w="2615" w:type="pct"/>
            <w:shd w:val="clear" w:color="auto" w:fill="auto"/>
          </w:tcPr>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0111 - Cultivarea cerealelor (exclusiv orez), plantelor leguminoase şi a plantelor producătoare de seminţe oleaginoase</w:t>
            </w:r>
          </w:p>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0125 - Cultivarea fructelor arbuştilor fructiferi, căpşunilor, nuciferilor şi a altor pomi fructiferi</w:t>
            </w:r>
          </w:p>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0121 - Cultivarea strugurilor</w:t>
            </w:r>
          </w:p>
          <w:p w:rsidR="00F13CD9" w:rsidRPr="001F2FF9" w:rsidRDefault="00F13CD9" w:rsidP="00C83EDF">
            <w:pPr>
              <w:rPr>
                <w:rFonts w:ascii="Times New Roman" w:hAnsi="Times New Roman"/>
                <w:iCs/>
                <w:kern w:val="0"/>
                <w:sz w:val="24"/>
                <w:szCs w:val="24"/>
                <w:lang w:eastAsia="ar-SA"/>
              </w:rPr>
            </w:pPr>
          </w:p>
        </w:tc>
      </w:tr>
      <w:tr w:rsidR="00F13CD9" w:rsidRPr="001F2FF9" w:rsidTr="00C83EDF">
        <w:trPr>
          <w:trHeight w:val="93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18.</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ASOCIAȚIA COMPOSESORATULUI DE PĂDURE ȘI PĂȘUNE HODOŞ</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13032993</w:t>
            </w:r>
          </w:p>
        </w:tc>
        <w:tc>
          <w:tcPr>
            <w:tcW w:w="2615" w:type="pct"/>
            <w:shd w:val="clear" w:color="auto" w:fill="auto"/>
          </w:tcPr>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0162 – Activități auxiliare pentru creșterea animalelor</w:t>
            </w:r>
          </w:p>
        </w:tc>
      </w:tr>
      <w:tr w:rsidR="00F13CD9" w:rsidRPr="001F2FF9" w:rsidTr="00C83EDF">
        <w:trPr>
          <w:trHeight w:val="935"/>
        </w:trPr>
        <w:tc>
          <w:tcPr>
            <w:tcW w:w="206" w:type="pct"/>
            <w:vAlign w:val="center"/>
          </w:tcPr>
          <w:p w:rsidR="00F13CD9" w:rsidRPr="001F2FF9" w:rsidRDefault="00F13CD9" w:rsidP="00C83EDF">
            <w:pPr>
              <w:suppressAutoHyphens w:val="0"/>
              <w:jc w:val="center"/>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19.</w:t>
            </w:r>
          </w:p>
        </w:tc>
        <w:tc>
          <w:tcPr>
            <w:tcW w:w="1355" w:type="pct"/>
            <w:shd w:val="clear" w:color="auto" w:fill="auto"/>
            <w:vAlign w:val="center"/>
          </w:tcPr>
          <w:p w:rsidR="00F13CD9" w:rsidRPr="001F2FF9" w:rsidRDefault="00F13CD9" w:rsidP="00C83EDF">
            <w:pPr>
              <w:suppressAutoHyphens w:val="0"/>
              <w:rPr>
                <w:rFonts w:ascii="Times New Roman" w:hAnsi="Times New Roman"/>
                <w:b/>
                <w:bCs/>
                <w:i/>
                <w:kern w:val="0"/>
                <w:sz w:val="24"/>
                <w:szCs w:val="24"/>
                <w:lang w:val="ro-RO" w:eastAsia="ar-SA"/>
              </w:rPr>
            </w:pPr>
            <w:r w:rsidRPr="001F2FF9">
              <w:rPr>
                <w:rFonts w:ascii="Times New Roman" w:hAnsi="Times New Roman"/>
                <w:b/>
                <w:bCs/>
                <w:i/>
                <w:kern w:val="0"/>
                <w:sz w:val="24"/>
                <w:szCs w:val="24"/>
                <w:lang w:val="ro-RO" w:eastAsia="ar-SA"/>
              </w:rPr>
              <w:t>ASOCIAȚIA COMPOSESORATULUI DE PĂDURE ȘI PĂȘUNE FEGYELEM</w:t>
            </w:r>
          </w:p>
        </w:tc>
        <w:tc>
          <w:tcPr>
            <w:tcW w:w="824" w:type="pct"/>
            <w:vAlign w:val="center"/>
          </w:tcPr>
          <w:p w:rsidR="00F13CD9" w:rsidRPr="001F2FF9" w:rsidRDefault="00F13CD9" w:rsidP="00C83EDF">
            <w:pPr>
              <w:jc w:val="center"/>
              <w:rPr>
                <w:rFonts w:ascii="Times New Roman" w:hAnsi="Times New Roman"/>
                <w:iCs/>
                <w:kern w:val="0"/>
                <w:sz w:val="24"/>
                <w:szCs w:val="24"/>
                <w:lang w:eastAsia="ar-SA"/>
              </w:rPr>
            </w:pPr>
            <w:r w:rsidRPr="001F2FF9">
              <w:rPr>
                <w:rFonts w:ascii="Times New Roman" w:hAnsi="Times New Roman"/>
                <w:iCs/>
                <w:kern w:val="0"/>
                <w:sz w:val="24"/>
                <w:szCs w:val="24"/>
                <w:lang w:eastAsia="ar-SA"/>
              </w:rPr>
              <w:t>13033069</w:t>
            </w:r>
          </w:p>
        </w:tc>
        <w:tc>
          <w:tcPr>
            <w:tcW w:w="2615" w:type="pct"/>
            <w:shd w:val="clear" w:color="auto" w:fill="auto"/>
          </w:tcPr>
          <w:p w:rsidR="00F13CD9" w:rsidRPr="001F2FF9" w:rsidRDefault="00F13CD9" w:rsidP="00C83EDF">
            <w:pPr>
              <w:rPr>
                <w:rFonts w:ascii="Times New Roman" w:hAnsi="Times New Roman"/>
                <w:iCs/>
                <w:kern w:val="0"/>
                <w:sz w:val="24"/>
                <w:szCs w:val="24"/>
                <w:lang w:eastAsia="ar-SA"/>
              </w:rPr>
            </w:pPr>
            <w:r w:rsidRPr="001F2FF9">
              <w:rPr>
                <w:rFonts w:ascii="Times New Roman" w:hAnsi="Times New Roman"/>
                <w:iCs/>
                <w:kern w:val="0"/>
                <w:sz w:val="24"/>
                <w:szCs w:val="24"/>
                <w:lang w:eastAsia="ar-SA"/>
              </w:rPr>
              <w:t>0162 – Activități auxiliare pentru creșterea animalelor</w:t>
            </w:r>
          </w:p>
        </w:tc>
      </w:tr>
    </w:tbl>
    <w:p w:rsidR="00F13CD9" w:rsidRPr="001F2FF9" w:rsidRDefault="00F13CD9" w:rsidP="00F13CD9">
      <w:pPr>
        <w:autoSpaceDE w:val="0"/>
        <w:jc w:val="both"/>
        <w:rPr>
          <w:rFonts w:ascii="Times New Roman" w:hAnsi="Times New Roman"/>
          <w:b/>
          <w:bCs/>
          <w:i/>
          <w:kern w:val="0"/>
          <w:sz w:val="24"/>
          <w:szCs w:val="24"/>
          <w:lang w:val="ro-RO" w:eastAsia="ar-SA"/>
        </w:rPr>
      </w:pPr>
    </w:p>
    <w:p w:rsidR="00F13CD9" w:rsidRPr="001F2FF9" w:rsidRDefault="00F13CD9" w:rsidP="00F13CD9">
      <w:pPr>
        <w:ind w:left="709" w:right="631" w:hanging="709"/>
        <w:rPr>
          <w:rFonts w:ascii="Times New Roman" w:eastAsia="Liberation Serif" w:hAnsi="Times New Roman"/>
          <w:b/>
          <w:bCs/>
          <w:color w:val="00000A"/>
          <w:sz w:val="24"/>
          <w:szCs w:val="24"/>
          <w:lang w:eastAsia="ro-RO"/>
        </w:rPr>
      </w:pPr>
    </w:p>
    <w:p w:rsidR="00F13CD9" w:rsidRPr="001F2FF9" w:rsidRDefault="00F13CD9" w:rsidP="00F13CD9">
      <w:pPr>
        <w:ind w:left="709" w:right="631" w:hanging="709"/>
        <w:rPr>
          <w:rFonts w:ascii="Times New Roman" w:eastAsia="Liberation Serif" w:hAnsi="Times New Roman"/>
          <w:b/>
          <w:bCs/>
          <w:color w:val="00000A"/>
          <w:sz w:val="24"/>
          <w:szCs w:val="24"/>
          <w:lang w:val="ro-RO"/>
        </w:rPr>
      </w:pPr>
      <w:r w:rsidRPr="001F2FF9">
        <w:rPr>
          <w:rFonts w:ascii="Times New Roman" w:eastAsia="Arial" w:hAnsi="Times New Roman"/>
          <w:b/>
          <w:bCs/>
          <w:color w:val="00000A"/>
          <w:sz w:val="24"/>
          <w:szCs w:val="24"/>
          <w:lang w:val="ro-RO"/>
        </w:rPr>
        <w:t xml:space="preserve">            PREŞEDINTE DE ŞEDINŢĂ,</w:t>
      </w:r>
      <w:r w:rsidRPr="001F2FF9">
        <w:rPr>
          <w:rFonts w:ascii="Times New Roman" w:eastAsia="Arial" w:hAnsi="Times New Roman"/>
          <w:b/>
          <w:bCs/>
          <w:color w:val="00000A"/>
          <w:sz w:val="24"/>
          <w:szCs w:val="24"/>
          <w:lang w:val="ro-RO"/>
        </w:rPr>
        <w:tab/>
        <w:t xml:space="preserve">                     </w:t>
      </w:r>
      <w:r w:rsidRPr="001F2FF9">
        <w:rPr>
          <w:rFonts w:ascii="Times New Roman" w:eastAsia="Liberation Serif" w:hAnsi="Times New Roman"/>
          <w:b/>
          <w:bCs/>
          <w:color w:val="00000A"/>
          <w:sz w:val="24"/>
          <w:szCs w:val="24"/>
          <w:lang w:val="ro-RO"/>
        </w:rPr>
        <w:t xml:space="preserve">  SECRETAR GENERAL UAT ,</w:t>
      </w:r>
    </w:p>
    <w:p w:rsidR="00F13CD9" w:rsidRPr="001F2FF9" w:rsidRDefault="00F13CD9" w:rsidP="00F13CD9">
      <w:pPr>
        <w:ind w:left="709" w:right="631" w:hanging="709"/>
        <w:rPr>
          <w:rFonts w:ascii="Times New Roman" w:eastAsia="Liberation Serif" w:hAnsi="Times New Roman"/>
          <w:bCs/>
          <w:color w:val="00000A"/>
          <w:sz w:val="24"/>
          <w:szCs w:val="24"/>
          <w:lang w:val="ro-RO"/>
        </w:rPr>
      </w:pPr>
      <w:r w:rsidRPr="001F2FF9">
        <w:rPr>
          <w:rFonts w:ascii="Times New Roman" w:eastAsia="Arial" w:hAnsi="Times New Roman"/>
          <w:b/>
          <w:bCs/>
          <w:color w:val="00000A"/>
          <w:sz w:val="24"/>
          <w:szCs w:val="24"/>
          <w:lang w:val="ro-RO"/>
        </w:rPr>
        <w:t xml:space="preserve">              JOZSEF-ROLLAND GUBA     </w:t>
      </w:r>
      <w:r w:rsidRPr="001F2FF9">
        <w:rPr>
          <w:rFonts w:ascii="Times New Roman" w:eastAsia="Liberation Serif" w:hAnsi="Times New Roman"/>
          <w:b/>
          <w:bCs/>
          <w:color w:val="00000A"/>
          <w:sz w:val="24"/>
          <w:szCs w:val="24"/>
          <w:lang w:val="ro-RO"/>
        </w:rPr>
        <w:tab/>
        <w:t xml:space="preserve">                    ADRIANA GABRIELA DAMIAN </w:t>
      </w:r>
    </w:p>
    <w:p w:rsidR="00F13CD9" w:rsidRPr="001F2FF9" w:rsidRDefault="00F13CD9" w:rsidP="00A33B81">
      <w:pPr>
        <w:tabs>
          <w:tab w:val="left" w:pos="0"/>
        </w:tabs>
        <w:autoSpaceDN w:val="0"/>
        <w:ind w:right="631"/>
        <w:textAlignment w:val="baseline"/>
        <w:rPr>
          <w:rFonts w:ascii="Times New Roman" w:eastAsia="Arial" w:hAnsi="Times New Roman"/>
          <w:b/>
          <w:bCs/>
          <w:iCs/>
          <w:color w:val="000000"/>
          <w:kern w:val="3"/>
          <w:sz w:val="24"/>
          <w:szCs w:val="24"/>
          <w:lang w:val="ro-RO" w:eastAsia="ro-RO"/>
        </w:rPr>
      </w:pPr>
    </w:p>
    <w:p w:rsidR="006913C3" w:rsidRPr="001F2FF9" w:rsidRDefault="00A33B81" w:rsidP="00A33B81">
      <w:pPr>
        <w:rPr>
          <w:rFonts w:ascii="Times New Roman" w:eastAsia="Arial" w:hAnsi="Times New Roman"/>
          <w:b/>
          <w:bCs/>
          <w:iCs/>
          <w:color w:val="000000"/>
          <w:sz w:val="24"/>
          <w:szCs w:val="24"/>
          <w:lang w:val="ro-RO" w:eastAsia="ro-RO"/>
        </w:rPr>
      </w:pP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6913C3" w:rsidRDefault="006913C3" w:rsidP="006913C3">
      <w:pPr>
        <w:widowControl w:val="0"/>
        <w:spacing w:after="0" w:line="240" w:lineRule="auto"/>
        <w:ind w:left="1418"/>
        <w:jc w:val="center"/>
        <w:rPr>
          <w:rFonts w:ascii="Times New Roman" w:eastAsia="SimSun" w:hAnsi="Times New Roman"/>
          <w:bCs/>
          <w:color w:val="1C1C1C"/>
          <w:kern w:val="2"/>
          <w:sz w:val="24"/>
          <w:szCs w:val="24"/>
          <w:lang w:eastAsia="zh-CN" w:bidi="hi-IN"/>
        </w:rPr>
      </w:pPr>
      <w:r w:rsidRPr="006913C3">
        <w:rPr>
          <w:rFonts w:ascii="Times New Roman" w:eastAsia="SimSun" w:hAnsi="Times New Roman"/>
          <w:noProof/>
          <w:sz w:val="24"/>
          <w:szCs w:val="24"/>
          <w:lang w:val="ro-RO" w:eastAsia="ro-RO"/>
        </w:rPr>
        <w:drawing>
          <wp:anchor distT="0" distB="0" distL="114300" distR="114300" simplePos="0" relativeHeight="251713536" behindDoc="0" locked="0" layoutInCell="1" allowOverlap="1" wp14:anchorId="328BF725" wp14:editId="3E950681">
            <wp:simplePos x="0" y="0"/>
            <wp:positionH relativeFrom="margin">
              <wp:posOffset>5344795</wp:posOffset>
            </wp:positionH>
            <wp:positionV relativeFrom="margin">
              <wp:posOffset>-203200</wp:posOffset>
            </wp:positionV>
            <wp:extent cx="1000125" cy="1272540"/>
            <wp:effectExtent l="0" t="0" r="9525" b="3810"/>
            <wp:wrapSquare wrapText="bothSides"/>
            <wp:docPr id="39" name="Imagine 3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3C3">
        <w:rPr>
          <w:rFonts w:ascii="Times New Roman" w:eastAsia="SimSun" w:hAnsi="Times New Roman"/>
          <w:noProof/>
          <w:sz w:val="24"/>
          <w:szCs w:val="24"/>
          <w:lang w:val="ro-RO" w:eastAsia="ro-RO"/>
        </w:rPr>
        <w:drawing>
          <wp:anchor distT="0" distB="0" distL="114300" distR="114300" simplePos="0" relativeHeight="251712512" behindDoc="0" locked="0" layoutInCell="1" allowOverlap="1" wp14:anchorId="76276850" wp14:editId="60D9C304">
            <wp:simplePos x="0" y="0"/>
            <wp:positionH relativeFrom="margin">
              <wp:posOffset>5448300</wp:posOffset>
            </wp:positionH>
            <wp:positionV relativeFrom="margin">
              <wp:posOffset>-144780</wp:posOffset>
            </wp:positionV>
            <wp:extent cx="822960" cy="1154430"/>
            <wp:effectExtent l="0" t="0" r="0" b="7620"/>
            <wp:wrapSquare wrapText="bothSides"/>
            <wp:docPr id="40" name="Imagine 4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3C3">
        <w:rPr>
          <w:rFonts w:ascii="Times New Roman" w:eastAsia="SimSun" w:hAnsi="Times New Roman"/>
          <w:noProof/>
          <w:sz w:val="24"/>
          <w:szCs w:val="24"/>
          <w:lang w:val="ro-RO" w:eastAsia="ro-RO"/>
        </w:rPr>
        <w:drawing>
          <wp:anchor distT="0" distB="0" distL="114935" distR="114935" simplePos="0" relativeHeight="251711488" behindDoc="0" locked="0" layoutInCell="1" allowOverlap="1" wp14:anchorId="1D1B5755" wp14:editId="3CF21A6A">
            <wp:simplePos x="0" y="0"/>
            <wp:positionH relativeFrom="column">
              <wp:posOffset>35560</wp:posOffset>
            </wp:positionH>
            <wp:positionV relativeFrom="paragraph">
              <wp:posOffset>36195</wp:posOffset>
            </wp:positionV>
            <wp:extent cx="638810" cy="810260"/>
            <wp:effectExtent l="0" t="0" r="8890" b="8890"/>
            <wp:wrapSquare wrapText="bothSides"/>
            <wp:docPr id="41" name="I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13C3">
        <w:rPr>
          <w:rFonts w:ascii="Times New Roman" w:eastAsia="SimSun" w:hAnsi="Times New Roman"/>
          <w:b/>
          <w:kern w:val="2"/>
          <w:sz w:val="24"/>
          <w:szCs w:val="24"/>
          <w:lang w:eastAsia="zh-CN" w:bidi="hi-IN"/>
        </w:rPr>
        <w:t xml:space="preserve">ROMÂNIA                                                                                                              JUDEŢUL BIHOR                                             </w:t>
      </w:r>
      <w:r w:rsidRPr="006913C3">
        <w:rPr>
          <w:rFonts w:ascii="Times New Roman" w:eastAsia="SimSun" w:hAnsi="Times New Roman"/>
          <w:b/>
          <w:bCs/>
          <w:color w:val="1C1C1C"/>
          <w:kern w:val="2"/>
          <w:sz w:val="24"/>
          <w:szCs w:val="24"/>
          <w:lang w:eastAsia="ro-RO" w:bidi="hi-IN"/>
        </w:rPr>
        <w:t xml:space="preserve">                                                                                                                      </w:t>
      </w:r>
      <w:r w:rsidRPr="006913C3">
        <w:rPr>
          <w:rFonts w:ascii="Times New Roman" w:eastAsia="SimSun" w:hAnsi="Times New Roman"/>
          <w:b/>
          <w:bCs/>
          <w:color w:val="1C1C1C"/>
          <w:kern w:val="2"/>
          <w:sz w:val="24"/>
          <w:szCs w:val="24"/>
          <w:lang w:val="ro-RO" w:eastAsia="ro-RO" w:bidi="hi-IN"/>
        </w:rPr>
        <w:t xml:space="preserve">CONSILIUL LOCAL AL COMUNEI SĂLARD                                        </w:t>
      </w:r>
      <w:r w:rsidRPr="006913C3">
        <w:rPr>
          <w:rFonts w:ascii="Times New Roman" w:eastAsia="Arial" w:hAnsi="Times New Roman"/>
          <w:b/>
          <w:bCs/>
          <w:color w:val="1C1C1C"/>
          <w:kern w:val="2"/>
          <w:sz w:val="24"/>
          <w:szCs w:val="24"/>
          <w:lang w:val="pt-BR" w:eastAsia="zh-CN" w:bidi="hi-IN"/>
        </w:rPr>
        <w:t xml:space="preserve">                        </w:t>
      </w:r>
      <w:r w:rsidRPr="006913C3">
        <w:rPr>
          <w:rFonts w:ascii="Times New Roman" w:eastAsia="Arial" w:hAnsi="Times New Roman"/>
          <w:b/>
          <w:bCs/>
          <w:color w:val="1C1C1C"/>
          <w:kern w:val="2"/>
          <w:sz w:val="24"/>
          <w:szCs w:val="24"/>
          <w:lang w:val="pt-BR" w:eastAsia="zh-CN" w:bidi="hi-IN"/>
        </w:rPr>
        <w:tab/>
      </w:r>
      <w:r w:rsidRPr="006913C3">
        <w:rPr>
          <w:rFonts w:ascii="Times New Roman" w:eastAsia="Arial" w:hAnsi="Times New Roman"/>
          <w:b/>
          <w:bCs/>
          <w:color w:val="1C1C1C"/>
          <w:kern w:val="2"/>
          <w:sz w:val="24"/>
          <w:szCs w:val="24"/>
          <w:lang w:val="pt-BR" w:eastAsia="zh-CN" w:bidi="hi-IN"/>
        </w:rPr>
        <w:tab/>
        <w:t xml:space="preserve">   </w:t>
      </w:r>
      <w:r w:rsidRPr="006913C3">
        <w:rPr>
          <w:rFonts w:ascii="Times New Roman" w:eastAsia="Arial" w:hAnsi="Times New Roman"/>
          <w:bCs/>
          <w:color w:val="1C1C1C"/>
          <w:kern w:val="2"/>
          <w:sz w:val="24"/>
          <w:szCs w:val="24"/>
          <w:lang w:val="pt-BR" w:eastAsia="zh-CN" w:bidi="hi-IN"/>
        </w:rPr>
        <w:t xml:space="preserve">    </w:t>
      </w:r>
      <w:r w:rsidRPr="006913C3">
        <w:rPr>
          <w:rFonts w:ascii="Times New Roman" w:eastAsia="SimSun" w:hAnsi="Times New Roman"/>
          <w:bCs/>
          <w:color w:val="1C1C1C"/>
          <w:kern w:val="2"/>
          <w:sz w:val="24"/>
          <w:szCs w:val="24"/>
          <w:lang w:val="pt-BR" w:eastAsia="zh-CN" w:bidi="hi-IN"/>
        </w:rPr>
        <w:t>Sălard, Nr .724,C.P. 417450, Judeţul Bihor</w:t>
      </w:r>
      <w:r w:rsidRPr="006913C3">
        <w:rPr>
          <w:rFonts w:ascii="Times New Roman" w:eastAsia="Arial" w:hAnsi="Times New Roman"/>
          <w:bCs/>
          <w:color w:val="1C1C1C"/>
          <w:kern w:val="2"/>
          <w:sz w:val="24"/>
          <w:szCs w:val="24"/>
          <w:lang w:eastAsia="zh-CN" w:bidi="hi-IN"/>
        </w:rPr>
        <w:t xml:space="preserve">                 </w:t>
      </w:r>
      <w:r w:rsidRPr="006913C3">
        <w:rPr>
          <w:rFonts w:ascii="Times New Roman" w:eastAsia="Arial" w:hAnsi="Times New Roman"/>
          <w:bCs/>
          <w:color w:val="1C1C1C"/>
          <w:kern w:val="2"/>
          <w:sz w:val="24"/>
          <w:szCs w:val="24"/>
          <w:lang w:eastAsia="zh-CN" w:bidi="hi-IN"/>
        </w:rPr>
        <w:tab/>
      </w:r>
      <w:r w:rsidRPr="006913C3">
        <w:rPr>
          <w:rFonts w:ascii="Times New Roman" w:eastAsia="Arial" w:hAnsi="Times New Roman"/>
          <w:bCs/>
          <w:color w:val="1C1C1C"/>
          <w:kern w:val="2"/>
          <w:sz w:val="24"/>
          <w:szCs w:val="24"/>
          <w:lang w:eastAsia="zh-CN" w:bidi="hi-IN"/>
        </w:rPr>
        <w:tab/>
        <w:t xml:space="preserve">   </w:t>
      </w:r>
      <w:r w:rsidRPr="006913C3">
        <w:rPr>
          <w:rFonts w:ascii="Times New Roman" w:eastAsia="SimSun" w:hAnsi="Times New Roman"/>
          <w:bCs/>
          <w:color w:val="1C1C1C"/>
          <w:kern w:val="2"/>
          <w:sz w:val="24"/>
          <w:szCs w:val="24"/>
          <w:lang w:eastAsia="zh-CN" w:bidi="hi-IN"/>
        </w:rPr>
        <w:t>C</w:t>
      </w:r>
      <w:r w:rsidRPr="006913C3">
        <w:rPr>
          <w:rFonts w:ascii="Times New Roman" w:eastAsia="SimSun" w:hAnsi="Times New Roman"/>
          <w:bCs/>
          <w:color w:val="1C1C1C"/>
          <w:kern w:val="2"/>
          <w:sz w:val="24"/>
          <w:szCs w:val="24"/>
          <w:lang w:val="ro-RO" w:eastAsia="zh-CN" w:bidi="hi-IN"/>
        </w:rPr>
        <w:t>ÎF:4641318,</w:t>
      </w:r>
      <w:r w:rsidRPr="006913C3">
        <w:rPr>
          <w:rFonts w:ascii="Times New Roman" w:eastAsia="SimSun" w:hAnsi="Times New Roman"/>
          <w:bCs/>
          <w:color w:val="1C1C1C"/>
          <w:kern w:val="2"/>
          <w:sz w:val="24"/>
          <w:szCs w:val="24"/>
          <w:lang w:eastAsia="zh-CN" w:bidi="hi-IN"/>
        </w:rPr>
        <w:t xml:space="preserve"> Tel /Fax: 0259/441049                                                                                                                          </w:t>
      </w:r>
    </w:p>
    <w:p w:rsidR="006913C3" w:rsidRPr="006913C3" w:rsidRDefault="006913C3" w:rsidP="006913C3">
      <w:pPr>
        <w:widowControl w:val="0"/>
        <w:spacing w:after="0" w:line="240" w:lineRule="auto"/>
        <w:ind w:left="1418"/>
        <w:jc w:val="center"/>
        <w:rPr>
          <w:rFonts w:ascii="Times New Roman" w:eastAsia="SimSun" w:hAnsi="Times New Roman"/>
          <w:kern w:val="2"/>
          <w:sz w:val="24"/>
          <w:szCs w:val="24"/>
          <w:lang w:eastAsia="zh-CN" w:bidi="hi-IN"/>
        </w:rPr>
      </w:pPr>
      <w:proofErr w:type="gramStart"/>
      <w:r w:rsidRPr="006913C3">
        <w:rPr>
          <w:rFonts w:ascii="Times New Roman" w:eastAsia="SimSun" w:hAnsi="Times New Roman"/>
          <w:bCs/>
          <w:color w:val="1C1C1C"/>
          <w:kern w:val="2"/>
          <w:sz w:val="24"/>
          <w:szCs w:val="24"/>
          <w:lang w:eastAsia="zh-CN" w:bidi="hi-IN"/>
        </w:rPr>
        <w:t>e-mail</w:t>
      </w:r>
      <w:proofErr w:type="gramEnd"/>
      <w:r w:rsidRPr="006913C3">
        <w:rPr>
          <w:rFonts w:ascii="Times New Roman" w:eastAsia="SimSun" w:hAnsi="Times New Roman"/>
          <w:bCs/>
          <w:color w:val="1C1C1C"/>
          <w:kern w:val="2"/>
          <w:sz w:val="24"/>
          <w:szCs w:val="24"/>
          <w:lang w:eastAsia="zh-CN" w:bidi="hi-IN"/>
        </w:rPr>
        <w:t xml:space="preserve">: </w:t>
      </w:r>
      <w:hyperlink r:id="rId55" w:history="1">
        <w:r w:rsidRPr="006913C3">
          <w:rPr>
            <w:rFonts w:ascii="Times New Roman" w:eastAsia="SimSun" w:hAnsi="Times New Roman"/>
            <w:bCs/>
            <w:color w:val="1C1C1C"/>
            <w:kern w:val="2"/>
            <w:sz w:val="24"/>
            <w:szCs w:val="24"/>
            <w:lang w:eastAsia="zh-CN" w:bidi="hi-IN"/>
          </w:rPr>
          <w:t>primariasalard@yahoo.com</w:t>
        </w:r>
      </w:hyperlink>
      <w:r w:rsidRPr="006913C3">
        <w:rPr>
          <w:rFonts w:ascii="Times New Roman" w:eastAsia="SimSun" w:hAnsi="Times New Roman"/>
          <w:bCs/>
          <w:color w:val="1C1C1C"/>
          <w:kern w:val="2"/>
          <w:sz w:val="24"/>
          <w:szCs w:val="24"/>
          <w:lang w:eastAsia="zh-CN" w:bidi="hi-IN"/>
        </w:rPr>
        <w:t xml:space="preserve"> ,</w:t>
      </w:r>
      <w:hyperlink r:id="rId56" w:history="1">
        <w:r w:rsidRPr="006913C3">
          <w:rPr>
            <w:rFonts w:ascii="Times New Roman" w:eastAsia="SimSun" w:hAnsi="Times New Roman"/>
            <w:bCs/>
            <w:color w:val="1C1C1C"/>
            <w:kern w:val="2"/>
            <w:sz w:val="24"/>
            <w:szCs w:val="24"/>
            <w:lang w:eastAsia="zh-CN" w:bidi="hi-IN"/>
          </w:rPr>
          <w:t>comunasalardbh@gmail.com</w:t>
        </w:r>
      </w:hyperlink>
      <w:r w:rsidRPr="006913C3">
        <w:rPr>
          <w:rFonts w:ascii="Times New Roman" w:eastAsia="Arial" w:hAnsi="Times New Roman"/>
          <w:bCs/>
          <w:color w:val="1C1C1C"/>
          <w:kern w:val="2"/>
          <w:sz w:val="24"/>
          <w:szCs w:val="24"/>
          <w:lang w:val="ro-RO" w:eastAsia="ro-RO" w:bidi="hi-IN"/>
        </w:rPr>
        <w:t xml:space="preserve">                                                                                                   </w:t>
      </w:r>
      <w:r w:rsidRPr="006913C3">
        <w:rPr>
          <w:rFonts w:ascii="Times New Roman" w:eastAsia="SimSun" w:hAnsi="Times New Roman"/>
          <w:bCs/>
          <w:color w:val="1C1C1C"/>
          <w:kern w:val="2"/>
          <w:sz w:val="24"/>
          <w:szCs w:val="24"/>
          <w:lang w:val="ro-RO" w:eastAsia="ro-RO" w:bidi="hi-IN"/>
        </w:rPr>
        <w:t xml:space="preserve">web.site: </w:t>
      </w:r>
      <w:hyperlink r:id="rId57" w:history="1">
        <w:r w:rsidRPr="006913C3">
          <w:rPr>
            <w:rFonts w:ascii="Times New Roman" w:eastAsia="SimSun" w:hAnsi="Times New Roman"/>
            <w:bCs/>
            <w:color w:val="1C1C1C"/>
            <w:kern w:val="2"/>
            <w:sz w:val="24"/>
            <w:szCs w:val="24"/>
            <w:lang w:val="ro-RO" w:eastAsia="ro-RO" w:bidi="hi-IN"/>
          </w:rPr>
          <w:t>www.salard.ro</w:t>
        </w:r>
      </w:hyperlink>
      <w:r w:rsidRPr="006913C3">
        <w:rPr>
          <w:rFonts w:ascii="Times New Roman" w:eastAsia="SimSun" w:hAnsi="Times New Roman"/>
          <w:b/>
          <w:bCs/>
          <w:color w:val="1C1C1C"/>
          <w:kern w:val="2"/>
          <w:sz w:val="24"/>
          <w:szCs w:val="24"/>
          <w:lang w:val="ro-RO" w:eastAsia="ro-RO" w:bidi="hi-IN"/>
        </w:rPr>
        <w:t xml:space="preserve"> </w:t>
      </w:r>
      <w:r w:rsidRPr="006913C3">
        <w:rPr>
          <w:rFonts w:ascii="Times New Roman" w:eastAsia="SimSun" w:hAnsi="Times New Roman"/>
          <w:kern w:val="2"/>
          <w:sz w:val="24"/>
          <w:szCs w:val="24"/>
          <w:lang w:eastAsia="zh-CN" w:bidi="hi-IN"/>
        </w:rPr>
        <w:t>______________________________________________________________________</w:t>
      </w:r>
    </w:p>
    <w:p w:rsidR="006913C3" w:rsidRPr="006913C3" w:rsidRDefault="006913C3" w:rsidP="006913C3">
      <w:pPr>
        <w:widowControl w:val="0"/>
        <w:spacing w:after="0" w:line="240" w:lineRule="auto"/>
        <w:ind w:left="1418"/>
        <w:jc w:val="center"/>
        <w:rPr>
          <w:rFonts w:ascii="Times New Roman" w:eastAsia="SimSun" w:hAnsi="Times New Roman"/>
          <w:kern w:val="2"/>
          <w:sz w:val="24"/>
          <w:szCs w:val="24"/>
          <w:lang w:eastAsia="zh-CN" w:bidi="hi-IN"/>
        </w:rPr>
      </w:pPr>
    </w:p>
    <w:p w:rsidR="006913C3" w:rsidRPr="006913C3" w:rsidRDefault="006913C3" w:rsidP="006913C3">
      <w:pPr>
        <w:widowControl w:val="0"/>
        <w:tabs>
          <w:tab w:val="left" w:pos="570"/>
        </w:tabs>
        <w:spacing w:after="0" w:line="240" w:lineRule="auto"/>
        <w:jc w:val="center"/>
        <w:rPr>
          <w:rFonts w:ascii="Times New Roman" w:hAnsi="Times New Roman"/>
          <w:sz w:val="24"/>
          <w:szCs w:val="24"/>
          <w:lang w:eastAsia="zh-CN" w:bidi="hi-IN"/>
        </w:rPr>
      </w:pPr>
    </w:p>
    <w:p w:rsidR="006913C3" w:rsidRPr="006913C3" w:rsidRDefault="006913C3" w:rsidP="006913C3">
      <w:pPr>
        <w:widowControl w:val="0"/>
        <w:spacing w:after="0" w:line="240" w:lineRule="auto"/>
        <w:jc w:val="center"/>
        <w:rPr>
          <w:rFonts w:ascii="Times New Roman" w:eastAsia="PMingLiU" w:hAnsi="Times New Roman"/>
          <w:sz w:val="24"/>
          <w:szCs w:val="24"/>
          <w:lang w:val="hu-HU" w:eastAsia="zh-TW"/>
        </w:rPr>
      </w:pPr>
      <w:r w:rsidRPr="006913C3">
        <w:rPr>
          <w:rFonts w:ascii="Times New Roman" w:eastAsia="Arial" w:hAnsi="Times New Roman"/>
          <w:b/>
          <w:sz w:val="24"/>
          <w:szCs w:val="24"/>
          <w:u w:val="single"/>
          <w:lang w:eastAsia="ro-RO" w:bidi="hi-IN"/>
        </w:rPr>
        <w:t xml:space="preserve">H O T Ă R Â R E </w:t>
      </w:r>
      <w:proofErr w:type="gramStart"/>
      <w:r w:rsidRPr="006913C3">
        <w:rPr>
          <w:rFonts w:ascii="Times New Roman" w:eastAsia="Arial" w:hAnsi="Times New Roman"/>
          <w:b/>
          <w:sz w:val="24"/>
          <w:szCs w:val="24"/>
          <w:u w:val="single"/>
          <w:lang w:eastAsia="ro-RO" w:bidi="hi-IN"/>
        </w:rPr>
        <w:t>A  Nr</w:t>
      </w:r>
      <w:proofErr w:type="gramEnd"/>
      <w:r w:rsidRPr="006913C3">
        <w:rPr>
          <w:rFonts w:ascii="Times New Roman" w:eastAsia="Arial" w:hAnsi="Times New Roman"/>
          <w:b/>
          <w:sz w:val="24"/>
          <w:szCs w:val="24"/>
          <w:u w:val="single"/>
          <w:lang w:eastAsia="ro-RO" w:bidi="hi-IN"/>
        </w:rPr>
        <w:t xml:space="preserve">. </w:t>
      </w:r>
      <w:r w:rsidRPr="006913C3">
        <w:rPr>
          <w:rFonts w:ascii="Times New Roman" w:eastAsia="Arial" w:hAnsi="Times New Roman"/>
          <w:b/>
          <w:sz w:val="24"/>
          <w:szCs w:val="24"/>
          <w:lang w:eastAsia="ro-RO" w:bidi="hi-IN"/>
        </w:rPr>
        <w:t xml:space="preserve"> 143                                                                                                              </w:t>
      </w:r>
      <w:r w:rsidRPr="006913C3">
        <w:rPr>
          <w:rFonts w:ascii="Times New Roman" w:eastAsia="Arial" w:hAnsi="Times New Roman"/>
          <w:b/>
          <w:sz w:val="24"/>
          <w:szCs w:val="24"/>
          <w:lang w:val="ro-RO" w:eastAsia="ro-RO" w:bidi="hi-IN"/>
        </w:rPr>
        <w:t xml:space="preserve">                                                                                   din 28.12.2023  </w:t>
      </w:r>
      <w:r w:rsidRPr="006913C3">
        <w:rPr>
          <w:rFonts w:ascii="Times New Roman" w:eastAsia="Arial" w:hAnsi="Times New Roman"/>
          <w:color w:val="000000"/>
          <w:sz w:val="24"/>
          <w:szCs w:val="24"/>
          <w:lang w:val="ro-RO" w:eastAsia="ro-RO" w:bidi="hi-IN"/>
        </w:rPr>
        <w:t xml:space="preserve">  </w:t>
      </w:r>
      <w:r w:rsidRPr="006913C3">
        <w:rPr>
          <w:rFonts w:ascii="Times New Roman" w:eastAsia="PMingLiU" w:hAnsi="Times New Roman"/>
          <w:b/>
          <w:sz w:val="24"/>
          <w:szCs w:val="24"/>
          <w:lang w:val="hu-HU" w:eastAsia="zh-TW"/>
        </w:rPr>
        <w:tab/>
      </w:r>
    </w:p>
    <w:p w:rsidR="006913C3" w:rsidRPr="006913C3" w:rsidRDefault="006913C3" w:rsidP="006913C3">
      <w:pPr>
        <w:spacing w:after="0" w:line="240" w:lineRule="auto"/>
        <w:jc w:val="center"/>
        <w:rPr>
          <w:rFonts w:ascii="Times New Roman" w:hAnsi="Times New Roman"/>
          <w:bCs/>
          <w:iCs/>
          <w:noProof/>
          <w:kern w:val="0"/>
          <w:sz w:val="24"/>
          <w:szCs w:val="24"/>
          <w:lang w:val="ro-RO" w:eastAsia="ar-SA"/>
        </w:rPr>
      </w:pPr>
      <w:r w:rsidRPr="006913C3">
        <w:rPr>
          <w:rFonts w:ascii="Times New Roman" w:hAnsi="Times New Roman"/>
          <w:noProof/>
          <w:kern w:val="0"/>
          <w:sz w:val="24"/>
          <w:szCs w:val="24"/>
          <w:lang w:val="ro-RO" w:eastAsia="ar-SA"/>
        </w:rPr>
        <w:t>privind implementarea proiectului</w:t>
      </w:r>
      <w:r w:rsidRPr="006913C3">
        <w:rPr>
          <w:rFonts w:ascii="Times New Roman" w:hAnsi="Times New Roman"/>
          <w:bCs/>
          <w:iCs/>
          <w:noProof/>
          <w:kern w:val="0"/>
          <w:sz w:val="24"/>
          <w:szCs w:val="24"/>
          <w:lang w:val="ro-RO" w:eastAsia="ar-SA"/>
        </w:rPr>
        <w:t>„Modernizarea infrastructurii rutiere de interes local în comuna Sălard,județul Bihor</w:t>
      </w:r>
      <w:r w:rsidRPr="006913C3">
        <w:rPr>
          <w:rFonts w:ascii="Times New Roman" w:hAnsi="Times New Roman"/>
          <w:b/>
          <w:bCs/>
          <w:iCs/>
          <w:noProof/>
          <w:kern w:val="0"/>
          <w:sz w:val="24"/>
          <w:szCs w:val="24"/>
          <w:lang w:val="ro-RO" w:eastAsia="ar-SA"/>
        </w:rPr>
        <w:t>”</w:t>
      </w:r>
    </w:p>
    <w:p w:rsidR="006913C3" w:rsidRPr="006913C3" w:rsidRDefault="006913C3" w:rsidP="006913C3">
      <w:pPr>
        <w:spacing w:after="0" w:line="240" w:lineRule="auto"/>
        <w:ind w:right="497"/>
        <w:jc w:val="both"/>
        <w:rPr>
          <w:rFonts w:ascii="Times New Roman" w:eastAsia="PMingLiU" w:hAnsi="Times New Roman"/>
          <w:sz w:val="24"/>
          <w:szCs w:val="24"/>
          <w:lang w:val="hu-HU" w:eastAsia="zh-TW"/>
        </w:rPr>
      </w:pPr>
    </w:p>
    <w:p w:rsidR="006913C3" w:rsidRPr="006913C3" w:rsidRDefault="006913C3" w:rsidP="006913C3">
      <w:pPr>
        <w:widowControl w:val="0"/>
        <w:spacing w:after="0" w:line="240" w:lineRule="auto"/>
        <w:ind w:firstLine="709"/>
        <w:rPr>
          <w:rFonts w:ascii="Times New Roman" w:hAnsi="Times New Roman"/>
          <w:b/>
          <w:bCs/>
          <w:iCs/>
          <w:noProof/>
          <w:kern w:val="0"/>
          <w:sz w:val="24"/>
          <w:szCs w:val="24"/>
          <w:lang w:val="ro-RO" w:eastAsia="ar-SA"/>
        </w:rPr>
      </w:pPr>
      <w:r w:rsidRPr="006913C3">
        <w:rPr>
          <w:rFonts w:ascii="Times New Roman" w:eastAsia="PMingLiU" w:hAnsi="Times New Roman"/>
          <w:sz w:val="24"/>
          <w:szCs w:val="24"/>
          <w:lang w:val="ro-RO" w:eastAsia="zh-TW"/>
        </w:rPr>
        <w:t xml:space="preserve">Având in vedere Proiectul de hotărâre inițiat  de primarul comunei Sălard ,precum și Raportul  de specialitate intocmit de Compartimentul urbanism ,amenajarea teritoriului ,mediu din cadrul aparatului de specialitate al primarului comunei Sălard nr.   8610 din 22.12.2023  </w:t>
      </w:r>
      <w:r w:rsidRPr="006913C3">
        <w:rPr>
          <w:rFonts w:ascii="Times New Roman" w:hAnsi="Times New Roman"/>
          <w:noProof/>
          <w:kern w:val="0"/>
          <w:sz w:val="24"/>
          <w:szCs w:val="24"/>
          <w:lang w:val="ro-RO" w:eastAsia="ar-SA"/>
        </w:rPr>
        <w:t>privind implementarea proiectului</w:t>
      </w:r>
      <w:r w:rsidRPr="006913C3">
        <w:rPr>
          <w:rFonts w:ascii="Times New Roman" w:hAnsi="Times New Roman"/>
          <w:bCs/>
          <w:iCs/>
          <w:noProof/>
          <w:kern w:val="0"/>
          <w:sz w:val="24"/>
          <w:szCs w:val="24"/>
          <w:lang w:val="ro-RO" w:eastAsia="ar-SA"/>
        </w:rPr>
        <w:t>„Modernizarea infrastructurii rutiere de interes local în comuna Sălard, județul Bihor</w:t>
      </w:r>
      <w:r w:rsidRPr="006913C3">
        <w:rPr>
          <w:rFonts w:ascii="Times New Roman" w:hAnsi="Times New Roman"/>
          <w:b/>
          <w:bCs/>
          <w:iCs/>
          <w:noProof/>
          <w:kern w:val="0"/>
          <w:sz w:val="24"/>
          <w:szCs w:val="24"/>
          <w:lang w:val="ro-RO" w:eastAsia="ar-SA"/>
        </w:rPr>
        <w:t>”</w:t>
      </w:r>
    </w:p>
    <w:p w:rsidR="006913C3" w:rsidRPr="006913C3" w:rsidRDefault="006913C3" w:rsidP="006913C3">
      <w:pPr>
        <w:widowControl w:val="0"/>
        <w:tabs>
          <w:tab w:val="left" w:pos="0"/>
        </w:tabs>
        <w:autoSpaceDE w:val="0"/>
        <w:spacing w:after="0" w:line="240" w:lineRule="auto"/>
        <w:ind w:right="533" w:firstLine="360"/>
        <w:rPr>
          <w:rFonts w:ascii="Times New Roman" w:hAnsi="Times New Roman"/>
          <w:sz w:val="24"/>
          <w:szCs w:val="24"/>
          <w:lang w:val="ro-RO"/>
        </w:rPr>
      </w:pPr>
      <w:r w:rsidRPr="006913C3">
        <w:rPr>
          <w:rFonts w:ascii="Times New Roman" w:eastAsia="SimSun" w:hAnsi="Times New Roman"/>
          <w:sz w:val="24"/>
          <w:szCs w:val="24"/>
          <w:lang w:val="it-IT" w:eastAsia="zh-CN"/>
        </w:rPr>
        <w:t xml:space="preserve">  </w:t>
      </w:r>
      <w:r w:rsidRPr="006913C3">
        <w:rPr>
          <w:rFonts w:ascii="Times New Roman" w:eastAsia="SimSun" w:hAnsi="Times New Roman"/>
          <w:sz w:val="24"/>
          <w:szCs w:val="24"/>
          <w:lang w:val="pt-BR" w:eastAsia="zh-CN"/>
        </w:rPr>
        <w:t xml:space="preserve">Ținând cont de  :                                                                                                                                          </w:t>
      </w:r>
      <w:r w:rsidRPr="006913C3">
        <w:rPr>
          <w:rFonts w:ascii="Times New Roman" w:eastAsia="Arial" w:hAnsi="Times New Roman"/>
          <w:sz w:val="24"/>
          <w:szCs w:val="24"/>
          <w:shd w:val="clear" w:color="auto" w:fill="FFFFFF"/>
          <w:lang w:val="fr-FR"/>
        </w:rPr>
        <w:t>-</w:t>
      </w:r>
      <w:r w:rsidRPr="006913C3">
        <w:rPr>
          <w:rFonts w:ascii="Times New Roman" w:eastAsia="Arial" w:hAnsi="Times New Roman"/>
          <w:sz w:val="24"/>
          <w:szCs w:val="24"/>
          <w:shd w:val="clear" w:color="auto" w:fill="FFFFFF"/>
          <w:lang w:val="ro-RO"/>
        </w:rPr>
        <w:t>avizul favorabil   al Comisiei de specialitate din cadrul Consiliului Local  Sălard                                                                                                                                                   -referatul de aprobare a primarului comunei Sălard,în calitate de initiator al proiectului</w:t>
      </w:r>
    </w:p>
    <w:p w:rsidR="006913C3" w:rsidRPr="006913C3" w:rsidRDefault="006913C3" w:rsidP="006913C3">
      <w:pPr>
        <w:widowControl w:val="0"/>
        <w:suppressAutoHyphens w:val="0"/>
        <w:autoSpaceDE w:val="0"/>
        <w:autoSpaceDN w:val="0"/>
        <w:adjustRightInd w:val="0"/>
        <w:spacing w:after="0" w:line="240" w:lineRule="auto"/>
        <w:jc w:val="both"/>
        <w:rPr>
          <w:rFonts w:ascii="Times New Roman" w:hAnsi="Times New Roman"/>
          <w:noProof/>
          <w:kern w:val="0"/>
          <w:sz w:val="24"/>
          <w:szCs w:val="24"/>
          <w:lang w:val="ro-RO" w:eastAsia="ar-SA"/>
        </w:rPr>
      </w:pPr>
      <w:r w:rsidRPr="006913C3">
        <w:rPr>
          <w:rFonts w:ascii="Times New Roman" w:hAnsi="Times New Roman"/>
          <w:bCs/>
          <w:noProof/>
          <w:kern w:val="0"/>
          <w:sz w:val="24"/>
          <w:szCs w:val="24"/>
          <w:lang w:val="ro-RO"/>
        </w:rPr>
        <w:t xml:space="preserve">-prevederile Ghidului Solicitantului aferent intervenției DR-28 - Crearea /modernizarea infrastructurii rutiere de bază din spațiul rural, conform căruia unul dintre </w:t>
      </w:r>
      <w:r w:rsidRPr="006913C3">
        <w:rPr>
          <w:rFonts w:ascii="Times New Roman" w:hAnsi="Times New Roman"/>
          <w:noProof/>
          <w:kern w:val="0"/>
          <w:sz w:val="24"/>
          <w:szCs w:val="24"/>
          <w:lang w:val="ro-RO"/>
        </w:rPr>
        <w:t>documentele obligatorii care trebuie ataşate cererii de finanţare este hotărârea consiliului local privind implementarea proiectului,</w:t>
      </w:r>
    </w:p>
    <w:p w:rsidR="006913C3" w:rsidRPr="006913C3" w:rsidRDefault="006913C3" w:rsidP="006913C3">
      <w:pPr>
        <w:spacing w:after="0" w:line="240" w:lineRule="auto"/>
        <w:rPr>
          <w:rFonts w:ascii="Times New Roman" w:hAnsi="Times New Roman"/>
          <w:bCs/>
          <w:iCs/>
          <w:kern w:val="0"/>
          <w:sz w:val="24"/>
          <w:szCs w:val="24"/>
          <w:lang w:val="ro-RO" w:eastAsia="ar-SA"/>
        </w:rPr>
      </w:pPr>
      <w:r w:rsidRPr="006913C3">
        <w:rPr>
          <w:rFonts w:ascii="Times New Roman" w:hAnsi="Times New Roman"/>
          <w:kern w:val="0"/>
          <w:sz w:val="24"/>
          <w:szCs w:val="24"/>
          <w:lang w:val="ro-RO" w:eastAsia="ar-SA"/>
        </w:rPr>
        <w:t xml:space="preserve">-necesitatea, oportunitatea şi potenţialul economic al investiţiei privind îmbunătăţirea  infrastructurii rutiere </w:t>
      </w:r>
      <w:r w:rsidRPr="006913C3">
        <w:rPr>
          <w:rFonts w:ascii="Times New Roman" w:hAnsi="Times New Roman"/>
          <w:bCs/>
          <w:iCs/>
          <w:noProof/>
          <w:kern w:val="0"/>
          <w:sz w:val="24"/>
          <w:szCs w:val="24"/>
          <w:lang w:val="ro-RO" w:eastAsia="ar-SA"/>
        </w:rPr>
        <w:t>de interes local în comuna Sălard</w:t>
      </w:r>
      <w:r w:rsidRPr="006913C3">
        <w:rPr>
          <w:rFonts w:ascii="Times New Roman" w:hAnsi="Times New Roman"/>
          <w:kern w:val="0"/>
          <w:sz w:val="24"/>
          <w:szCs w:val="24"/>
          <w:lang w:val="ro-RO" w:eastAsia="ar-SA"/>
        </w:rPr>
        <w:t>, prin realizarea obiectivului de investiţii intitulat ,,</w:t>
      </w:r>
      <w:r w:rsidRPr="006913C3">
        <w:rPr>
          <w:rFonts w:ascii="Times New Roman" w:hAnsi="Times New Roman"/>
          <w:bCs/>
          <w:iCs/>
          <w:noProof/>
          <w:kern w:val="0"/>
          <w:sz w:val="24"/>
          <w:szCs w:val="24"/>
          <w:lang w:val="ro-RO" w:eastAsia="ar-SA"/>
        </w:rPr>
        <w:t>Modernizarea infrastructurii rutiere de interes local în comuna Sălard, județul Bihor</w:t>
      </w:r>
      <w:r w:rsidRPr="006913C3">
        <w:rPr>
          <w:rFonts w:ascii="Times New Roman" w:hAnsi="Times New Roman"/>
          <w:b/>
          <w:bCs/>
          <w:iCs/>
          <w:noProof/>
          <w:kern w:val="0"/>
          <w:sz w:val="24"/>
          <w:szCs w:val="24"/>
          <w:lang w:val="ro-RO" w:eastAsia="ar-SA"/>
        </w:rPr>
        <w:t>”</w:t>
      </w:r>
    </w:p>
    <w:p w:rsidR="006913C3" w:rsidRPr="006913C3" w:rsidRDefault="006913C3" w:rsidP="006913C3">
      <w:pPr>
        <w:spacing w:after="0" w:line="240" w:lineRule="auto"/>
        <w:rPr>
          <w:rFonts w:ascii="Times New Roman" w:hAnsi="Times New Roman"/>
          <w:kern w:val="0"/>
          <w:sz w:val="24"/>
          <w:szCs w:val="24"/>
          <w:lang w:val="ro-RO" w:eastAsia="ar-SA"/>
        </w:rPr>
      </w:pPr>
      <w:r w:rsidRPr="006913C3">
        <w:rPr>
          <w:rFonts w:ascii="Times New Roman" w:hAnsi="Times New Roman"/>
          <w:kern w:val="0"/>
          <w:sz w:val="24"/>
          <w:szCs w:val="24"/>
          <w:lang w:val="ro-RO" w:eastAsia="ar-SA"/>
        </w:rPr>
        <w:t>- prevederile HG nr. 907/2016 privind etapele de elaborare şi conţinutul-cadru al documentaţiilor tehnico-economice aferente obiectivelor/proiectelor de investiţii finanţate din fonduri publice;</w:t>
      </w:r>
    </w:p>
    <w:p w:rsidR="006913C3" w:rsidRPr="006913C3" w:rsidRDefault="006913C3" w:rsidP="006913C3">
      <w:pPr>
        <w:spacing w:after="0" w:line="240" w:lineRule="auto"/>
        <w:jc w:val="both"/>
        <w:rPr>
          <w:rFonts w:ascii="Times New Roman" w:hAnsi="Times New Roman"/>
          <w:kern w:val="0"/>
          <w:sz w:val="24"/>
          <w:szCs w:val="24"/>
          <w:lang w:val="ro-RO" w:eastAsia="ar-SA"/>
        </w:rPr>
      </w:pPr>
      <w:r w:rsidRPr="006913C3">
        <w:rPr>
          <w:rFonts w:ascii="Times New Roman" w:hAnsi="Times New Roman"/>
          <w:kern w:val="0"/>
          <w:sz w:val="24"/>
          <w:szCs w:val="24"/>
          <w:lang w:val="ro-RO" w:eastAsia="ar-SA"/>
        </w:rPr>
        <w:t xml:space="preserve">- prevederile art. 41 - 46 din Legea nr.273/2006 privind finanţele publice locale, </w:t>
      </w:r>
      <w:r w:rsidRPr="006913C3">
        <w:rPr>
          <w:rFonts w:ascii="Times New Roman" w:eastAsia="Arial" w:hAnsi="Times New Roman"/>
          <w:b/>
          <w:bCs/>
          <w:iCs/>
          <w:color w:val="000000"/>
          <w:sz w:val="24"/>
          <w:szCs w:val="24"/>
          <w:highlight w:val="white"/>
          <w:lang w:val="ro-RO" w:eastAsia="zh-CN" w:bidi="ar"/>
        </w:rPr>
        <w:t xml:space="preserve">                                    </w:t>
      </w:r>
      <w:r w:rsidRPr="006913C3">
        <w:rPr>
          <w:rFonts w:ascii="Times New Roman" w:eastAsia="Arial" w:hAnsi="Times New Roman"/>
          <w:b/>
          <w:bCs/>
          <w:iCs/>
          <w:color w:val="000000"/>
          <w:sz w:val="24"/>
          <w:szCs w:val="24"/>
          <w:highlight w:val="white"/>
          <w:lang w:val="ro-RO" w:eastAsia="zh-CN" w:bidi="ar"/>
        </w:rPr>
        <w:tab/>
        <w:t xml:space="preserve">                                             </w:t>
      </w:r>
      <w:r w:rsidRPr="006913C3">
        <w:rPr>
          <w:rFonts w:ascii="Times New Roman" w:hAnsi="Times New Roman"/>
          <w:kern w:val="0"/>
          <w:sz w:val="24"/>
          <w:szCs w:val="24"/>
          <w:lang w:val="ro-RO" w:eastAsia="ar-SA"/>
        </w:rPr>
        <w:t xml:space="preserve">                                                               </w:t>
      </w:r>
      <w:r w:rsidRPr="006913C3">
        <w:rPr>
          <w:rFonts w:ascii="Times New Roman" w:eastAsia="SimSun" w:hAnsi="Times New Roman"/>
          <w:b/>
          <w:color w:val="00000A"/>
          <w:sz w:val="24"/>
          <w:szCs w:val="24"/>
          <w:shd w:val="clear" w:color="auto" w:fill="FFFFFF"/>
          <w:lang w:eastAsia="zh-CN"/>
        </w:rPr>
        <w:t xml:space="preserve"> </w:t>
      </w:r>
      <w:r w:rsidRPr="006913C3">
        <w:rPr>
          <w:rFonts w:ascii="Times New Roman" w:eastAsia="Arial" w:hAnsi="Times New Roman"/>
          <w:noProof/>
          <w:color w:val="000000"/>
          <w:kern w:val="0"/>
          <w:sz w:val="24"/>
          <w:szCs w:val="24"/>
          <w:lang w:val="ro-RO" w:eastAsia="ro-RO"/>
        </w:rPr>
        <w:t>-</w:t>
      </w:r>
      <w:r w:rsidRPr="006913C3">
        <w:rPr>
          <w:rFonts w:ascii="Times New Roman" w:hAnsi="Times New Roman"/>
          <w:noProof/>
          <w:kern w:val="0"/>
          <w:sz w:val="24"/>
          <w:szCs w:val="24"/>
          <w:lang w:val="ro-RO" w:eastAsia="ar-SA"/>
        </w:rPr>
        <w:t>prevederilor alin.(2) lit.b),  alin.(4) lit.a) și lit.d) al art.129, art.139 alin.(3) lit.a) și d)  din O.U.G. nr. nr.57/2019 privind Codul administrativ, cu modificările și completările ulterioare.</w:t>
      </w:r>
    </w:p>
    <w:p w:rsidR="006913C3" w:rsidRPr="006913C3" w:rsidRDefault="006913C3" w:rsidP="006913C3">
      <w:pPr>
        <w:widowControl w:val="0"/>
        <w:spacing w:after="0" w:line="240" w:lineRule="auto"/>
        <w:rPr>
          <w:rFonts w:ascii="Times New Roman" w:eastAsia="SimSun" w:hAnsi="Times New Roman"/>
          <w:b/>
          <w:color w:val="00000A"/>
          <w:sz w:val="24"/>
          <w:szCs w:val="24"/>
          <w:shd w:val="clear" w:color="auto" w:fill="FFFFFF"/>
          <w:lang w:eastAsia="zh-CN"/>
        </w:rPr>
      </w:pPr>
      <w:r w:rsidRPr="006913C3">
        <w:rPr>
          <w:rFonts w:ascii="Times New Roman" w:eastAsia="SimSun" w:hAnsi="Times New Roman"/>
          <w:b/>
          <w:color w:val="00000A"/>
          <w:sz w:val="24"/>
          <w:szCs w:val="24"/>
          <w:shd w:val="clear" w:color="auto" w:fill="FFFFFF"/>
          <w:lang w:eastAsia="zh-CN"/>
        </w:rPr>
        <w:t xml:space="preserve"> </w:t>
      </w:r>
      <w:r w:rsidRPr="006913C3">
        <w:rPr>
          <w:rFonts w:ascii="Times New Roman" w:eastAsia="Arial" w:hAnsi="Times New Roman"/>
          <w:color w:val="000000"/>
          <w:sz w:val="24"/>
          <w:szCs w:val="24"/>
          <w:shd w:val="clear" w:color="auto" w:fill="FFFFFF"/>
          <w:lang w:val="ro-RO" w:eastAsia="zh-CN"/>
        </w:rPr>
        <w:t xml:space="preserve">-prevederile Legii nr. 24/2000, privind normele de tehnică legislativă pentru elaborarea actelor                      normative, republicată, cu modificările şi completările ulterioare;   </w:t>
      </w:r>
      <w:r w:rsidRPr="006913C3">
        <w:rPr>
          <w:rFonts w:ascii="Times New Roman" w:eastAsia="Arial" w:hAnsi="Times New Roman"/>
          <w:color w:val="00000A"/>
          <w:sz w:val="24"/>
          <w:szCs w:val="24"/>
          <w:shd w:val="clear" w:color="auto" w:fill="FFFFFF"/>
          <w:lang w:val="ro-RO" w:eastAsia="zh-CN"/>
        </w:rPr>
        <w:t xml:space="preserve">                                                                                                               </w:t>
      </w:r>
      <w:r w:rsidRPr="006913C3">
        <w:rPr>
          <w:rFonts w:ascii="Times New Roman" w:eastAsia="Arial" w:hAnsi="Times New Roman"/>
          <w:color w:val="00000A"/>
          <w:sz w:val="24"/>
          <w:szCs w:val="24"/>
          <w:shd w:val="clear" w:color="auto" w:fill="FFFFFF"/>
          <w:lang w:val="ro-RO" w:eastAsia="zh-CN"/>
        </w:rPr>
        <w:tab/>
        <w:t xml:space="preserve"> </w:t>
      </w:r>
      <w:r w:rsidRPr="006913C3">
        <w:rPr>
          <w:rFonts w:ascii="Times New Roman" w:eastAsia="Arial" w:hAnsi="Times New Roman"/>
          <w:bCs/>
          <w:color w:val="000000"/>
          <w:sz w:val="24"/>
          <w:szCs w:val="24"/>
          <w:highlight w:val="white"/>
          <w:shd w:val="clear" w:color="auto" w:fill="FFFFFF"/>
          <w:lang w:val="ro-RO" w:eastAsia="zh-CN" w:bidi="ar"/>
        </w:rPr>
        <w:t xml:space="preserve">În   temeiul art.  196, alin(1) , lit a)  din OUG  Nr.57/2019 privind Codul administrativ,cu modificările și completările ulterioare ,                         </w:t>
      </w:r>
      <w:r w:rsidRPr="006913C3">
        <w:rPr>
          <w:rFonts w:ascii="Times New Roman" w:eastAsia="Arial" w:hAnsi="Times New Roman"/>
          <w:b/>
          <w:color w:val="00000A"/>
          <w:sz w:val="24"/>
          <w:szCs w:val="24"/>
          <w:shd w:val="clear" w:color="auto" w:fill="FFFFFF"/>
          <w:lang w:val="ro-RO" w:eastAsia="zh-CN"/>
        </w:rPr>
        <w:t xml:space="preserve">                    </w:t>
      </w:r>
      <w:r w:rsidRPr="006913C3">
        <w:rPr>
          <w:rFonts w:ascii="Times New Roman" w:eastAsia="Arial" w:hAnsi="Times New Roman"/>
          <w:b/>
          <w:color w:val="00000A"/>
          <w:sz w:val="24"/>
          <w:szCs w:val="24"/>
          <w:shd w:val="clear" w:color="auto" w:fill="FFFFFF"/>
          <w:lang w:val="ro-RO" w:eastAsia="zh-CN"/>
        </w:rPr>
        <w:tab/>
      </w:r>
      <w:r w:rsidRPr="006913C3">
        <w:rPr>
          <w:rFonts w:ascii="Times New Roman" w:eastAsia="Arial" w:hAnsi="Times New Roman"/>
          <w:b/>
          <w:color w:val="00000A"/>
          <w:sz w:val="24"/>
          <w:szCs w:val="24"/>
          <w:shd w:val="clear" w:color="auto" w:fill="FFFFFF"/>
          <w:lang w:val="ro-RO" w:eastAsia="zh-CN"/>
        </w:rPr>
        <w:tab/>
        <w:t xml:space="preserve">    </w:t>
      </w:r>
      <w:r w:rsidRPr="006913C3">
        <w:rPr>
          <w:rFonts w:ascii="Times New Roman" w:eastAsia="Arial" w:hAnsi="Times New Roman"/>
          <w:b/>
          <w:color w:val="00000A"/>
          <w:sz w:val="24"/>
          <w:szCs w:val="24"/>
          <w:shd w:val="clear" w:color="auto" w:fill="FFFFFF"/>
          <w:lang w:val="ro-RO" w:eastAsia="zh-CN"/>
        </w:rPr>
        <w:tab/>
      </w:r>
      <w:r w:rsidRPr="006913C3">
        <w:rPr>
          <w:rFonts w:ascii="Times New Roman" w:eastAsia="Arial" w:hAnsi="Times New Roman"/>
          <w:b/>
          <w:color w:val="00000A"/>
          <w:sz w:val="24"/>
          <w:szCs w:val="24"/>
          <w:shd w:val="clear" w:color="auto" w:fill="FFFFFF"/>
          <w:lang w:val="ro-RO" w:eastAsia="zh-CN"/>
        </w:rPr>
        <w:tab/>
      </w:r>
      <w:r w:rsidRPr="006913C3">
        <w:rPr>
          <w:rFonts w:ascii="Times New Roman" w:eastAsia="Arial" w:hAnsi="Times New Roman"/>
          <w:b/>
          <w:color w:val="00000A"/>
          <w:sz w:val="24"/>
          <w:szCs w:val="24"/>
          <w:shd w:val="clear" w:color="auto" w:fill="FFFFFF"/>
          <w:lang w:val="ro-RO" w:eastAsia="zh-CN"/>
        </w:rPr>
        <w:tab/>
      </w:r>
      <w:r w:rsidRPr="006913C3">
        <w:rPr>
          <w:rFonts w:ascii="Times New Roman" w:eastAsia="Arial" w:hAnsi="Times New Roman"/>
          <w:b/>
          <w:color w:val="00000A"/>
          <w:sz w:val="24"/>
          <w:szCs w:val="24"/>
          <w:shd w:val="clear" w:color="auto" w:fill="FFFFFF"/>
          <w:lang w:val="ro-RO" w:eastAsia="zh-CN"/>
        </w:rPr>
        <w:tab/>
        <w:t xml:space="preserve">                      </w:t>
      </w:r>
      <w:r w:rsidRPr="006913C3">
        <w:rPr>
          <w:rFonts w:ascii="Times New Roman" w:eastAsia="Arial" w:hAnsi="Times New Roman"/>
          <w:b/>
          <w:bCs/>
          <w:iCs/>
          <w:color w:val="000000"/>
          <w:sz w:val="24"/>
          <w:szCs w:val="24"/>
          <w:highlight w:val="white"/>
          <w:shd w:val="clear" w:color="auto" w:fill="FFFFFF"/>
          <w:lang w:val="ro-RO" w:eastAsia="zh-CN" w:bidi="ar"/>
        </w:rPr>
        <w:t xml:space="preserve">CONSILIUL LOCAL AL COMUNEI SĂLARD   </w:t>
      </w:r>
      <w:r w:rsidRPr="006913C3">
        <w:rPr>
          <w:rFonts w:ascii="Times New Roman" w:eastAsia="Arial" w:hAnsi="Times New Roman"/>
          <w:b/>
          <w:bCs/>
          <w:iCs/>
          <w:color w:val="000000"/>
          <w:sz w:val="24"/>
          <w:szCs w:val="24"/>
          <w:highlight w:val="white"/>
          <w:shd w:val="clear" w:color="auto" w:fill="FFFFFF"/>
          <w:lang w:val="ro-RO" w:eastAsia="zh-CN" w:bidi="ar"/>
        </w:rPr>
        <w:tab/>
      </w:r>
      <w:r w:rsidRPr="006913C3">
        <w:rPr>
          <w:rFonts w:ascii="Times New Roman" w:eastAsia="Arial" w:hAnsi="Times New Roman"/>
          <w:b/>
          <w:bCs/>
          <w:iCs/>
          <w:color w:val="000000"/>
          <w:sz w:val="24"/>
          <w:szCs w:val="24"/>
          <w:highlight w:val="white"/>
          <w:shd w:val="clear" w:color="auto" w:fill="FFFFFF"/>
          <w:lang w:val="ro-RO" w:eastAsia="zh-CN" w:bidi="ar"/>
        </w:rPr>
        <w:tab/>
      </w:r>
      <w:r w:rsidRPr="006913C3">
        <w:rPr>
          <w:rFonts w:ascii="Times New Roman" w:eastAsia="Arial" w:hAnsi="Times New Roman"/>
          <w:b/>
          <w:bCs/>
          <w:iCs/>
          <w:color w:val="000000"/>
          <w:sz w:val="24"/>
          <w:szCs w:val="24"/>
          <w:highlight w:val="white"/>
          <w:shd w:val="clear" w:color="auto" w:fill="FFFFFF"/>
          <w:lang w:val="ro-RO" w:eastAsia="zh-CN" w:bidi="ar"/>
        </w:rPr>
        <w:tab/>
      </w:r>
      <w:r w:rsidRPr="006913C3">
        <w:rPr>
          <w:rFonts w:ascii="Times New Roman" w:eastAsia="Arial" w:hAnsi="Times New Roman"/>
          <w:b/>
          <w:bCs/>
          <w:iCs/>
          <w:color w:val="000000"/>
          <w:sz w:val="24"/>
          <w:szCs w:val="24"/>
          <w:highlight w:val="white"/>
          <w:shd w:val="clear" w:color="auto" w:fill="FFFFFF"/>
          <w:lang w:val="ro-RO" w:eastAsia="zh-CN" w:bidi="ar"/>
        </w:rPr>
        <w:tab/>
        <w:t xml:space="preserve">   </w:t>
      </w:r>
      <w:r w:rsidRPr="006913C3">
        <w:rPr>
          <w:rFonts w:ascii="Times New Roman" w:eastAsia="Arial" w:hAnsi="Times New Roman"/>
          <w:b/>
          <w:bCs/>
          <w:iCs/>
          <w:color w:val="000000"/>
          <w:sz w:val="24"/>
          <w:szCs w:val="24"/>
          <w:highlight w:val="white"/>
          <w:shd w:val="clear" w:color="auto" w:fill="FFFFFF"/>
          <w:lang w:val="ro-RO" w:eastAsia="zh-CN" w:bidi="ar"/>
        </w:rPr>
        <w:tab/>
      </w:r>
      <w:r w:rsidRPr="006913C3">
        <w:rPr>
          <w:rFonts w:ascii="Times New Roman" w:eastAsia="Arial" w:hAnsi="Times New Roman"/>
          <w:b/>
          <w:bCs/>
          <w:iCs/>
          <w:color w:val="000000"/>
          <w:sz w:val="24"/>
          <w:szCs w:val="24"/>
          <w:highlight w:val="white"/>
          <w:shd w:val="clear" w:color="auto" w:fill="FFFFFF"/>
          <w:lang w:val="ro-RO" w:eastAsia="zh-CN" w:bidi="ar"/>
        </w:rPr>
        <w:tab/>
      </w:r>
      <w:r w:rsidRPr="006913C3">
        <w:rPr>
          <w:rFonts w:ascii="Times New Roman" w:eastAsia="Arial" w:hAnsi="Times New Roman"/>
          <w:b/>
          <w:bCs/>
          <w:iCs/>
          <w:color w:val="000000"/>
          <w:sz w:val="24"/>
          <w:szCs w:val="24"/>
          <w:highlight w:val="white"/>
          <w:shd w:val="clear" w:color="auto" w:fill="FFFFFF"/>
          <w:lang w:val="ro-RO" w:eastAsia="zh-CN" w:bidi="ar"/>
        </w:rPr>
        <w:tab/>
        <w:t xml:space="preserve">                          HOTĂRĂȘTE:</w:t>
      </w:r>
      <w:r w:rsidRPr="006913C3">
        <w:rPr>
          <w:rFonts w:ascii="Times New Roman" w:eastAsia="Arial" w:hAnsi="Times New Roman"/>
          <w:b/>
          <w:bCs/>
          <w:iCs/>
          <w:color w:val="000000"/>
          <w:sz w:val="24"/>
          <w:szCs w:val="24"/>
          <w:shd w:val="clear" w:color="auto" w:fill="FFFFFF"/>
          <w:lang w:val="ro-RO" w:eastAsia="zh-CN" w:bidi="ar"/>
        </w:rPr>
        <w:t xml:space="preserve">                                                                              </w:t>
      </w:r>
      <w:r w:rsidRPr="006913C3">
        <w:rPr>
          <w:rFonts w:ascii="Times New Roman" w:eastAsia="SimSun" w:hAnsi="Times New Roman"/>
          <w:b/>
          <w:sz w:val="24"/>
          <w:szCs w:val="24"/>
          <w:lang w:eastAsia="zh-CN"/>
        </w:rPr>
        <w:t xml:space="preserve">                </w:t>
      </w:r>
    </w:p>
    <w:p w:rsidR="006913C3" w:rsidRPr="006913C3" w:rsidRDefault="006913C3" w:rsidP="006913C3">
      <w:pPr>
        <w:spacing w:after="0" w:line="240" w:lineRule="auto"/>
        <w:ind w:firstLine="720"/>
        <w:jc w:val="both"/>
        <w:rPr>
          <w:rFonts w:ascii="Times New Roman" w:hAnsi="Times New Roman"/>
          <w:bCs/>
          <w:noProof/>
          <w:kern w:val="0"/>
          <w:sz w:val="24"/>
          <w:szCs w:val="24"/>
          <w:lang w:val="ro-RO" w:eastAsia="ro-RO"/>
        </w:rPr>
      </w:pPr>
      <w:r w:rsidRPr="006913C3">
        <w:rPr>
          <w:rFonts w:ascii="Times New Roman" w:hAnsi="Times New Roman"/>
          <w:b/>
          <w:bCs/>
          <w:noProof/>
          <w:kern w:val="0"/>
          <w:sz w:val="24"/>
          <w:szCs w:val="24"/>
          <w:lang w:val="ro-RO" w:eastAsia="ro-RO"/>
        </w:rPr>
        <w:t>Art. 1.</w:t>
      </w:r>
      <w:r w:rsidRPr="006913C3">
        <w:rPr>
          <w:rFonts w:ascii="Times New Roman" w:hAnsi="Times New Roman"/>
          <w:bCs/>
          <w:noProof/>
          <w:kern w:val="0"/>
          <w:sz w:val="24"/>
          <w:szCs w:val="24"/>
          <w:lang w:val="ro-RO" w:eastAsia="ro-RO"/>
        </w:rPr>
        <w:t xml:space="preserve"> Se aprobă implementarea proiectului intitulat „</w:t>
      </w:r>
      <w:r w:rsidRPr="006913C3">
        <w:rPr>
          <w:rFonts w:ascii="Times New Roman" w:hAnsi="Times New Roman"/>
          <w:bCs/>
          <w:iCs/>
          <w:noProof/>
          <w:kern w:val="0"/>
          <w:sz w:val="24"/>
          <w:szCs w:val="24"/>
          <w:lang w:val="ro-RO" w:eastAsia="ar-SA"/>
        </w:rPr>
        <w:t>Modernizarea infrastructurii rutiere de interes local în comuna Sălard, județul Bihor</w:t>
      </w:r>
      <w:r w:rsidRPr="006913C3">
        <w:rPr>
          <w:rFonts w:ascii="Times New Roman" w:hAnsi="Times New Roman"/>
          <w:bCs/>
          <w:noProof/>
          <w:kern w:val="0"/>
          <w:sz w:val="24"/>
          <w:szCs w:val="24"/>
          <w:lang w:val="ro-RO" w:eastAsia="ro-RO"/>
        </w:rPr>
        <w:t>”</w:t>
      </w:r>
    </w:p>
    <w:p w:rsidR="006913C3" w:rsidRPr="006913C3" w:rsidRDefault="006913C3" w:rsidP="006913C3">
      <w:pPr>
        <w:spacing w:after="0" w:line="240" w:lineRule="auto"/>
        <w:ind w:firstLine="720"/>
        <w:jc w:val="both"/>
        <w:rPr>
          <w:rFonts w:ascii="Times New Roman" w:hAnsi="Times New Roman"/>
          <w:noProof/>
          <w:kern w:val="0"/>
          <w:sz w:val="24"/>
          <w:szCs w:val="24"/>
          <w:lang w:val="ro-RO"/>
        </w:rPr>
      </w:pPr>
      <w:r w:rsidRPr="006913C3">
        <w:rPr>
          <w:rFonts w:ascii="Times New Roman" w:hAnsi="Times New Roman"/>
          <w:b/>
          <w:bCs/>
          <w:noProof/>
          <w:kern w:val="0"/>
          <w:sz w:val="24"/>
          <w:szCs w:val="24"/>
          <w:lang w:val="ro-RO" w:eastAsia="ro-RO"/>
        </w:rPr>
        <w:t>Art. 2.</w:t>
      </w:r>
      <w:r w:rsidRPr="006913C3">
        <w:rPr>
          <w:rFonts w:ascii="Times New Roman" w:hAnsi="Times New Roman"/>
          <w:bCs/>
          <w:noProof/>
          <w:kern w:val="0"/>
          <w:sz w:val="24"/>
          <w:szCs w:val="24"/>
          <w:lang w:val="ro-RO" w:eastAsia="ro-RO"/>
        </w:rPr>
        <w:t xml:space="preserve"> </w:t>
      </w:r>
      <w:r w:rsidRPr="006913C3">
        <w:rPr>
          <w:rFonts w:ascii="Times New Roman" w:hAnsi="Times New Roman"/>
          <w:bCs/>
          <w:noProof/>
          <w:kern w:val="0"/>
          <w:sz w:val="24"/>
          <w:szCs w:val="24"/>
          <w:lang w:val="ro-RO" w:eastAsia="ar-SA"/>
        </w:rPr>
        <w:t xml:space="preserve">Consiliul Local al Comunei Sălard recunoaşte şi îşi însuşeşte </w:t>
      </w:r>
      <w:r w:rsidRPr="006913C3">
        <w:rPr>
          <w:rFonts w:ascii="Times New Roman" w:hAnsi="Times New Roman"/>
          <w:noProof/>
          <w:kern w:val="0"/>
          <w:sz w:val="24"/>
          <w:szCs w:val="24"/>
          <w:lang w:val="ro-RO"/>
        </w:rPr>
        <w:t xml:space="preserve">necesitatea, oportunitatea şi potenţialul economic </w:t>
      </w:r>
      <w:r w:rsidRPr="006913C3">
        <w:rPr>
          <w:rFonts w:ascii="Times New Roman" w:hAnsi="Times New Roman"/>
          <w:noProof/>
          <w:kern w:val="0"/>
          <w:sz w:val="24"/>
          <w:szCs w:val="24"/>
          <w:lang w:val="ro-RO" w:eastAsia="fr-FR"/>
        </w:rPr>
        <w:t>al investiţiei</w:t>
      </w:r>
      <w:r w:rsidRPr="006913C3">
        <w:rPr>
          <w:rFonts w:ascii="Times New Roman" w:hAnsi="Times New Roman"/>
          <w:noProof/>
          <w:color w:val="FF0000"/>
          <w:kern w:val="0"/>
          <w:sz w:val="24"/>
          <w:szCs w:val="24"/>
          <w:lang w:val="ro-RO" w:eastAsia="fr-FR"/>
        </w:rPr>
        <w:t xml:space="preserve"> </w:t>
      </w:r>
      <w:r w:rsidRPr="006913C3">
        <w:rPr>
          <w:rFonts w:ascii="Times New Roman" w:hAnsi="Times New Roman"/>
          <w:noProof/>
          <w:kern w:val="0"/>
          <w:sz w:val="24"/>
          <w:szCs w:val="24"/>
          <w:lang w:val="ro-RO" w:eastAsia="fr-FR"/>
        </w:rPr>
        <w:t>realizată prin proiect.</w:t>
      </w:r>
    </w:p>
    <w:p w:rsidR="006913C3" w:rsidRPr="006913C3" w:rsidRDefault="006913C3" w:rsidP="006913C3">
      <w:pPr>
        <w:spacing w:after="0" w:line="240" w:lineRule="auto"/>
        <w:ind w:firstLine="720"/>
        <w:jc w:val="both"/>
        <w:rPr>
          <w:rFonts w:ascii="Times New Roman" w:hAnsi="Times New Roman"/>
          <w:bCs/>
          <w:noProof/>
          <w:kern w:val="0"/>
          <w:sz w:val="24"/>
          <w:szCs w:val="24"/>
          <w:lang w:val="ro-RO" w:eastAsia="ro-RO"/>
        </w:rPr>
      </w:pPr>
      <w:r w:rsidRPr="006913C3">
        <w:rPr>
          <w:rFonts w:ascii="Times New Roman" w:hAnsi="Times New Roman"/>
          <w:b/>
          <w:bCs/>
          <w:noProof/>
          <w:kern w:val="0"/>
          <w:sz w:val="24"/>
          <w:szCs w:val="24"/>
          <w:lang w:val="ro-RO" w:eastAsia="ro-RO"/>
        </w:rPr>
        <w:t>Art. 3.</w:t>
      </w:r>
      <w:r w:rsidRPr="006913C3">
        <w:rPr>
          <w:rFonts w:ascii="Times New Roman" w:hAnsi="Times New Roman"/>
          <w:bCs/>
          <w:noProof/>
          <w:kern w:val="0"/>
          <w:sz w:val="24"/>
          <w:szCs w:val="24"/>
          <w:lang w:val="ro-RO" w:eastAsia="ro-RO"/>
        </w:rPr>
        <w:t xml:space="preserve">  Cheltuielile cu lucr</w:t>
      </w:r>
      <w:r w:rsidRPr="006913C3">
        <w:rPr>
          <w:rFonts w:ascii="Times New Roman" w:hAnsi="Times New Roman"/>
          <w:bCs/>
          <w:noProof/>
          <w:kern w:val="0"/>
          <w:sz w:val="24"/>
          <w:szCs w:val="24"/>
          <w:lang w:val="ro-RO" w:eastAsia="ar-SA"/>
        </w:rPr>
        <w:t>ă</w:t>
      </w:r>
      <w:r w:rsidRPr="006913C3">
        <w:rPr>
          <w:rFonts w:ascii="Times New Roman" w:hAnsi="Times New Roman"/>
          <w:bCs/>
          <w:noProof/>
          <w:kern w:val="0"/>
          <w:sz w:val="24"/>
          <w:szCs w:val="24"/>
          <w:lang w:val="ro-RO" w:eastAsia="ro-RO"/>
        </w:rPr>
        <w:t xml:space="preserve">rile aferente realizarii </w:t>
      </w:r>
      <w:r w:rsidRPr="006913C3">
        <w:rPr>
          <w:rFonts w:ascii="Times New Roman" w:hAnsi="Times New Roman"/>
          <w:noProof/>
          <w:kern w:val="0"/>
          <w:sz w:val="24"/>
          <w:szCs w:val="24"/>
          <w:lang w:val="ro-RO" w:eastAsia="fr-FR"/>
        </w:rPr>
        <w:t>investiţiei</w:t>
      </w:r>
      <w:r w:rsidRPr="006913C3">
        <w:rPr>
          <w:rFonts w:ascii="Times New Roman" w:hAnsi="Times New Roman"/>
          <w:bCs/>
          <w:noProof/>
          <w:kern w:val="0"/>
          <w:sz w:val="24"/>
          <w:szCs w:val="24"/>
          <w:lang w:val="ro-RO" w:eastAsia="ro-RO"/>
        </w:rPr>
        <w:t xml:space="preserve"> se prevăd în bugetul local pentru perioada de realizare a investiţiei realizată prin proiect.</w:t>
      </w:r>
    </w:p>
    <w:p w:rsidR="006913C3" w:rsidRPr="006913C3" w:rsidRDefault="006913C3" w:rsidP="006913C3">
      <w:pPr>
        <w:suppressAutoHyphens w:val="0"/>
        <w:autoSpaceDE w:val="0"/>
        <w:autoSpaceDN w:val="0"/>
        <w:adjustRightInd w:val="0"/>
        <w:spacing w:after="0" w:line="240" w:lineRule="auto"/>
        <w:ind w:firstLine="720"/>
        <w:jc w:val="both"/>
        <w:rPr>
          <w:rFonts w:ascii="Times New Roman" w:hAnsi="Times New Roman"/>
          <w:bCs/>
          <w:noProof/>
          <w:kern w:val="0"/>
          <w:sz w:val="24"/>
          <w:szCs w:val="24"/>
          <w:lang w:val="ro-RO" w:eastAsia="ro-RO"/>
        </w:rPr>
      </w:pPr>
      <w:r w:rsidRPr="006913C3">
        <w:rPr>
          <w:rFonts w:ascii="Times New Roman" w:hAnsi="Times New Roman"/>
          <w:b/>
          <w:bCs/>
          <w:noProof/>
          <w:kern w:val="0"/>
          <w:sz w:val="24"/>
          <w:szCs w:val="24"/>
          <w:lang w:val="ro-RO" w:eastAsia="ro-RO"/>
        </w:rPr>
        <w:t>Art. 4.</w:t>
      </w:r>
      <w:r w:rsidRPr="006913C3">
        <w:rPr>
          <w:rFonts w:ascii="Times New Roman" w:hAnsi="Times New Roman"/>
          <w:bCs/>
          <w:noProof/>
          <w:kern w:val="0"/>
          <w:sz w:val="24"/>
          <w:szCs w:val="24"/>
          <w:lang w:val="ro-RO" w:eastAsia="ro-RO"/>
        </w:rPr>
        <w:t xml:space="preserve"> </w:t>
      </w:r>
      <w:r w:rsidRPr="006913C3">
        <w:rPr>
          <w:rFonts w:ascii="Times New Roman" w:hAnsi="Times New Roman"/>
          <w:noProof/>
          <w:kern w:val="0"/>
          <w:sz w:val="24"/>
          <w:szCs w:val="24"/>
          <w:lang w:val="ro-RO" w:eastAsia="ar-SA"/>
        </w:rPr>
        <w:t>Se vor include în categoria activelor proprii</w:t>
      </w:r>
      <w:r w:rsidRPr="006913C3">
        <w:rPr>
          <w:rFonts w:ascii="Times New Roman" w:hAnsi="Times New Roman"/>
          <w:bCs/>
          <w:noProof/>
          <w:kern w:val="0"/>
          <w:sz w:val="24"/>
          <w:szCs w:val="24"/>
          <w:lang w:val="ro-RO" w:eastAsia="ro-RO"/>
        </w:rPr>
        <w:t xml:space="preserve"> a</w:t>
      </w:r>
      <w:r w:rsidRPr="006913C3">
        <w:rPr>
          <w:rFonts w:ascii="Times New Roman" w:hAnsi="Times New Roman"/>
          <w:noProof/>
          <w:kern w:val="0"/>
          <w:sz w:val="24"/>
          <w:szCs w:val="24"/>
          <w:lang w:val="ro-RO" w:eastAsia="ar-SA"/>
        </w:rPr>
        <w:t>ctivele corporale și necorporale rezultate din implementarea proiectului. și se vor utiliza pentru activitatea care a beneficiat de finanţare, pe o perioadă de minimum 5 ani, de la data efectuării ultimei plăți;</w:t>
      </w:r>
    </w:p>
    <w:p w:rsidR="006913C3" w:rsidRPr="006913C3" w:rsidRDefault="006913C3" w:rsidP="006913C3">
      <w:pPr>
        <w:suppressAutoHyphens w:val="0"/>
        <w:autoSpaceDE w:val="0"/>
        <w:autoSpaceDN w:val="0"/>
        <w:adjustRightInd w:val="0"/>
        <w:spacing w:after="0" w:line="240" w:lineRule="auto"/>
        <w:ind w:firstLine="720"/>
        <w:jc w:val="both"/>
        <w:rPr>
          <w:rFonts w:ascii="Times New Roman" w:hAnsi="Times New Roman"/>
          <w:b/>
          <w:bCs/>
          <w:noProof/>
          <w:kern w:val="0"/>
          <w:sz w:val="24"/>
          <w:szCs w:val="24"/>
          <w:lang w:val="ro-RO" w:eastAsia="ro-RO"/>
        </w:rPr>
      </w:pPr>
      <w:r w:rsidRPr="006913C3">
        <w:rPr>
          <w:rFonts w:ascii="Times New Roman" w:hAnsi="Times New Roman"/>
          <w:b/>
          <w:bCs/>
          <w:noProof/>
          <w:kern w:val="0"/>
          <w:sz w:val="24"/>
          <w:szCs w:val="24"/>
          <w:lang w:val="ro-RO" w:eastAsia="ro-RO"/>
        </w:rPr>
        <w:t>Art. 5.</w:t>
      </w:r>
      <w:r w:rsidRPr="006913C3">
        <w:rPr>
          <w:rFonts w:ascii="Times New Roman" w:hAnsi="Times New Roman"/>
          <w:bCs/>
          <w:noProof/>
          <w:kern w:val="0"/>
          <w:sz w:val="24"/>
          <w:szCs w:val="24"/>
          <w:lang w:val="ro-RO" w:eastAsia="ro-RO"/>
        </w:rPr>
        <w:t xml:space="preserve"> Se va </w:t>
      </w:r>
      <w:r w:rsidRPr="006913C3">
        <w:rPr>
          <w:rFonts w:ascii="Times New Roman" w:hAnsi="Times New Roman"/>
          <w:noProof/>
          <w:kern w:val="0"/>
          <w:sz w:val="24"/>
          <w:szCs w:val="24"/>
          <w:lang w:val="ro-RO" w:eastAsia="fr-FR"/>
        </w:rPr>
        <w:t>asigura funcționarea la parametrii proiectați și întreținerea investiţiei realizată prin proiect, pe o perioadă de minimum 5 ani de la data efectuării ultimei plăți.</w:t>
      </w:r>
      <w:r w:rsidRPr="006913C3">
        <w:rPr>
          <w:rFonts w:ascii="Times New Roman" w:hAnsi="Times New Roman"/>
          <w:b/>
          <w:bCs/>
          <w:noProof/>
          <w:kern w:val="0"/>
          <w:sz w:val="24"/>
          <w:szCs w:val="24"/>
          <w:lang w:val="ro-RO" w:eastAsia="ro-RO"/>
        </w:rPr>
        <w:t xml:space="preserve"> </w:t>
      </w:r>
    </w:p>
    <w:p w:rsidR="006913C3" w:rsidRPr="006913C3" w:rsidRDefault="006913C3" w:rsidP="006913C3">
      <w:pPr>
        <w:suppressAutoHyphens w:val="0"/>
        <w:autoSpaceDE w:val="0"/>
        <w:autoSpaceDN w:val="0"/>
        <w:adjustRightInd w:val="0"/>
        <w:spacing w:after="0" w:line="240" w:lineRule="auto"/>
        <w:ind w:firstLine="720"/>
        <w:jc w:val="both"/>
        <w:rPr>
          <w:rFonts w:ascii="Times New Roman" w:hAnsi="Times New Roman"/>
          <w:noProof/>
          <w:kern w:val="0"/>
          <w:sz w:val="24"/>
          <w:szCs w:val="24"/>
          <w:lang w:val="ro-RO"/>
        </w:rPr>
      </w:pPr>
      <w:r w:rsidRPr="006913C3">
        <w:rPr>
          <w:rFonts w:ascii="Times New Roman" w:hAnsi="Times New Roman"/>
          <w:b/>
          <w:bCs/>
          <w:noProof/>
          <w:kern w:val="0"/>
          <w:sz w:val="24"/>
          <w:szCs w:val="24"/>
          <w:lang w:val="ro-RO" w:eastAsia="ro-RO"/>
        </w:rPr>
        <w:t>Art. 6.</w:t>
      </w:r>
      <w:r w:rsidRPr="006913C3">
        <w:rPr>
          <w:rFonts w:ascii="Times New Roman" w:hAnsi="Times New Roman"/>
          <w:bCs/>
          <w:noProof/>
          <w:kern w:val="0"/>
          <w:sz w:val="24"/>
          <w:szCs w:val="24"/>
          <w:lang w:val="ro-RO" w:eastAsia="ro-RO"/>
        </w:rPr>
        <w:t xml:space="preserve"> </w:t>
      </w:r>
      <w:r w:rsidRPr="006913C3">
        <w:rPr>
          <w:rFonts w:ascii="Times New Roman" w:hAnsi="Times New Roman"/>
          <w:noProof/>
          <w:kern w:val="0"/>
          <w:sz w:val="24"/>
          <w:szCs w:val="24"/>
          <w:lang w:val="ro-RO"/>
        </w:rPr>
        <w:t xml:space="preserve">Caracteristicile tehnice ale obiectivului de investiţii intitulat </w:t>
      </w:r>
      <w:r w:rsidRPr="006913C3">
        <w:rPr>
          <w:rFonts w:ascii="Times New Roman" w:hAnsi="Times New Roman"/>
          <w:b/>
          <w:noProof/>
          <w:kern w:val="0"/>
          <w:sz w:val="24"/>
          <w:szCs w:val="24"/>
          <w:lang w:val="ro-RO" w:eastAsia="ar-SA"/>
        </w:rPr>
        <w:t>„</w:t>
      </w:r>
      <w:r w:rsidRPr="006913C3">
        <w:rPr>
          <w:rFonts w:ascii="Times New Roman" w:hAnsi="Times New Roman"/>
          <w:bCs/>
          <w:noProof/>
          <w:kern w:val="0"/>
          <w:sz w:val="24"/>
          <w:szCs w:val="24"/>
          <w:lang w:val="ro-RO" w:eastAsia="ar-SA"/>
        </w:rPr>
        <w:t>Modernizarea infrastructurii rutiere de interes local în comuna Sălard, județul Bihor</w:t>
      </w:r>
      <w:r w:rsidRPr="006913C3">
        <w:rPr>
          <w:rFonts w:ascii="Times New Roman" w:hAnsi="Times New Roman"/>
          <w:b/>
          <w:noProof/>
          <w:kern w:val="0"/>
          <w:sz w:val="24"/>
          <w:szCs w:val="24"/>
          <w:lang w:val="ro-RO" w:eastAsia="ar-SA"/>
        </w:rPr>
        <w:t>”</w:t>
      </w:r>
      <w:r w:rsidRPr="006913C3">
        <w:rPr>
          <w:rFonts w:ascii="Times New Roman" w:hAnsi="Times New Roman"/>
          <w:noProof/>
          <w:kern w:val="0"/>
          <w:sz w:val="24"/>
          <w:szCs w:val="24"/>
          <w:lang w:val="ro-RO"/>
        </w:rPr>
        <w:t>, sunt următoarele:</w:t>
      </w:r>
    </w:p>
    <w:p w:rsidR="006913C3" w:rsidRPr="006913C3" w:rsidRDefault="006913C3" w:rsidP="006913C3">
      <w:pPr>
        <w:suppressAutoHyphens w:val="0"/>
        <w:autoSpaceDE w:val="0"/>
        <w:autoSpaceDN w:val="0"/>
        <w:adjustRightInd w:val="0"/>
        <w:spacing w:after="0" w:line="240" w:lineRule="auto"/>
        <w:ind w:left="1080"/>
        <w:jc w:val="both"/>
        <w:rPr>
          <w:rFonts w:ascii="Times New Roman" w:hAnsi="Times New Roman"/>
          <w:noProof/>
          <w:kern w:val="0"/>
          <w:sz w:val="24"/>
          <w:szCs w:val="24"/>
          <w:lang w:val="ro-RO"/>
        </w:rPr>
      </w:pPr>
      <w:r w:rsidRPr="006913C3">
        <w:rPr>
          <w:rFonts w:ascii="Times New Roman" w:hAnsi="Times New Roman"/>
          <w:noProof/>
          <w:kern w:val="0"/>
          <w:sz w:val="24"/>
          <w:szCs w:val="24"/>
          <w:lang w:val="ro-RO"/>
        </w:rPr>
        <w:t>- Lungimea totală străzi este de 5135 ml;</w:t>
      </w:r>
    </w:p>
    <w:p w:rsidR="006913C3" w:rsidRPr="006913C3" w:rsidRDefault="006913C3" w:rsidP="006913C3">
      <w:pPr>
        <w:suppressAutoHyphens w:val="0"/>
        <w:autoSpaceDE w:val="0"/>
        <w:autoSpaceDN w:val="0"/>
        <w:adjustRightInd w:val="0"/>
        <w:spacing w:after="0" w:line="240" w:lineRule="auto"/>
        <w:ind w:left="720" w:firstLine="360"/>
        <w:jc w:val="both"/>
        <w:rPr>
          <w:rFonts w:ascii="Times New Roman" w:hAnsi="Times New Roman"/>
          <w:noProof/>
          <w:kern w:val="0"/>
          <w:sz w:val="24"/>
          <w:szCs w:val="24"/>
          <w:lang w:val="ro-RO"/>
        </w:rPr>
      </w:pPr>
      <w:r w:rsidRPr="006913C3">
        <w:rPr>
          <w:rFonts w:ascii="Times New Roman" w:hAnsi="Times New Roman"/>
          <w:noProof/>
          <w:kern w:val="0"/>
          <w:sz w:val="24"/>
          <w:szCs w:val="24"/>
          <w:lang w:val="ro-RO"/>
        </w:rPr>
        <w:t>- Lăţime parte carosabilă străzi este de cuprinsa intre 3,00 ml și 5,00 ml;</w:t>
      </w:r>
    </w:p>
    <w:p w:rsidR="006913C3" w:rsidRPr="006913C3" w:rsidRDefault="006913C3" w:rsidP="006913C3">
      <w:pPr>
        <w:suppressAutoHyphens w:val="0"/>
        <w:autoSpaceDE w:val="0"/>
        <w:autoSpaceDN w:val="0"/>
        <w:adjustRightInd w:val="0"/>
        <w:spacing w:after="0" w:line="240" w:lineRule="auto"/>
        <w:ind w:left="720" w:firstLine="360"/>
        <w:jc w:val="both"/>
        <w:rPr>
          <w:rFonts w:ascii="Times New Roman" w:hAnsi="Times New Roman"/>
          <w:noProof/>
          <w:kern w:val="0"/>
          <w:sz w:val="24"/>
          <w:szCs w:val="24"/>
          <w:lang w:val="ro-RO"/>
        </w:rPr>
      </w:pPr>
      <w:r w:rsidRPr="006913C3">
        <w:rPr>
          <w:rFonts w:ascii="Times New Roman" w:hAnsi="Times New Roman"/>
          <w:noProof/>
          <w:kern w:val="0"/>
          <w:sz w:val="24"/>
          <w:szCs w:val="24"/>
          <w:lang w:val="ro-RO"/>
        </w:rPr>
        <w:t>- Lăţime acostamente străzi este de 2 x 0,50 ml.                                                                         1</w:t>
      </w:r>
    </w:p>
    <w:p w:rsidR="006913C3" w:rsidRPr="006913C3" w:rsidRDefault="006913C3" w:rsidP="006913C3">
      <w:pPr>
        <w:suppressAutoHyphens w:val="0"/>
        <w:autoSpaceDE w:val="0"/>
        <w:autoSpaceDN w:val="0"/>
        <w:adjustRightInd w:val="0"/>
        <w:spacing w:after="0" w:line="240" w:lineRule="auto"/>
        <w:ind w:left="8519" w:firstLine="698"/>
        <w:jc w:val="both"/>
        <w:rPr>
          <w:rFonts w:ascii="Times New Roman" w:hAnsi="Times New Roman"/>
          <w:noProof/>
          <w:kern w:val="0"/>
          <w:sz w:val="24"/>
          <w:szCs w:val="24"/>
          <w:lang w:val="ro-RO"/>
        </w:rPr>
      </w:pPr>
    </w:p>
    <w:p w:rsidR="006913C3" w:rsidRPr="006913C3" w:rsidRDefault="006913C3" w:rsidP="006913C3">
      <w:pPr>
        <w:suppressAutoHyphens w:val="0"/>
        <w:autoSpaceDE w:val="0"/>
        <w:autoSpaceDN w:val="0"/>
        <w:adjustRightInd w:val="0"/>
        <w:spacing w:after="0" w:line="240" w:lineRule="auto"/>
        <w:ind w:left="8519" w:firstLine="698"/>
        <w:jc w:val="both"/>
        <w:rPr>
          <w:rFonts w:ascii="Times New Roman" w:hAnsi="Times New Roman"/>
          <w:noProof/>
          <w:kern w:val="0"/>
          <w:sz w:val="24"/>
          <w:szCs w:val="24"/>
          <w:lang w:val="ro-RO"/>
        </w:rPr>
      </w:pPr>
    </w:p>
    <w:p w:rsidR="006913C3" w:rsidRPr="006913C3" w:rsidRDefault="006913C3" w:rsidP="006913C3">
      <w:pPr>
        <w:suppressAutoHyphens w:val="0"/>
        <w:autoSpaceDE w:val="0"/>
        <w:autoSpaceDN w:val="0"/>
        <w:adjustRightInd w:val="0"/>
        <w:spacing w:after="0" w:line="240" w:lineRule="auto"/>
        <w:ind w:left="8519" w:firstLine="698"/>
        <w:jc w:val="both"/>
        <w:rPr>
          <w:rFonts w:ascii="Times New Roman" w:hAnsi="Times New Roman"/>
          <w:noProof/>
          <w:kern w:val="0"/>
          <w:sz w:val="24"/>
          <w:szCs w:val="24"/>
          <w:lang w:val="ro-RO"/>
        </w:rPr>
      </w:pPr>
    </w:p>
    <w:p w:rsidR="006913C3" w:rsidRPr="006913C3" w:rsidRDefault="006913C3" w:rsidP="006913C3">
      <w:pPr>
        <w:suppressAutoHyphens w:val="0"/>
        <w:autoSpaceDE w:val="0"/>
        <w:autoSpaceDN w:val="0"/>
        <w:adjustRightInd w:val="0"/>
        <w:spacing w:after="0" w:line="240" w:lineRule="auto"/>
        <w:ind w:left="8519" w:firstLine="698"/>
        <w:jc w:val="both"/>
        <w:rPr>
          <w:rFonts w:ascii="Times New Roman" w:hAnsi="Times New Roman"/>
          <w:noProof/>
          <w:kern w:val="0"/>
          <w:sz w:val="24"/>
          <w:szCs w:val="24"/>
          <w:lang w:val="ro-RO"/>
        </w:rPr>
      </w:pPr>
    </w:p>
    <w:p w:rsidR="006913C3" w:rsidRPr="006913C3" w:rsidRDefault="006913C3" w:rsidP="006913C3">
      <w:pPr>
        <w:suppressAutoHyphens w:val="0"/>
        <w:autoSpaceDE w:val="0"/>
        <w:autoSpaceDN w:val="0"/>
        <w:adjustRightInd w:val="0"/>
        <w:spacing w:after="0" w:line="240" w:lineRule="auto"/>
        <w:ind w:firstLine="720"/>
        <w:jc w:val="both"/>
        <w:rPr>
          <w:rFonts w:ascii="Times New Roman" w:hAnsi="Times New Roman"/>
          <w:noProof/>
          <w:kern w:val="0"/>
          <w:sz w:val="24"/>
          <w:szCs w:val="24"/>
          <w:lang w:val="ro-RO" w:eastAsia="ro-RO"/>
        </w:rPr>
      </w:pPr>
      <w:r w:rsidRPr="006913C3">
        <w:rPr>
          <w:rFonts w:ascii="Times New Roman" w:hAnsi="Times New Roman"/>
          <w:b/>
          <w:bCs/>
          <w:noProof/>
          <w:kern w:val="0"/>
          <w:sz w:val="24"/>
          <w:szCs w:val="24"/>
          <w:lang w:val="ro-RO" w:eastAsia="ro-RO"/>
        </w:rPr>
        <w:t xml:space="preserve">Art. 7. </w:t>
      </w:r>
      <w:r w:rsidRPr="006913C3">
        <w:rPr>
          <w:rFonts w:ascii="Times New Roman" w:hAnsi="Times New Roman"/>
          <w:noProof/>
          <w:kern w:val="0"/>
          <w:sz w:val="24"/>
          <w:szCs w:val="24"/>
          <w:lang w:val="ro-RO" w:eastAsia="ro-RO"/>
        </w:rPr>
        <w:t>Investiţiile sociale deservite direct de proiect, sunt cele prevăzute în anexa nr. 1, care face parte integrantă din prezenta hotărâre.</w:t>
      </w:r>
    </w:p>
    <w:p w:rsidR="006913C3" w:rsidRPr="006913C3" w:rsidRDefault="006913C3" w:rsidP="006913C3">
      <w:pPr>
        <w:suppressAutoHyphens w:val="0"/>
        <w:autoSpaceDE w:val="0"/>
        <w:autoSpaceDN w:val="0"/>
        <w:adjustRightInd w:val="0"/>
        <w:spacing w:after="0" w:line="240" w:lineRule="auto"/>
        <w:ind w:firstLine="720"/>
        <w:jc w:val="both"/>
        <w:rPr>
          <w:rFonts w:ascii="Times New Roman" w:hAnsi="Times New Roman"/>
          <w:bCs/>
          <w:noProof/>
          <w:kern w:val="0"/>
          <w:sz w:val="24"/>
          <w:szCs w:val="24"/>
          <w:lang w:val="ro-RO" w:eastAsia="ro-RO"/>
        </w:rPr>
      </w:pPr>
      <w:r w:rsidRPr="006913C3">
        <w:rPr>
          <w:rFonts w:ascii="Times New Roman" w:hAnsi="Times New Roman"/>
          <w:b/>
          <w:bCs/>
          <w:noProof/>
          <w:kern w:val="0"/>
          <w:sz w:val="24"/>
          <w:szCs w:val="24"/>
          <w:lang w:val="ro-RO" w:eastAsia="ro-RO"/>
        </w:rPr>
        <w:t>Art. 8.</w:t>
      </w:r>
      <w:r w:rsidRPr="006913C3">
        <w:rPr>
          <w:rFonts w:ascii="Times New Roman" w:hAnsi="Times New Roman"/>
          <w:bCs/>
          <w:noProof/>
          <w:kern w:val="0"/>
          <w:sz w:val="24"/>
          <w:szCs w:val="24"/>
          <w:lang w:val="ro-RO" w:eastAsia="ro-RO"/>
        </w:rPr>
        <w:t xml:space="preserve"> Agenţii economici deserviţi direct prin proiect sunt cei prevăzuţi în anexa nr. 2, care face parte integrantă din prezenta hotărâre.</w:t>
      </w:r>
    </w:p>
    <w:p w:rsidR="006913C3" w:rsidRPr="006913C3" w:rsidRDefault="006913C3" w:rsidP="006913C3">
      <w:pPr>
        <w:suppressAutoHyphens w:val="0"/>
        <w:autoSpaceDE w:val="0"/>
        <w:autoSpaceDN w:val="0"/>
        <w:adjustRightInd w:val="0"/>
        <w:spacing w:after="0" w:line="240" w:lineRule="auto"/>
        <w:ind w:firstLine="720"/>
        <w:jc w:val="both"/>
        <w:rPr>
          <w:rFonts w:ascii="Times New Roman" w:hAnsi="Times New Roman"/>
          <w:noProof/>
          <w:kern w:val="0"/>
          <w:sz w:val="24"/>
          <w:szCs w:val="24"/>
          <w:lang w:val="ro-RO"/>
        </w:rPr>
      </w:pPr>
      <w:r w:rsidRPr="006913C3">
        <w:rPr>
          <w:rFonts w:ascii="Times New Roman" w:hAnsi="Times New Roman"/>
          <w:b/>
          <w:noProof/>
          <w:color w:val="000000"/>
          <w:kern w:val="0"/>
          <w:sz w:val="24"/>
          <w:szCs w:val="24"/>
          <w:lang w:val="ro-RO"/>
        </w:rPr>
        <w:t>Art. 9.</w:t>
      </w:r>
      <w:r w:rsidRPr="006913C3">
        <w:rPr>
          <w:rFonts w:ascii="Times New Roman" w:hAnsi="Times New Roman"/>
          <w:noProof/>
          <w:color w:val="000000"/>
          <w:kern w:val="0"/>
          <w:sz w:val="24"/>
          <w:szCs w:val="24"/>
          <w:lang w:val="ro-RO"/>
        </w:rPr>
        <w:t xml:space="preserve"> Nu se vor percepe taxe privind a</w:t>
      </w:r>
      <w:r w:rsidRPr="006913C3">
        <w:rPr>
          <w:rFonts w:ascii="Times New Roman" w:hAnsi="Times New Roman"/>
          <w:noProof/>
          <w:kern w:val="0"/>
          <w:sz w:val="24"/>
          <w:szCs w:val="24"/>
          <w:lang w:val="ro-RO"/>
        </w:rPr>
        <w:t>ccesul public la investiţia realizat</w:t>
      </w:r>
      <w:r w:rsidRPr="006913C3">
        <w:rPr>
          <w:rFonts w:ascii="Times New Roman" w:hAnsi="Times New Roman"/>
          <w:bCs/>
          <w:noProof/>
          <w:kern w:val="0"/>
          <w:sz w:val="24"/>
          <w:szCs w:val="24"/>
          <w:lang w:val="ro-RO" w:eastAsia="ar-SA"/>
        </w:rPr>
        <w:t>ă</w:t>
      </w:r>
      <w:r w:rsidRPr="006913C3">
        <w:rPr>
          <w:rFonts w:ascii="Times New Roman" w:hAnsi="Times New Roman"/>
          <w:noProof/>
          <w:kern w:val="0"/>
          <w:sz w:val="24"/>
          <w:szCs w:val="24"/>
          <w:lang w:val="ro-RO"/>
        </w:rPr>
        <w:t xml:space="preserve"> prin proiect. </w:t>
      </w:r>
    </w:p>
    <w:p w:rsidR="006913C3" w:rsidRPr="006913C3" w:rsidRDefault="006913C3" w:rsidP="006913C3">
      <w:pPr>
        <w:suppressAutoHyphens w:val="0"/>
        <w:spacing w:after="0" w:line="240" w:lineRule="auto"/>
        <w:ind w:firstLine="720"/>
        <w:jc w:val="both"/>
        <w:rPr>
          <w:rFonts w:ascii="Times New Roman" w:hAnsi="Times New Roman"/>
          <w:noProof/>
          <w:kern w:val="0"/>
          <w:sz w:val="24"/>
          <w:szCs w:val="24"/>
          <w:lang w:val="ro-RO"/>
        </w:rPr>
      </w:pPr>
      <w:r w:rsidRPr="006913C3">
        <w:rPr>
          <w:rFonts w:ascii="Times New Roman" w:hAnsi="Times New Roman"/>
          <w:b/>
          <w:noProof/>
          <w:color w:val="000000"/>
          <w:kern w:val="0"/>
          <w:sz w:val="24"/>
          <w:szCs w:val="24"/>
          <w:lang w:val="ro-RO"/>
        </w:rPr>
        <w:t>Art. 10.</w:t>
      </w:r>
      <w:r w:rsidRPr="006913C3">
        <w:rPr>
          <w:rFonts w:ascii="Times New Roman" w:hAnsi="Times New Roman"/>
          <w:noProof/>
          <w:color w:val="000000"/>
          <w:kern w:val="0"/>
          <w:sz w:val="24"/>
          <w:szCs w:val="24"/>
          <w:lang w:val="ro-RO"/>
        </w:rPr>
        <w:t xml:space="preserve"> </w:t>
      </w:r>
      <w:r w:rsidRPr="006913C3">
        <w:rPr>
          <w:rFonts w:ascii="Times New Roman" w:hAnsi="Times New Roman"/>
          <w:noProof/>
          <w:kern w:val="0"/>
          <w:sz w:val="24"/>
          <w:szCs w:val="24"/>
          <w:lang w:val="ro-RO"/>
        </w:rPr>
        <w:t xml:space="preserve">Se aprobă suportarea din bugetul local a cheltuielilor neeligibile pentru realizarea </w:t>
      </w:r>
      <w:r w:rsidRPr="006913C3">
        <w:rPr>
          <w:rFonts w:ascii="Times New Roman" w:hAnsi="Times New Roman"/>
          <w:noProof/>
          <w:kern w:val="0"/>
          <w:sz w:val="24"/>
          <w:szCs w:val="24"/>
          <w:lang w:val="ro-RO" w:eastAsia="fr-FR"/>
        </w:rPr>
        <w:t>investiţiei realizat</w:t>
      </w:r>
      <w:r w:rsidRPr="006913C3">
        <w:rPr>
          <w:rFonts w:ascii="Times New Roman" w:hAnsi="Times New Roman"/>
          <w:bCs/>
          <w:noProof/>
          <w:kern w:val="0"/>
          <w:sz w:val="24"/>
          <w:szCs w:val="24"/>
          <w:lang w:val="ro-RO" w:eastAsia="fr-FR"/>
        </w:rPr>
        <w:t>ă</w:t>
      </w:r>
      <w:r w:rsidRPr="006913C3">
        <w:rPr>
          <w:rFonts w:ascii="Times New Roman" w:hAnsi="Times New Roman"/>
          <w:noProof/>
          <w:kern w:val="0"/>
          <w:sz w:val="24"/>
          <w:szCs w:val="24"/>
          <w:lang w:val="ro-RO" w:eastAsia="fr-FR"/>
        </w:rPr>
        <w:t xml:space="preserve"> prin proiect.</w:t>
      </w:r>
    </w:p>
    <w:p w:rsidR="006913C3" w:rsidRPr="006913C3" w:rsidRDefault="006913C3" w:rsidP="006913C3">
      <w:pPr>
        <w:suppressAutoHyphens w:val="0"/>
        <w:autoSpaceDE w:val="0"/>
        <w:autoSpaceDN w:val="0"/>
        <w:adjustRightInd w:val="0"/>
        <w:spacing w:after="0" w:line="240" w:lineRule="auto"/>
        <w:ind w:firstLine="720"/>
        <w:jc w:val="both"/>
        <w:rPr>
          <w:rFonts w:ascii="Times New Roman" w:hAnsi="Times New Roman"/>
          <w:bCs/>
          <w:noProof/>
          <w:color w:val="000000"/>
          <w:kern w:val="0"/>
          <w:sz w:val="24"/>
          <w:szCs w:val="24"/>
          <w:lang w:val="ro-RO" w:eastAsia="ar-SA"/>
        </w:rPr>
      </w:pPr>
      <w:r w:rsidRPr="006913C3">
        <w:rPr>
          <w:rFonts w:ascii="Times New Roman" w:hAnsi="Times New Roman"/>
          <w:b/>
          <w:bCs/>
          <w:noProof/>
          <w:kern w:val="0"/>
          <w:sz w:val="24"/>
          <w:szCs w:val="24"/>
          <w:lang w:val="ro-RO" w:eastAsia="ro-RO"/>
        </w:rPr>
        <w:t>Art. 11.</w:t>
      </w:r>
      <w:r w:rsidRPr="006913C3">
        <w:rPr>
          <w:rFonts w:ascii="Times New Roman" w:hAnsi="Times New Roman"/>
          <w:bCs/>
          <w:noProof/>
          <w:kern w:val="0"/>
          <w:sz w:val="24"/>
          <w:szCs w:val="24"/>
          <w:lang w:val="ro-RO" w:eastAsia="ro-RO"/>
        </w:rPr>
        <w:t xml:space="preserve"> </w:t>
      </w:r>
      <w:r w:rsidRPr="006913C3">
        <w:rPr>
          <w:rFonts w:ascii="Times New Roman" w:hAnsi="Times New Roman"/>
          <w:noProof/>
          <w:kern w:val="0"/>
          <w:sz w:val="24"/>
          <w:szCs w:val="24"/>
          <w:lang w:val="ro-RO"/>
        </w:rPr>
        <w:t xml:space="preserve">Reprezentantul legal al comunei Sălard pentru relaţia cu AFIR în derularea proiectului intitulat </w:t>
      </w:r>
      <w:r w:rsidRPr="006913C3">
        <w:rPr>
          <w:rFonts w:ascii="Times New Roman" w:hAnsi="Times New Roman"/>
          <w:bCs/>
          <w:noProof/>
          <w:kern w:val="0"/>
          <w:sz w:val="24"/>
          <w:szCs w:val="24"/>
          <w:lang w:val="ro-RO" w:eastAsia="ro-RO"/>
        </w:rPr>
        <w:t xml:space="preserve">„Modernizarea infrastructurii rutiere de interes local în comuna Sălard, județul Bihor” </w:t>
      </w:r>
      <w:r w:rsidRPr="006913C3">
        <w:rPr>
          <w:rFonts w:ascii="Times New Roman" w:hAnsi="Times New Roman"/>
          <w:noProof/>
          <w:kern w:val="0"/>
          <w:sz w:val="24"/>
          <w:szCs w:val="24"/>
          <w:lang w:val="ro-RO"/>
        </w:rPr>
        <w:t xml:space="preserve">este domnul Primar -Miklos  Nagy </w:t>
      </w:r>
      <w:r w:rsidRPr="006913C3">
        <w:rPr>
          <w:rFonts w:ascii="Times New Roman" w:hAnsi="Times New Roman"/>
          <w:bCs/>
          <w:noProof/>
          <w:color w:val="000000"/>
          <w:kern w:val="0"/>
          <w:sz w:val="24"/>
          <w:szCs w:val="24"/>
          <w:lang w:val="ro-RO" w:eastAsia="ar-SA"/>
        </w:rPr>
        <w:t>.</w:t>
      </w:r>
    </w:p>
    <w:p w:rsidR="006913C3" w:rsidRPr="006913C3" w:rsidRDefault="006913C3" w:rsidP="006913C3">
      <w:pPr>
        <w:spacing w:after="0" w:line="240" w:lineRule="auto"/>
        <w:ind w:right="497" w:firstLine="709"/>
        <w:rPr>
          <w:rFonts w:ascii="Times New Roman" w:eastAsia="PMingLiU" w:hAnsi="Times New Roman"/>
          <w:sz w:val="24"/>
          <w:szCs w:val="24"/>
          <w:lang w:val="ro-RO" w:eastAsia="zh-TW"/>
        </w:rPr>
      </w:pPr>
      <w:r w:rsidRPr="006913C3">
        <w:rPr>
          <w:rFonts w:ascii="Times New Roman" w:eastAsia="SimSun" w:hAnsi="Times New Roman"/>
          <w:b/>
          <w:bCs/>
          <w:sz w:val="24"/>
          <w:szCs w:val="24"/>
          <w:lang w:val="ro-RO" w:eastAsia="zh-CN" w:bidi="hi-IN"/>
        </w:rPr>
        <w:t>Art.12.</w:t>
      </w:r>
      <w:r w:rsidRPr="006913C3">
        <w:rPr>
          <w:rFonts w:ascii="Times New Roman" w:eastAsia="SimSun" w:hAnsi="Times New Roman"/>
          <w:sz w:val="24"/>
          <w:szCs w:val="24"/>
          <w:lang w:val="ro-RO" w:eastAsia="zh-CN" w:bidi="hi-IN"/>
        </w:rPr>
        <w:t>Cu ducerea la îndeplinire a prezentei hotărâri se încredințează primarul comunei Sălard si Compartimentul urbanism,amenajarea teritoriului ,mediu.</w:t>
      </w:r>
      <w:r w:rsidRPr="006913C3">
        <w:rPr>
          <w:rFonts w:ascii="Times New Roman" w:eastAsia="PMingLiU" w:hAnsi="Times New Roman"/>
          <w:sz w:val="24"/>
          <w:szCs w:val="24"/>
          <w:lang w:val="ro-RO" w:eastAsia="zh-TW"/>
        </w:rPr>
        <w:t xml:space="preserve">                                                                                 </w:t>
      </w:r>
      <w:r w:rsidRPr="006913C3">
        <w:rPr>
          <w:rFonts w:ascii="Times New Roman" w:eastAsia="SimSun" w:hAnsi="Times New Roman"/>
          <w:sz w:val="24"/>
          <w:szCs w:val="24"/>
          <w:lang w:val="ro-RO" w:eastAsia="zh-CN" w:bidi="hi-IN"/>
        </w:rPr>
        <w:tab/>
      </w:r>
      <w:r w:rsidRPr="006913C3">
        <w:rPr>
          <w:rFonts w:ascii="Times New Roman" w:eastAsia="SimSun" w:hAnsi="Times New Roman"/>
          <w:b/>
          <w:bCs/>
          <w:sz w:val="24"/>
          <w:szCs w:val="24"/>
          <w:lang w:eastAsia="zh-CN" w:bidi="hi-IN"/>
        </w:rPr>
        <w:t>Art.13.</w:t>
      </w:r>
      <w:r w:rsidRPr="006913C3">
        <w:rPr>
          <w:rFonts w:ascii="Times New Roman" w:eastAsia="SimSun" w:hAnsi="Times New Roman"/>
          <w:sz w:val="24"/>
          <w:szCs w:val="24"/>
          <w:lang w:val="ro-RO" w:eastAsia="zh-CN" w:bidi="hi-IN"/>
        </w:rPr>
        <w:t xml:space="preserve">Prezenta  hotărâre  se comunică prin grija secretarului general  cu :                                                                                                   </w:t>
      </w:r>
      <w:r w:rsidRPr="006913C3">
        <w:rPr>
          <w:rFonts w:ascii="Times New Roman" w:eastAsia="SimSun" w:hAnsi="Times New Roman"/>
          <w:sz w:val="24"/>
          <w:szCs w:val="24"/>
          <w:lang w:eastAsia="zh-CN" w:bidi="hi-IN"/>
        </w:rPr>
        <w:t xml:space="preserve">- </w:t>
      </w:r>
      <w:r w:rsidRPr="006913C3">
        <w:rPr>
          <w:rFonts w:ascii="Times New Roman" w:eastAsia="SimSun" w:hAnsi="Times New Roman"/>
          <w:sz w:val="24"/>
          <w:szCs w:val="24"/>
          <w:lang w:val="ro-RO" w:eastAsia="zh-CN" w:bidi="hi-IN"/>
        </w:rPr>
        <w:t xml:space="preserve">Institutia  Prefectului-  Judetul Bihor                                                                                                                                       </w:t>
      </w:r>
      <w:r w:rsidRPr="006913C3">
        <w:rPr>
          <w:rFonts w:ascii="Times New Roman" w:eastAsia="SimSun" w:hAnsi="Times New Roman"/>
          <w:sz w:val="24"/>
          <w:szCs w:val="24"/>
          <w:lang w:eastAsia="zh-CN" w:bidi="hi-IN"/>
        </w:rPr>
        <w:t>- Primarul comunei Salard</w:t>
      </w:r>
      <w:r w:rsidRPr="006913C3">
        <w:rPr>
          <w:rFonts w:ascii="Times New Roman" w:eastAsia="SimSun" w:hAnsi="Times New Roman"/>
          <w:sz w:val="24"/>
          <w:szCs w:val="24"/>
          <w:lang w:val="ro-RO" w:eastAsia="zh-CN" w:bidi="hi-IN"/>
        </w:rPr>
        <w:t xml:space="preserve">                                                                                                        </w:t>
      </w:r>
      <w:r w:rsidRPr="006913C3">
        <w:rPr>
          <w:rFonts w:ascii="Times New Roman" w:eastAsia="Liberation Serif" w:hAnsi="Times New Roman"/>
          <w:sz w:val="24"/>
          <w:szCs w:val="24"/>
          <w:lang w:eastAsia="zh-CN"/>
        </w:rPr>
        <w:t xml:space="preserve">                                                                                                                                                                                                        </w:t>
      </w:r>
      <w:r w:rsidRPr="006913C3">
        <w:rPr>
          <w:rFonts w:ascii="Times New Roman" w:eastAsia="SimSun" w:hAnsi="Times New Roman"/>
          <w:color w:val="00000A"/>
          <w:sz w:val="24"/>
          <w:szCs w:val="24"/>
          <w:shd w:val="clear" w:color="auto" w:fill="FFFFFF"/>
          <w:lang w:eastAsia="zh-CN"/>
        </w:rPr>
        <w:t>-</w:t>
      </w:r>
      <w:r w:rsidRPr="006913C3">
        <w:rPr>
          <w:rFonts w:ascii="Times New Roman" w:eastAsia="PMingLiU" w:hAnsi="Times New Roman"/>
          <w:sz w:val="24"/>
          <w:szCs w:val="24"/>
          <w:lang w:val="ro-RO" w:eastAsia="zh-TW"/>
        </w:rPr>
        <w:t xml:space="preserve"> </w:t>
      </w:r>
      <w:r w:rsidRPr="006913C3">
        <w:rPr>
          <w:rFonts w:ascii="Times New Roman" w:eastAsia="SimSun" w:hAnsi="Times New Roman"/>
          <w:sz w:val="24"/>
          <w:szCs w:val="24"/>
          <w:lang w:val="ro-RO" w:eastAsia="zh-CN" w:bidi="hi-IN"/>
        </w:rPr>
        <w:t>Compartimentul urbanism,amenajarea teritoriului ,mediu</w:t>
      </w:r>
      <w:r w:rsidRPr="006913C3">
        <w:rPr>
          <w:rFonts w:ascii="Times New Roman" w:eastAsia="PMingLiU" w:hAnsi="Times New Roman"/>
          <w:sz w:val="24"/>
          <w:szCs w:val="24"/>
          <w:lang w:val="ro-RO" w:eastAsia="zh-TW"/>
        </w:rPr>
        <w:t xml:space="preserve">  </w:t>
      </w:r>
    </w:p>
    <w:p w:rsidR="006913C3" w:rsidRPr="006913C3" w:rsidRDefault="006913C3" w:rsidP="006913C3">
      <w:pPr>
        <w:spacing w:after="0" w:line="240" w:lineRule="auto"/>
        <w:ind w:right="497"/>
        <w:rPr>
          <w:rFonts w:ascii="Times New Roman" w:eastAsia="SimSun" w:hAnsi="Times New Roman"/>
          <w:color w:val="00000A"/>
          <w:sz w:val="24"/>
          <w:szCs w:val="24"/>
          <w:shd w:val="clear" w:color="auto" w:fill="FFFFFF"/>
          <w:lang w:eastAsia="zh-CN"/>
        </w:rPr>
      </w:pPr>
      <w:r w:rsidRPr="006913C3">
        <w:rPr>
          <w:rFonts w:ascii="Times New Roman" w:eastAsia="PMingLiU" w:hAnsi="Times New Roman"/>
          <w:sz w:val="24"/>
          <w:szCs w:val="24"/>
          <w:lang w:val="ro-RO" w:eastAsia="zh-TW"/>
        </w:rPr>
        <w:t xml:space="preserve">- Compartimentul  financiar,contabil,impozite si taxe ,achizitii publice                                                                             </w:t>
      </w:r>
    </w:p>
    <w:p w:rsidR="006913C3" w:rsidRPr="006913C3" w:rsidRDefault="006913C3" w:rsidP="006913C3">
      <w:pPr>
        <w:widowControl w:val="0"/>
        <w:spacing w:after="0" w:line="240" w:lineRule="auto"/>
        <w:rPr>
          <w:rFonts w:ascii="Times New Roman" w:eastAsia="SimSun" w:hAnsi="Times New Roman"/>
          <w:sz w:val="24"/>
          <w:szCs w:val="24"/>
          <w:lang w:val="ro-RO" w:eastAsia="zh-CN" w:bidi="hi-IN"/>
        </w:rPr>
      </w:pPr>
      <w:r w:rsidRPr="006913C3">
        <w:rPr>
          <w:rFonts w:ascii="Times New Roman" w:eastAsia="SimSun" w:hAnsi="Times New Roman"/>
          <w:sz w:val="24"/>
          <w:szCs w:val="24"/>
          <w:lang w:val="ro-RO" w:eastAsia="zh-CN" w:bidi="hi-IN"/>
        </w:rPr>
        <w:t>-</w:t>
      </w:r>
      <w:r w:rsidRPr="006913C3">
        <w:rPr>
          <w:rFonts w:ascii="Times New Roman" w:hAnsi="Times New Roman"/>
          <w:bCs/>
          <w:kern w:val="0"/>
          <w:sz w:val="24"/>
          <w:szCs w:val="24"/>
          <w:lang w:val="ro-RO" w:eastAsia="ar-SA"/>
        </w:rPr>
        <w:t xml:space="preserve"> </w:t>
      </w:r>
      <w:r w:rsidRPr="006913C3">
        <w:rPr>
          <w:rFonts w:ascii="Times New Roman" w:eastAsia="SimSun" w:hAnsi="Times New Roman"/>
          <w:sz w:val="24"/>
          <w:szCs w:val="24"/>
          <w:lang w:val="ro-RO" w:eastAsia="zh-CN" w:bidi="hi-IN"/>
        </w:rPr>
        <w:t>AFIR.</w:t>
      </w:r>
    </w:p>
    <w:p w:rsidR="006913C3" w:rsidRPr="006913C3" w:rsidRDefault="006913C3" w:rsidP="006913C3">
      <w:pPr>
        <w:widowControl w:val="0"/>
        <w:spacing w:after="0" w:line="240" w:lineRule="auto"/>
        <w:ind w:right="631"/>
        <w:rPr>
          <w:rFonts w:ascii="Times New Roman" w:eastAsia="Arial" w:hAnsi="Times New Roman"/>
          <w:b/>
          <w:bCs/>
          <w:iCs/>
          <w:color w:val="000000"/>
          <w:sz w:val="24"/>
          <w:szCs w:val="24"/>
          <w:lang w:val="ro-RO" w:eastAsia="ro-RO" w:bidi="hi-IN"/>
        </w:rPr>
      </w:pPr>
      <w:r w:rsidRPr="006913C3">
        <w:rPr>
          <w:rFonts w:ascii="Times New Roman" w:eastAsia="Arial" w:hAnsi="Times New Roman"/>
          <w:b/>
          <w:bCs/>
          <w:iCs/>
          <w:color w:val="000000"/>
          <w:sz w:val="24"/>
          <w:szCs w:val="24"/>
          <w:lang w:val="ro-RO" w:eastAsia="ro-RO" w:bidi="hi-IN"/>
        </w:rPr>
        <w:t xml:space="preserve">        </w:t>
      </w:r>
    </w:p>
    <w:p w:rsidR="006913C3" w:rsidRPr="006913C3" w:rsidRDefault="006913C3" w:rsidP="006913C3">
      <w:pPr>
        <w:widowControl w:val="0"/>
        <w:spacing w:after="0" w:line="240" w:lineRule="auto"/>
        <w:ind w:right="631"/>
        <w:rPr>
          <w:rFonts w:ascii="Times New Roman" w:eastAsia="Arial" w:hAnsi="Times New Roman"/>
          <w:b/>
          <w:bCs/>
          <w:iCs/>
          <w:color w:val="000000"/>
          <w:sz w:val="24"/>
          <w:szCs w:val="24"/>
          <w:lang w:val="ro-RO" w:eastAsia="ro-RO" w:bidi="hi-IN"/>
        </w:rPr>
      </w:pPr>
    </w:p>
    <w:p w:rsidR="006913C3" w:rsidRPr="006913C3" w:rsidRDefault="006913C3" w:rsidP="006913C3">
      <w:pPr>
        <w:widowControl w:val="0"/>
        <w:spacing w:after="0"/>
        <w:ind w:right="631"/>
        <w:rPr>
          <w:rFonts w:ascii="Times New Roman" w:eastAsia="Arial" w:hAnsi="Times New Roman"/>
          <w:b/>
          <w:bCs/>
          <w:iCs/>
          <w:color w:val="000000"/>
          <w:sz w:val="24"/>
          <w:szCs w:val="24"/>
          <w:lang w:val="ro-RO" w:eastAsia="ro-RO" w:bidi="hi-IN"/>
        </w:rPr>
      </w:pPr>
    </w:p>
    <w:p w:rsidR="006913C3" w:rsidRPr="006913C3" w:rsidRDefault="006913C3" w:rsidP="006913C3">
      <w:pPr>
        <w:widowControl w:val="0"/>
        <w:spacing w:after="0" w:line="240" w:lineRule="auto"/>
        <w:ind w:right="631"/>
        <w:rPr>
          <w:rFonts w:ascii="Times New Roman" w:eastAsia="SimSun" w:hAnsi="Times New Roman"/>
          <w:sz w:val="24"/>
          <w:szCs w:val="24"/>
          <w:lang w:eastAsia="zh-CN" w:bidi="hi-IN"/>
        </w:rPr>
      </w:pPr>
      <w:r w:rsidRPr="006913C3">
        <w:rPr>
          <w:rFonts w:ascii="Times New Roman" w:eastAsia="Arial" w:hAnsi="Times New Roman"/>
          <w:b/>
          <w:bCs/>
          <w:iCs/>
          <w:color w:val="000000"/>
          <w:sz w:val="24"/>
          <w:szCs w:val="24"/>
          <w:lang w:val="ro-RO" w:eastAsia="ro-RO" w:bidi="hi-IN"/>
        </w:rPr>
        <w:t xml:space="preserve">                                                                                                  </w:t>
      </w:r>
      <w:r w:rsidRPr="006913C3">
        <w:rPr>
          <w:rFonts w:ascii="Times New Roman" w:eastAsia="Arial" w:hAnsi="Times New Roman"/>
          <w:b/>
          <w:bCs/>
          <w:color w:val="00000A"/>
          <w:sz w:val="24"/>
          <w:szCs w:val="24"/>
          <w:lang w:eastAsia="zh-CN" w:bidi="hi-IN"/>
        </w:rPr>
        <w:t xml:space="preserve">   </w:t>
      </w:r>
      <w:r w:rsidRPr="006913C3">
        <w:rPr>
          <w:rFonts w:ascii="Times New Roman" w:eastAsia="Arial" w:hAnsi="Times New Roman"/>
          <w:b/>
          <w:bCs/>
          <w:color w:val="00000A"/>
          <w:sz w:val="24"/>
          <w:szCs w:val="24"/>
          <w:lang w:val="ro-RO" w:eastAsia="zh-CN" w:bidi="hi-IN"/>
        </w:rPr>
        <w:t xml:space="preserve"> </w:t>
      </w:r>
      <w:r w:rsidRPr="006913C3">
        <w:rPr>
          <w:rFonts w:ascii="Times New Roman" w:eastAsia="Arial" w:hAnsi="Times New Roman"/>
          <w:b/>
          <w:bCs/>
          <w:color w:val="00000A"/>
          <w:sz w:val="24"/>
          <w:szCs w:val="24"/>
          <w:lang w:val="ro-RO" w:eastAsia="zh-CN" w:bidi="hi-IN"/>
        </w:rPr>
        <w:tab/>
      </w: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r w:rsidRPr="006913C3">
        <w:rPr>
          <w:rFonts w:ascii="Times New Roman" w:eastAsia="Arial" w:hAnsi="Times New Roman"/>
          <w:b/>
          <w:bCs/>
          <w:color w:val="00000A"/>
          <w:sz w:val="24"/>
          <w:szCs w:val="24"/>
          <w:lang w:val="ro-RO" w:eastAsia="zh-CN" w:bidi="hi-IN"/>
        </w:rPr>
        <w:tab/>
      </w:r>
      <w:r w:rsidRPr="006913C3">
        <w:rPr>
          <w:rFonts w:ascii="Times New Roman" w:eastAsia="Arial" w:hAnsi="Times New Roman"/>
          <w:b/>
          <w:bCs/>
          <w:kern w:val="3"/>
          <w:sz w:val="24"/>
          <w:szCs w:val="24"/>
          <w:lang w:val="ro-RO" w:eastAsia="zh-CN" w:bidi="hi-IN"/>
        </w:rPr>
        <w:t xml:space="preserve">    PREŞEDINTE DE ŞEDINŢĂ,</w:t>
      </w:r>
      <w:r w:rsidRPr="006913C3">
        <w:rPr>
          <w:rFonts w:ascii="Times New Roman" w:eastAsia="Arial" w:hAnsi="Times New Roman"/>
          <w:b/>
          <w:bCs/>
          <w:kern w:val="3"/>
          <w:sz w:val="24"/>
          <w:szCs w:val="24"/>
          <w:lang w:val="ro-RO" w:eastAsia="zh-CN" w:bidi="hi-IN"/>
        </w:rPr>
        <w:tab/>
        <w:t xml:space="preserve">                                                                                                                 </w:t>
      </w:r>
      <w:r w:rsidRPr="006913C3">
        <w:rPr>
          <w:rFonts w:ascii="Times New Roman" w:eastAsia="Arial" w:hAnsi="Times New Roman"/>
          <w:b/>
          <w:bCs/>
          <w:kern w:val="3"/>
          <w:sz w:val="24"/>
          <w:szCs w:val="24"/>
          <w:lang w:val="ro-RO" w:eastAsia="zh-CN" w:bidi="hi-IN"/>
        </w:rPr>
        <w:tab/>
        <w:t xml:space="preserve">    JOZSEF-ROLLAND GUBA</w:t>
      </w:r>
      <w:r w:rsidRPr="006913C3">
        <w:rPr>
          <w:rFonts w:ascii="Times New Roman" w:eastAsia="Arial"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 xml:space="preserve">                               CONTRASEMNEAZĂ,</w:t>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t xml:space="preserve">               </w:t>
      </w:r>
      <w:r w:rsidRPr="006913C3">
        <w:rPr>
          <w:rFonts w:ascii="Times New Roman" w:eastAsia="SimSun" w:hAnsi="Times New Roman"/>
          <w:b/>
          <w:bCs/>
          <w:kern w:val="3"/>
          <w:sz w:val="24"/>
          <w:szCs w:val="24"/>
          <w:lang w:val="ro-RO" w:eastAsia="zh-CN" w:bidi="hi-IN"/>
        </w:rPr>
        <w:tab/>
        <w:t xml:space="preserve">      </w:t>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t xml:space="preserve">                                     SECRETAR GENERAL UAT</w:t>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t xml:space="preserve">                  </w:t>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r>
      <w:r w:rsidRPr="006913C3">
        <w:rPr>
          <w:rFonts w:ascii="Times New Roman" w:eastAsia="SimSun" w:hAnsi="Times New Roman"/>
          <w:b/>
          <w:bCs/>
          <w:kern w:val="3"/>
          <w:sz w:val="24"/>
          <w:szCs w:val="24"/>
          <w:lang w:val="ro-RO" w:eastAsia="zh-CN" w:bidi="hi-IN"/>
        </w:rPr>
        <w:tab/>
        <w:t xml:space="preserve">            ADRIANA GABRIELA DAMIAN </w:t>
      </w: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kern w:val="3"/>
          <w:sz w:val="24"/>
          <w:szCs w:val="24"/>
          <w:lang w:eastAsia="zh-CN" w:bidi="hi-IN"/>
        </w:rPr>
      </w:pPr>
    </w:p>
    <w:p w:rsidR="006913C3" w:rsidRPr="006913C3" w:rsidRDefault="006913C3" w:rsidP="006913C3">
      <w:pPr>
        <w:autoSpaceDN w:val="0"/>
        <w:spacing w:after="0" w:line="240" w:lineRule="auto"/>
        <w:textAlignment w:val="baseline"/>
        <w:rPr>
          <w:rFonts w:ascii="Times New Roman" w:eastAsia="SimSun" w:hAnsi="Times New Roman"/>
          <w:bCs/>
          <w:kern w:val="3"/>
          <w:lang w:val="ro-RO" w:eastAsia="zh-CN" w:bidi="hi-IN"/>
        </w:rPr>
      </w:pPr>
    </w:p>
    <w:p w:rsidR="006913C3" w:rsidRPr="006913C3" w:rsidRDefault="006913C3" w:rsidP="006913C3">
      <w:pPr>
        <w:tabs>
          <w:tab w:val="left" w:pos="0"/>
        </w:tabs>
        <w:autoSpaceDN w:val="0"/>
        <w:spacing w:after="0" w:line="240" w:lineRule="auto"/>
        <w:ind w:right="631"/>
        <w:textAlignment w:val="baseline"/>
        <w:rPr>
          <w:rFonts w:ascii="Times New Roman" w:eastAsia="Arial" w:hAnsi="Times New Roman"/>
          <w:bCs/>
          <w:iCs/>
          <w:color w:val="000000"/>
          <w:kern w:val="3"/>
          <w:lang w:val="ro-RO" w:eastAsia="ro-RO" w:bidi="hi-IN"/>
        </w:rPr>
      </w:pPr>
      <w:r w:rsidRPr="006913C3">
        <w:rPr>
          <w:rFonts w:ascii="Times New Roman" w:eastAsia="Arial" w:hAnsi="Times New Roman"/>
          <w:bCs/>
          <w:iCs/>
          <w:color w:val="000000"/>
          <w:kern w:val="3"/>
          <w:lang w:val="ro-RO" w:eastAsia="ro-RO" w:bidi="hi-IN"/>
        </w:rPr>
        <w:t>Cvorum:13  voturi “pentru”,0 voturi ”împotrivă”,0“abtineri”,din totalul de 13 consilieri în funcție</w:t>
      </w:r>
    </w:p>
    <w:p w:rsidR="006913C3" w:rsidRPr="006913C3" w:rsidRDefault="006913C3" w:rsidP="006913C3">
      <w:pPr>
        <w:widowControl w:val="0"/>
        <w:spacing w:after="0" w:line="240" w:lineRule="auto"/>
        <w:ind w:right="631"/>
        <w:rPr>
          <w:rFonts w:ascii="Times New Roman" w:eastAsia="SimSun" w:hAnsi="Times New Roman"/>
          <w:sz w:val="24"/>
          <w:szCs w:val="24"/>
          <w:lang w:eastAsia="zh-CN" w:bidi="hi-IN"/>
        </w:rPr>
      </w:pPr>
      <w:r w:rsidRPr="006913C3">
        <w:rPr>
          <w:rFonts w:ascii="Times New Roman" w:eastAsia="Arial" w:hAnsi="Times New Roman"/>
          <w:bCs/>
          <w:iCs/>
          <w:color w:val="000000"/>
          <w:lang w:val="ro-RO" w:eastAsia="ro-RO"/>
        </w:rPr>
        <w:tab/>
      </w:r>
      <w:r w:rsidRPr="006913C3">
        <w:rPr>
          <w:rFonts w:ascii="Times New Roman" w:eastAsia="Arial" w:hAnsi="Times New Roman"/>
          <w:bCs/>
          <w:iCs/>
          <w:color w:val="000000"/>
          <w:lang w:val="ro-RO" w:eastAsia="ro-RO"/>
        </w:rPr>
        <w:tab/>
      </w:r>
      <w:r w:rsidRPr="006913C3">
        <w:rPr>
          <w:rFonts w:ascii="Times New Roman" w:eastAsia="Arial" w:hAnsi="Times New Roman"/>
          <w:b/>
          <w:bCs/>
          <w:iCs/>
          <w:color w:val="000000"/>
          <w:sz w:val="24"/>
          <w:szCs w:val="24"/>
          <w:lang w:val="ro-RO" w:eastAsia="ro-RO"/>
        </w:rPr>
        <w:tab/>
      </w:r>
      <w:r w:rsidRPr="006913C3">
        <w:rPr>
          <w:rFonts w:ascii="Times New Roman" w:eastAsia="Arial" w:hAnsi="Times New Roman"/>
          <w:b/>
          <w:bCs/>
          <w:iCs/>
          <w:color w:val="000000"/>
          <w:sz w:val="24"/>
          <w:szCs w:val="24"/>
          <w:lang w:val="ro-RO" w:eastAsia="ro-RO"/>
        </w:rPr>
        <w:tab/>
      </w:r>
      <w:r w:rsidRPr="006913C3">
        <w:rPr>
          <w:rFonts w:ascii="Times New Roman" w:eastAsia="Arial" w:hAnsi="Times New Roman"/>
          <w:b/>
          <w:bCs/>
          <w:iCs/>
          <w:color w:val="000000"/>
          <w:sz w:val="24"/>
          <w:szCs w:val="24"/>
          <w:lang w:val="ro-RO" w:eastAsia="ro-RO"/>
        </w:rPr>
        <w:tab/>
      </w:r>
      <w:r w:rsidRPr="006913C3">
        <w:rPr>
          <w:rFonts w:ascii="Times New Roman" w:eastAsia="Arial" w:hAnsi="Times New Roman"/>
          <w:b/>
          <w:bCs/>
          <w:iCs/>
          <w:color w:val="000000"/>
          <w:sz w:val="24"/>
          <w:szCs w:val="24"/>
          <w:lang w:val="ro-RO" w:eastAsia="ro-RO"/>
        </w:rPr>
        <w:tab/>
      </w:r>
      <w:r w:rsidRPr="006913C3">
        <w:rPr>
          <w:rFonts w:ascii="Times New Roman" w:eastAsia="Arial" w:hAnsi="Times New Roman"/>
          <w:b/>
          <w:bCs/>
          <w:iCs/>
          <w:color w:val="000000"/>
          <w:sz w:val="24"/>
          <w:szCs w:val="24"/>
          <w:lang w:val="ro-RO" w:eastAsia="ro-RO"/>
        </w:rPr>
        <w:tab/>
      </w:r>
      <w:r w:rsidRPr="006913C3">
        <w:rPr>
          <w:rFonts w:ascii="Times New Roman" w:eastAsia="Arial" w:hAnsi="Times New Roman"/>
          <w:b/>
          <w:bCs/>
          <w:iCs/>
          <w:color w:val="000000"/>
          <w:sz w:val="24"/>
          <w:szCs w:val="24"/>
          <w:lang w:val="ro-RO" w:eastAsia="ro-RO"/>
        </w:rPr>
        <w:tab/>
      </w:r>
      <w:r w:rsidRPr="006913C3">
        <w:rPr>
          <w:rFonts w:ascii="Times New Roman" w:eastAsia="Arial" w:hAnsi="Times New Roman"/>
          <w:b/>
          <w:bCs/>
          <w:iCs/>
          <w:color w:val="000000"/>
          <w:sz w:val="24"/>
          <w:szCs w:val="24"/>
          <w:lang w:val="ro-RO" w:eastAsia="ro-RO"/>
        </w:rPr>
        <w:tab/>
      </w: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eastAsia="ro-RO" w:bidi="hi-IN"/>
        </w:rPr>
      </w:pPr>
      <w:r w:rsidRPr="006913C3">
        <w:rPr>
          <w:rFonts w:ascii="Times New Roman" w:eastAsia="Liberation Serif" w:hAnsi="Times New Roman"/>
          <w:b/>
          <w:bCs/>
          <w:color w:val="00000A"/>
          <w:sz w:val="24"/>
          <w:szCs w:val="24"/>
          <w:lang w:eastAsia="ro-RO" w:bidi="hi-IN"/>
        </w:rPr>
        <w:t xml:space="preserve">                                                                                                                                                           </w:t>
      </w:r>
      <w:r w:rsidR="00675C22">
        <w:rPr>
          <w:rFonts w:ascii="Times New Roman" w:eastAsia="Liberation Serif" w:hAnsi="Times New Roman"/>
          <w:b/>
          <w:bCs/>
          <w:color w:val="00000A"/>
          <w:sz w:val="24"/>
          <w:szCs w:val="24"/>
          <w:lang w:eastAsia="ro-RO" w:bidi="hi-IN"/>
        </w:rPr>
        <w:t xml:space="preserve">                             </w:t>
      </w:r>
      <w:r w:rsidRPr="006913C3">
        <w:rPr>
          <w:rFonts w:ascii="Times New Roman" w:eastAsia="Liberation Serif" w:hAnsi="Times New Roman"/>
          <w:b/>
          <w:bCs/>
          <w:color w:val="00000A"/>
          <w:sz w:val="24"/>
          <w:szCs w:val="24"/>
          <w:lang w:eastAsia="ro-RO" w:bidi="hi-IN"/>
        </w:rPr>
        <w:t xml:space="preserve"> </w:t>
      </w: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eastAsia="ro-RO" w:bidi="hi-IN"/>
        </w:rPr>
      </w:pP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eastAsia="ro-RO" w:bidi="hi-IN"/>
        </w:rPr>
      </w:pP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eastAsia="ro-RO" w:bidi="hi-IN"/>
        </w:rPr>
      </w:pP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eastAsia="ro-RO" w:bidi="hi-IN"/>
        </w:rPr>
      </w:pP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eastAsia="ro-RO" w:bidi="hi-IN"/>
        </w:rPr>
      </w:pPr>
    </w:p>
    <w:p w:rsidR="006913C3" w:rsidRPr="006913C3" w:rsidRDefault="006913C3" w:rsidP="006913C3">
      <w:pPr>
        <w:widowControl w:val="0"/>
        <w:spacing w:line="360" w:lineRule="auto"/>
        <w:ind w:right="631"/>
        <w:rPr>
          <w:rFonts w:ascii="Times New Roman" w:eastAsia="Liberation Serif" w:hAnsi="Times New Roman"/>
          <w:b/>
          <w:bCs/>
          <w:color w:val="00000A"/>
          <w:sz w:val="24"/>
          <w:szCs w:val="24"/>
          <w:lang w:eastAsia="ro-RO" w:bidi="hi-IN"/>
        </w:rPr>
      </w:pPr>
      <w:r w:rsidRPr="006913C3">
        <w:rPr>
          <w:rFonts w:ascii="Times New Roman" w:eastAsia="Liberation Serif" w:hAnsi="Times New Roman"/>
          <w:b/>
          <w:bCs/>
          <w:color w:val="00000A"/>
          <w:sz w:val="24"/>
          <w:szCs w:val="24"/>
          <w:lang w:eastAsia="ro-RO" w:bidi="hi-IN"/>
        </w:rPr>
        <w:t>CONSILIUL LOCAL AL COMUNEI SALARD</w:t>
      </w:r>
    </w:p>
    <w:tbl>
      <w:tblPr>
        <w:tblW w:w="15043" w:type="dxa"/>
        <w:tblInd w:w="108" w:type="dxa"/>
        <w:tblLook w:val="04A0" w:firstRow="1" w:lastRow="0" w:firstColumn="1" w:lastColumn="0" w:noHBand="0" w:noVBand="1"/>
      </w:tblPr>
      <w:tblGrid>
        <w:gridCol w:w="15367"/>
      </w:tblGrid>
      <w:tr w:rsidR="006913C3" w:rsidRPr="006913C3" w:rsidTr="00C83EDF">
        <w:trPr>
          <w:trHeight w:val="284"/>
        </w:trPr>
        <w:tc>
          <w:tcPr>
            <w:tcW w:w="15043" w:type="dxa"/>
            <w:tcBorders>
              <w:top w:val="nil"/>
              <w:left w:val="nil"/>
              <w:bottom w:val="nil"/>
              <w:right w:val="nil"/>
            </w:tcBorders>
            <w:shd w:val="clear" w:color="auto" w:fill="auto"/>
            <w:noWrap/>
            <w:vAlign w:val="bottom"/>
            <w:hideMark/>
          </w:tcPr>
          <w:p w:rsidR="006913C3" w:rsidRPr="006913C3" w:rsidRDefault="006913C3" w:rsidP="006913C3">
            <w:pPr>
              <w:suppressAutoHyphens w:val="0"/>
              <w:spacing w:after="0" w:line="240" w:lineRule="auto"/>
              <w:rPr>
                <w:rFonts w:ascii="Times New Roman" w:hAnsi="Times New Roman"/>
                <w:b/>
                <w:bCs/>
                <w:i/>
                <w:iCs/>
                <w:color w:val="000000"/>
                <w:kern w:val="0"/>
                <w:sz w:val="24"/>
                <w:szCs w:val="24"/>
              </w:rPr>
            </w:pPr>
            <w:r w:rsidRPr="006913C3">
              <w:rPr>
                <w:rFonts w:ascii="Times New Roman" w:eastAsia="Liberation Serif" w:hAnsi="Times New Roman"/>
                <w:b/>
                <w:bCs/>
                <w:noProof/>
                <w:kern w:val="0"/>
                <w:sz w:val="24"/>
                <w:szCs w:val="24"/>
                <w:lang w:val="ro-RO" w:eastAsia="ar-SA"/>
              </w:rPr>
              <w:t xml:space="preserve">                                                                             Anexa nr.1 la HCL Nr.  143  din  28.12.2023</w:t>
            </w:r>
          </w:p>
        </w:tc>
      </w:tr>
      <w:tr w:rsidR="006913C3" w:rsidRPr="006913C3" w:rsidTr="00C83EDF">
        <w:trPr>
          <w:trHeight w:val="300"/>
        </w:trPr>
        <w:tc>
          <w:tcPr>
            <w:tcW w:w="15043" w:type="dxa"/>
            <w:tcBorders>
              <w:top w:val="nil"/>
              <w:left w:val="nil"/>
              <w:bottom w:val="nil"/>
              <w:right w:val="nil"/>
            </w:tcBorders>
            <w:shd w:val="clear" w:color="auto" w:fill="auto"/>
            <w:noWrap/>
            <w:vAlign w:val="bottom"/>
          </w:tcPr>
          <w:p w:rsidR="006913C3" w:rsidRPr="006913C3" w:rsidRDefault="006913C3" w:rsidP="006913C3">
            <w:pPr>
              <w:suppressAutoHyphens w:val="0"/>
              <w:spacing w:after="0" w:line="240" w:lineRule="auto"/>
              <w:jc w:val="right"/>
              <w:rPr>
                <w:rFonts w:ascii="Times New Roman" w:hAnsi="Times New Roman"/>
                <w:b/>
                <w:bCs/>
                <w:i/>
                <w:iCs/>
                <w:color w:val="000000"/>
                <w:kern w:val="0"/>
                <w:sz w:val="24"/>
                <w:szCs w:val="24"/>
              </w:rPr>
            </w:pPr>
          </w:p>
          <w:p w:rsidR="006913C3" w:rsidRPr="006913C3" w:rsidRDefault="006913C3" w:rsidP="006913C3">
            <w:pPr>
              <w:autoSpaceDE w:val="0"/>
              <w:spacing w:after="0" w:line="240" w:lineRule="auto"/>
              <w:jc w:val="right"/>
              <w:outlineLvl w:val="0"/>
              <w:rPr>
                <w:rFonts w:ascii="Times New Roman" w:hAnsi="Times New Roman"/>
                <w:b/>
                <w:noProof/>
                <w:kern w:val="0"/>
                <w:sz w:val="24"/>
                <w:szCs w:val="24"/>
                <w:lang w:val="ro-RO" w:eastAsia="ar-SA"/>
              </w:rPr>
            </w:pPr>
            <w:bookmarkStart w:id="15" w:name="_Hlk151905261"/>
          </w:p>
          <w:p w:rsidR="006913C3" w:rsidRPr="006913C3" w:rsidRDefault="006913C3" w:rsidP="006913C3">
            <w:pPr>
              <w:autoSpaceDE w:val="0"/>
              <w:spacing w:after="0" w:line="240" w:lineRule="auto"/>
              <w:outlineLvl w:val="0"/>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 xml:space="preserve">                                     Lista investițiilor sociale deservite direct prin proiect</w:t>
            </w:r>
          </w:p>
          <w:p w:rsidR="006913C3" w:rsidRPr="006913C3" w:rsidRDefault="006913C3" w:rsidP="006913C3">
            <w:pPr>
              <w:autoSpaceDE w:val="0"/>
              <w:spacing w:after="0" w:line="240" w:lineRule="auto"/>
              <w:jc w:val="both"/>
              <w:outlineLvl w:val="0"/>
              <w:rPr>
                <w:rFonts w:ascii="Times New Roman" w:hAnsi="Times New Roman"/>
                <w:b/>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b/>
                <w:noProof/>
                <w:kern w:val="0"/>
                <w:sz w:val="24"/>
                <w:szCs w:val="24"/>
                <w:lang w:val="ro-RO"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564"/>
              <w:gridCol w:w="10332"/>
            </w:tblGrid>
            <w:tr w:rsidR="006913C3" w:rsidRPr="006913C3" w:rsidTr="00C83EDF">
              <w:trPr>
                <w:jc w:val="center"/>
              </w:trPr>
              <w:tc>
                <w:tcPr>
                  <w:tcW w:w="411" w:type="pct"/>
                  <w:shd w:val="clear" w:color="auto" w:fill="D9D9D9"/>
                  <w:vAlign w:val="center"/>
                </w:tcPr>
                <w:bookmarkEnd w:id="15"/>
                <w:p w:rsidR="006913C3" w:rsidRPr="006913C3" w:rsidRDefault="006913C3" w:rsidP="006913C3">
                  <w:pPr>
                    <w:spacing w:after="0" w:line="240" w:lineRule="auto"/>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Nr. crt.</w:t>
                  </w:r>
                </w:p>
              </w:tc>
              <w:tc>
                <w:tcPr>
                  <w:tcW w:w="1177" w:type="pct"/>
                  <w:shd w:val="clear" w:color="auto" w:fill="D9D9D9"/>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Denumirea investițiilor sociale deservite direct prin proiect</w:t>
                  </w:r>
                </w:p>
              </w:tc>
              <w:tc>
                <w:tcPr>
                  <w:tcW w:w="3412" w:type="pct"/>
                  <w:shd w:val="clear" w:color="auto" w:fill="D9D9D9"/>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Adresa</w:t>
                  </w:r>
                  <w:r w:rsidRPr="006913C3">
                    <w:rPr>
                      <w:rFonts w:ascii="Times New Roman" w:hAnsi="Times New Roman"/>
                      <w:i/>
                      <w:noProof/>
                      <w:kern w:val="0"/>
                      <w:sz w:val="24"/>
                      <w:szCs w:val="24"/>
                      <w:lang w:val="ro-RO"/>
                    </w:rPr>
                    <w:t xml:space="preserve"> </w:t>
                  </w:r>
                  <w:r w:rsidRPr="006913C3">
                    <w:rPr>
                      <w:rFonts w:ascii="Times New Roman" w:hAnsi="Times New Roman"/>
                      <w:i/>
                      <w:noProof/>
                      <w:kern w:val="0"/>
                      <w:sz w:val="24"/>
                      <w:szCs w:val="24"/>
                      <w:lang w:val="ro-RO" w:eastAsia="ar-SA"/>
                    </w:rPr>
                    <w:t>investițiilor sociale deservite direct prin proiect</w:t>
                  </w:r>
                </w:p>
              </w:tc>
            </w:tr>
            <w:tr w:rsidR="006913C3" w:rsidRPr="006913C3" w:rsidTr="00C83EDF">
              <w:trPr>
                <w:trHeight w:val="70"/>
                <w:jc w:val="center"/>
              </w:trPr>
              <w:tc>
                <w:tcPr>
                  <w:tcW w:w="41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1.</w:t>
                  </w:r>
                </w:p>
              </w:tc>
              <w:tc>
                <w:tcPr>
                  <w:tcW w:w="1177"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ȘCOALA GIMNAZIALĂ SZALÁRDI JÁNOS</w:t>
                  </w:r>
                </w:p>
              </w:tc>
              <w:tc>
                <w:tcPr>
                  <w:tcW w:w="3412"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137, Judet Bihor</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trHeight w:val="70"/>
                <w:jc w:val="center"/>
              </w:trPr>
              <w:tc>
                <w:tcPr>
                  <w:tcW w:w="41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2.</w:t>
                  </w:r>
                </w:p>
              </w:tc>
              <w:tc>
                <w:tcPr>
                  <w:tcW w:w="1177"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 xml:space="preserve">GRĂDINIȚA CU PROGRAM NORMAL NR.3 HODOȘ ȘI ȘCOALA PRIMARĂ NR 1 HODOȘ   </w:t>
                  </w:r>
                </w:p>
              </w:tc>
              <w:tc>
                <w:tcPr>
                  <w:tcW w:w="3412"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137, Judet Bihor</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trHeight w:val="70"/>
                <w:jc w:val="center"/>
              </w:trPr>
              <w:tc>
                <w:tcPr>
                  <w:tcW w:w="41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3.</w:t>
                  </w:r>
                </w:p>
              </w:tc>
              <w:tc>
                <w:tcPr>
                  <w:tcW w:w="1177"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BISERICA REFORMATĂ HODOȘ</w:t>
                  </w:r>
                </w:p>
              </w:tc>
              <w:tc>
                <w:tcPr>
                  <w:tcW w:w="3412"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134, Judet Bihor</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trHeight w:val="70"/>
                <w:jc w:val="center"/>
              </w:trPr>
              <w:tc>
                <w:tcPr>
                  <w:tcW w:w="41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4.</w:t>
                  </w:r>
                </w:p>
              </w:tc>
              <w:tc>
                <w:tcPr>
                  <w:tcW w:w="1177"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BISERICA CREȘTINĂ BAPTISTĂ SÂNTIMREU</w:t>
                  </w:r>
                </w:p>
              </w:tc>
              <w:tc>
                <w:tcPr>
                  <w:tcW w:w="3412"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Sântimreu, Comuna Sălard, Nr. 33, Judet Bihor</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trHeight w:val="70"/>
                <w:jc w:val="center"/>
              </w:trPr>
              <w:tc>
                <w:tcPr>
                  <w:tcW w:w="41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5.</w:t>
                  </w:r>
                </w:p>
              </w:tc>
              <w:tc>
                <w:tcPr>
                  <w:tcW w:w="1177"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 xml:space="preserve">BISERICA REFORMATĂ SÂNTIMREU  </w:t>
                  </w:r>
                </w:p>
              </w:tc>
              <w:tc>
                <w:tcPr>
                  <w:tcW w:w="3412"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Sântimreu, Comuna Sălard, Nr. 315, Judet Bihor</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trHeight w:val="107"/>
                <w:jc w:val="center"/>
              </w:trPr>
              <w:tc>
                <w:tcPr>
                  <w:tcW w:w="41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6.</w:t>
                  </w:r>
                </w:p>
              </w:tc>
              <w:tc>
                <w:tcPr>
                  <w:tcW w:w="1177"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CENTRU MEDICAL DIN SAT SALARD COMUNA SALARD</w:t>
                  </w:r>
                </w:p>
              </w:tc>
              <w:tc>
                <w:tcPr>
                  <w:tcW w:w="3412"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Sălard, Comuna Sălard, Nr. 410A, Judet Bihor</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trHeight w:val="70"/>
                <w:jc w:val="center"/>
              </w:trPr>
              <w:tc>
                <w:tcPr>
                  <w:tcW w:w="41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7.</w:t>
                  </w:r>
                </w:p>
              </w:tc>
              <w:tc>
                <w:tcPr>
                  <w:tcW w:w="1177"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SALA DE SPORT DIN SAT SALARD COMUNA SALARD</w:t>
                  </w:r>
                </w:p>
              </w:tc>
              <w:tc>
                <w:tcPr>
                  <w:tcW w:w="3412" w:type="pct"/>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Sălard, Comuna Sălard, Nr. 408, Judet Bihor</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bl>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widowControl w:val="0"/>
              <w:spacing w:after="0" w:line="240" w:lineRule="auto"/>
              <w:ind w:left="709" w:right="631" w:hanging="709"/>
              <w:rPr>
                <w:rFonts w:ascii="Times New Roman" w:eastAsia="Arial" w:hAnsi="Times New Roman"/>
                <w:b/>
                <w:bCs/>
                <w:color w:val="00000A"/>
                <w:sz w:val="24"/>
                <w:szCs w:val="24"/>
                <w:lang w:val="ro-RO" w:eastAsia="zh-CN" w:bidi="hi-IN"/>
              </w:rPr>
            </w:pP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val="ro-RO" w:eastAsia="zh-CN" w:bidi="hi-IN"/>
              </w:rPr>
            </w:pPr>
            <w:r w:rsidRPr="006913C3">
              <w:rPr>
                <w:rFonts w:ascii="Times New Roman" w:eastAsia="Arial" w:hAnsi="Times New Roman"/>
                <w:b/>
                <w:bCs/>
                <w:color w:val="00000A"/>
                <w:sz w:val="24"/>
                <w:szCs w:val="24"/>
                <w:lang w:val="ro-RO" w:eastAsia="zh-CN" w:bidi="hi-IN"/>
              </w:rPr>
              <w:t xml:space="preserve">                PREŞEDINTE DE ŞEDINŢĂ,</w:t>
            </w:r>
            <w:r w:rsidRPr="006913C3">
              <w:rPr>
                <w:rFonts w:ascii="Times New Roman" w:eastAsia="Arial" w:hAnsi="Times New Roman"/>
                <w:b/>
                <w:bCs/>
                <w:color w:val="00000A"/>
                <w:sz w:val="24"/>
                <w:szCs w:val="24"/>
                <w:lang w:val="ro-RO" w:eastAsia="zh-CN" w:bidi="hi-IN"/>
              </w:rPr>
              <w:tab/>
              <w:t xml:space="preserve">                     </w:t>
            </w:r>
            <w:r w:rsidRPr="006913C3">
              <w:rPr>
                <w:rFonts w:ascii="Times New Roman" w:eastAsia="Liberation Serif" w:hAnsi="Times New Roman"/>
                <w:b/>
                <w:bCs/>
                <w:color w:val="00000A"/>
                <w:sz w:val="24"/>
                <w:szCs w:val="24"/>
                <w:lang w:val="ro-RO" w:eastAsia="zh-CN" w:bidi="hi-IN"/>
              </w:rPr>
              <w:t xml:space="preserve">  SECRETAR GENERAL UAT ,</w:t>
            </w: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val="ro-RO" w:eastAsia="zh-CN" w:bidi="hi-IN"/>
              </w:rPr>
            </w:pPr>
            <w:r w:rsidRPr="006913C3">
              <w:rPr>
                <w:rFonts w:ascii="Times New Roman" w:eastAsia="Arial" w:hAnsi="Times New Roman"/>
                <w:b/>
                <w:bCs/>
                <w:color w:val="00000A"/>
                <w:sz w:val="24"/>
                <w:szCs w:val="24"/>
                <w:lang w:val="ro-RO" w:eastAsia="zh-CN" w:bidi="hi-IN"/>
              </w:rPr>
              <w:t xml:space="preserve">              JOZSEF-ROLLAND GUBA     </w:t>
            </w:r>
            <w:r w:rsidRPr="006913C3">
              <w:rPr>
                <w:rFonts w:ascii="Times New Roman" w:eastAsia="Liberation Serif" w:hAnsi="Times New Roman"/>
                <w:b/>
                <w:bCs/>
                <w:color w:val="00000A"/>
                <w:sz w:val="24"/>
                <w:szCs w:val="24"/>
                <w:lang w:val="ro-RO" w:eastAsia="zh-CN" w:bidi="hi-IN"/>
              </w:rPr>
              <w:tab/>
              <w:t xml:space="preserve">                    ADRIANA GABRIELA DAMIAN </w:t>
            </w:r>
          </w:p>
          <w:p w:rsidR="006913C3" w:rsidRPr="006913C3" w:rsidRDefault="006913C3" w:rsidP="006913C3">
            <w:pPr>
              <w:autoSpaceDE w:val="0"/>
              <w:spacing w:after="0" w:line="240" w:lineRule="auto"/>
              <w:jc w:val="both"/>
              <w:rPr>
                <w:rFonts w:ascii="Times New Roman" w:hAnsi="Times New Roman"/>
                <w:noProof/>
                <w:color w:val="FF0000"/>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noProof/>
                <w:kern w:val="0"/>
                <w:sz w:val="24"/>
                <w:szCs w:val="24"/>
                <w:lang w:val="ro-RO" w:eastAsia="ar-SA"/>
              </w:rPr>
            </w:pP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eastAsia="ro-RO" w:bidi="hi-IN"/>
              </w:rPr>
            </w:pPr>
          </w:p>
          <w:p w:rsidR="006913C3" w:rsidRPr="006913C3" w:rsidRDefault="006913C3" w:rsidP="006913C3">
            <w:pPr>
              <w:widowControl w:val="0"/>
              <w:spacing w:line="360" w:lineRule="auto"/>
              <w:ind w:right="631"/>
              <w:rPr>
                <w:rFonts w:ascii="Times New Roman" w:eastAsia="Liberation Serif" w:hAnsi="Times New Roman"/>
                <w:b/>
                <w:bCs/>
                <w:color w:val="00000A"/>
                <w:sz w:val="24"/>
                <w:szCs w:val="24"/>
                <w:lang w:eastAsia="ro-RO" w:bidi="hi-IN"/>
              </w:rPr>
            </w:pPr>
            <w:r w:rsidRPr="006913C3">
              <w:rPr>
                <w:rFonts w:ascii="Times New Roman" w:eastAsia="Liberation Serif" w:hAnsi="Times New Roman"/>
                <w:b/>
                <w:bCs/>
                <w:color w:val="00000A"/>
                <w:sz w:val="24"/>
                <w:szCs w:val="24"/>
                <w:lang w:eastAsia="ro-RO" w:bidi="hi-IN"/>
              </w:rPr>
              <w:t>CONSILIUL LOCAL AL COMUNEI SALARD</w:t>
            </w:r>
          </w:p>
          <w:tbl>
            <w:tblPr>
              <w:tblW w:w="15043" w:type="dxa"/>
              <w:tblInd w:w="108" w:type="dxa"/>
              <w:tblLook w:val="04A0" w:firstRow="1" w:lastRow="0" w:firstColumn="1" w:lastColumn="0" w:noHBand="0" w:noVBand="1"/>
            </w:tblPr>
            <w:tblGrid>
              <w:gridCol w:w="15043"/>
            </w:tblGrid>
            <w:tr w:rsidR="006913C3" w:rsidRPr="006913C3" w:rsidTr="00C83EDF">
              <w:trPr>
                <w:trHeight w:val="284"/>
              </w:trPr>
              <w:tc>
                <w:tcPr>
                  <w:tcW w:w="15043" w:type="dxa"/>
                  <w:tcBorders>
                    <w:top w:val="nil"/>
                    <w:left w:val="nil"/>
                    <w:bottom w:val="nil"/>
                    <w:right w:val="nil"/>
                  </w:tcBorders>
                  <w:shd w:val="clear" w:color="auto" w:fill="auto"/>
                  <w:noWrap/>
                  <w:vAlign w:val="bottom"/>
                  <w:hideMark/>
                </w:tcPr>
                <w:p w:rsidR="006913C3" w:rsidRPr="006913C3" w:rsidRDefault="006913C3" w:rsidP="006913C3">
                  <w:pPr>
                    <w:suppressAutoHyphens w:val="0"/>
                    <w:spacing w:after="0" w:line="240" w:lineRule="auto"/>
                    <w:rPr>
                      <w:rFonts w:ascii="Times New Roman" w:hAnsi="Times New Roman"/>
                      <w:b/>
                      <w:bCs/>
                      <w:i/>
                      <w:iCs/>
                      <w:color w:val="000000"/>
                      <w:kern w:val="0"/>
                      <w:sz w:val="24"/>
                      <w:szCs w:val="24"/>
                    </w:rPr>
                  </w:pPr>
                  <w:r w:rsidRPr="006913C3">
                    <w:rPr>
                      <w:rFonts w:ascii="Times New Roman" w:eastAsia="Liberation Serif" w:hAnsi="Times New Roman"/>
                      <w:b/>
                      <w:bCs/>
                      <w:noProof/>
                      <w:kern w:val="0"/>
                      <w:sz w:val="24"/>
                      <w:szCs w:val="24"/>
                      <w:lang w:val="ro-RO" w:eastAsia="ar-SA"/>
                    </w:rPr>
                    <w:t xml:space="preserve">                                                                                Anexa nr.2 la HCL Nr. 143 din  28.12.2023</w:t>
                  </w:r>
                </w:p>
              </w:tc>
            </w:tr>
          </w:tbl>
          <w:p w:rsidR="006913C3" w:rsidRPr="006913C3" w:rsidRDefault="006913C3" w:rsidP="006913C3">
            <w:pPr>
              <w:autoSpaceDE w:val="0"/>
              <w:spacing w:after="0" w:line="240" w:lineRule="auto"/>
              <w:jc w:val="right"/>
              <w:outlineLvl w:val="0"/>
              <w:rPr>
                <w:rFonts w:ascii="Times New Roman" w:hAnsi="Times New Roman"/>
                <w:b/>
                <w:noProof/>
                <w:kern w:val="0"/>
                <w:sz w:val="24"/>
                <w:szCs w:val="24"/>
                <w:lang w:val="ro-RO" w:eastAsia="ar-SA"/>
              </w:rPr>
            </w:pPr>
          </w:p>
          <w:p w:rsidR="006913C3" w:rsidRPr="006913C3" w:rsidRDefault="006913C3" w:rsidP="006913C3">
            <w:pPr>
              <w:autoSpaceDE w:val="0"/>
              <w:spacing w:after="0" w:line="240" w:lineRule="auto"/>
              <w:jc w:val="right"/>
              <w:outlineLvl w:val="0"/>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XA NR. 2 la HCL nr .... din ....2023</w:t>
            </w:r>
          </w:p>
          <w:p w:rsidR="006913C3" w:rsidRPr="006913C3" w:rsidRDefault="006913C3" w:rsidP="006913C3">
            <w:pPr>
              <w:autoSpaceDE w:val="0"/>
              <w:spacing w:after="0" w:line="240" w:lineRule="auto"/>
              <w:jc w:val="right"/>
              <w:outlineLvl w:val="0"/>
              <w:rPr>
                <w:rFonts w:ascii="Times New Roman" w:hAnsi="Times New Roman"/>
                <w:b/>
                <w:noProof/>
                <w:kern w:val="0"/>
                <w:sz w:val="24"/>
                <w:szCs w:val="24"/>
                <w:lang w:val="ro-RO" w:eastAsia="ar-SA"/>
              </w:rPr>
            </w:pPr>
          </w:p>
          <w:p w:rsidR="006913C3" w:rsidRPr="006913C3" w:rsidRDefault="006913C3" w:rsidP="006913C3">
            <w:pPr>
              <w:autoSpaceDE w:val="0"/>
              <w:spacing w:after="0" w:line="240" w:lineRule="auto"/>
              <w:outlineLvl w:val="0"/>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 xml:space="preserve">                                          Lista agenților economici deserviți prin proiect</w:t>
            </w:r>
          </w:p>
          <w:p w:rsidR="006913C3" w:rsidRPr="006913C3" w:rsidRDefault="006913C3" w:rsidP="006913C3">
            <w:pPr>
              <w:autoSpaceDE w:val="0"/>
              <w:spacing w:after="0" w:line="240" w:lineRule="auto"/>
              <w:jc w:val="both"/>
              <w:outlineLvl w:val="0"/>
              <w:rPr>
                <w:rFonts w:ascii="Times New Roman" w:hAnsi="Times New Roman"/>
                <w:b/>
                <w:noProof/>
                <w:kern w:val="0"/>
                <w:sz w:val="24"/>
                <w:szCs w:val="24"/>
                <w:lang w:val="ro-RO" w:eastAsia="ar-SA"/>
              </w:rPr>
            </w:pPr>
          </w:p>
          <w:p w:rsidR="006913C3" w:rsidRPr="006913C3" w:rsidRDefault="006913C3" w:rsidP="006913C3">
            <w:pPr>
              <w:autoSpaceDE w:val="0"/>
              <w:spacing w:after="0" w:line="240" w:lineRule="auto"/>
              <w:jc w:val="both"/>
              <w:rPr>
                <w:rFonts w:ascii="Times New Roman" w:hAnsi="Times New Roman"/>
                <w:b/>
                <w:noProof/>
                <w:kern w:val="0"/>
                <w:sz w:val="24"/>
                <w:szCs w:val="24"/>
                <w:lang w:val="ro-RO"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171"/>
              <w:gridCol w:w="2465"/>
              <w:gridCol w:w="9896"/>
            </w:tblGrid>
            <w:tr w:rsidR="006913C3" w:rsidRPr="006913C3" w:rsidTr="00C83EDF">
              <w:trPr>
                <w:trHeight w:val="953"/>
                <w:jc w:val="center"/>
              </w:trPr>
              <w:tc>
                <w:tcPr>
                  <w:tcW w:w="201"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Nr. crt.</w:t>
                  </w:r>
                </w:p>
              </w:tc>
              <w:tc>
                <w:tcPr>
                  <w:tcW w:w="717"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Denumirea agenţilor economici deserviţi direct prin proiect</w:t>
                  </w:r>
                </w:p>
              </w:tc>
              <w:tc>
                <w:tcPr>
                  <w:tcW w:w="814" w:type="pct"/>
                  <w:shd w:val="clear" w:color="auto" w:fill="D9D9D9"/>
                  <w:vAlign w:val="center"/>
                </w:tcPr>
                <w:p w:rsidR="006913C3" w:rsidRPr="006913C3" w:rsidRDefault="006913C3" w:rsidP="006913C3">
                  <w:pPr>
                    <w:spacing w:after="0" w:line="240" w:lineRule="auto"/>
                    <w:jc w:val="center"/>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Adresa</w:t>
                  </w:r>
                  <w:r w:rsidRPr="006913C3">
                    <w:rPr>
                      <w:rFonts w:ascii="Times New Roman" w:hAnsi="Times New Roman"/>
                      <w:b/>
                      <w:i/>
                      <w:noProof/>
                      <w:kern w:val="0"/>
                      <w:sz w:val="24"/>
                      <w:szCs w:val="24"/>
                      <w:lang w:val="ro-RO"/>
                    </w:rPr>
                    <w:t xml:space="preserve"> </w:t>
                  </w:r>
                  <w:r w:rsidRPr="006913C3">
                    <w:rPr>
                      <w:rFonts w:ascii="Times New Roman" w:hAnsi="Times New Roman"/>
                      <w:b/>
                      <w:i/>
                      <w:noProof/>
                      <w:kern w:val="0"/>
                      <w:sz w:val="24"/>
                      <w:szCs w:val="24"/>
                      <w:lang w:val="ro-RO" w:eastAsia="ar-SA"/>
                    </w:rPr>
                    <w:t>agenţilor economici deserviţi direct  prin proiect</w:t>
                  </w:r>
                </w:p>
              </w:tc>
              <w:tc>
                <w:tcPr>
                  <w:tcW w:w="3268" w:type="pct"/>
                  <w:shd w:val="clear" w:color="auto" w:fill="D9D9D9"/>
                  <w:vAlign w:val="center"/>
                </w:tcPr>
                <w:p w:rsidR="006913C3" w:rsidRPr="006913C3" w:rsidRDefault="006913C3" w:rsidP="006913C3">
                  <w:pPr>
                    <w:spacing w:after="0" w:line="240" w:lineRule="auto"/>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Activitatea desfăşurata a agenţilor economici deserviţi</w:t>
                  </w:r>
                </w:p>
                <w:p w:rsidR="006913C3" w:rsidRPr="006913C3" w:rsidRDefault="006913C3" w:rsidP="006913C3">
                  <w:pPr>
                    <w:spacing w:after="0" w:line="240" w:lineRule="auto"/>
                    <w:rPr>
                      <w:rFonts w:ascii="Times New Roman" w:hAnsi="Times New Roman"/>
                      <w:b/>
                      <w:i/>
                      <w:noProof/>
                      <w:kern w:val="0"/>
                      <w:sz w:val="24"/>
                      <w:szCs w:val="24"/>
                      <w:lang w:val="ro-RO" w:eastAsia="ar-SA"/>
                    </w:rPr>
                  </w:pPr>
                  <w:r w:rsidRPr="006913C3">
                    <w:rPr>
                      <w:rFonts w:ascii="Times New Roman" w:hAnsi="Times New Roman"/>
                      <w:b/>
                      <w:i/>
                      <w:noProof/>
                      <w:kern w:val="0"/>
                      <w:sz w:val="24"/>
                      <w:szCs w:val="24"/>
                      <w:lang w:val="ro-RO" w:eastAsia="ar-SA"/>
                    </w:rPr>
                    <w:t xml:space="preserve"> direct prin proiect</w:t>
                  </w:r>
                </w:p>
              </w:tc>
            </w:tr>
            <w:tr w:rsidR="006913C3" w:rsidRPr="006913C3" w:rsidTr="00C83EDF">
              <w:trPr>
                <w:jc w:val="center"/>
              </w:trPr>
              <w:tc>
                <w:tcPr>
                  <w:tcW w:w="201" w:type="pct"/>
                  <w:shd w:val="clear" w:color="auto" w:fill="D9D9D9"/>
                  <w:vAlign w:val="center"/>
                </w:tcPr>
                <w:p w:rsidR="006913C3" w:rsidRPr="006913C3" w:rsidRDefault="006913C3" w:rsidP="006913C3">
                  <w:pPr>
                    <w:spacing w:after="0" w:line="240" w:lineRule="auto"/>
                    <w:ind w:firstLine="136"/>
                    <w:jc w:val="center"/>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1.</w:t>
                  </w:r>
                </w:p>
              </w:tc>
              <w:tc>
                <w:tcPr>
                  <w:tcW w:w="717"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BUBU IMPEX SRL</w:t>
                  </w:r>
                </w:p>
              </w:tc>
              <w:tc>
                <w:tcPr>
                  <w:tcW w:w="814"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39, Judet Bihor</w:t>
                  </w:r>
                </w:p>
              </w:tc>
              <w:tc>
                <w:tcPr>
                  <w:tcW w:w="3268"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4619 - Intermedieri în comerţul cu produse diverse</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jc w:val="center"/>
              </w:trPr>
              <w:tc>
                <w:tcPr>
                  <w:tcW w:w="201" w:type="pct"/>
                  <w:shd w:val="clear" w:color="auto" w:fill="D9D9D9"/>
                  <w:vAlign w:val="center"/>
                </w:tcPr>
                <w:p w:rsidR="006913C3" w:rsidRPr="006913C3" w:rsidRDefault="006913C3" w:rsidP="006913C3">
                  <w:pPr>
                    <w:spacing w:after="0" w:line="240" w:lineRule="auto"/>
                    <w:ind w:firstLine="136"/>
                    <w:jc w:val="center"/>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2.</w:t>
                  </w:r>
                </w:p>
              </w:tc>
              <w:tc>
                <w:tcPr>
                  <w:tcW w:w="717"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ASA BUSINESS CLUB SRL</w:t>
                  </w:r>
                </w:p>
              </w:tc>
              <w:tc>
                <w:tcPr>
                  <w:tcW w:w="814"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39, Judet Bihor</w:t>
                  </w:r>
                </w:p>
              </w:tc>
              <w:tc>
                <w:tcPr>
                  <w:tcW w:w="3268"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4619 - Intermedieri în comerţul cu produse diverse</w:t>
                  </w:r>
                </w:p>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8230 - Activităţi de organizare a expoziţiilor, târgurilor</w:t>
                  </w:r>
                </w:p>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 xml:space="preserve"> şi congreselor</w:t>
                  </w: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jc w:val="center"/>
              </w:trPr>
              <w:tc>
                <w:tcPr>
                  <w:tcW w:w="201" w:type="pct"/>
                  <w:shd w:val="clear" w:color="auto" w:fill="D9D9D9"/>
                  <w:vAlign w:val="center"/>
                </w:tcPr>
                <w:p w:rsidR="006913C3" w:rsidRPr="006913C3" w:rsidRDefault="006913C3" w:rsidP="006913C3">
                  <w:pPr>
                    <w:spacing w:after="0" w:line="240" w:lineRule="auto"/>
                    <w:ind w:firstLine="136"/>
                    <w:jc w:val="center"/>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3.</w:t>
                  </w:r>
                </w:p>
              </w:tc>
              <w:tc>
                <w:tcPr>
                  <w:tcW w:w="717"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ATIALPIN SRL</w:t>
                  </w:r>
                </w:p>
              </w:tc>
              <w:tc>
                <w:tcPr>
                  <w:tcW w:w="814"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72, Judet Bihor</w:t>
                  </w:r>
                </w:p>
              </w:tc>
              <w:tc>
                <w:tcPr>
                  <w:tcW w:w="3268"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8122 - Activităţi specializate de curăţenie</w:t>
                  </w:r>
                </w:p>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4399 - Alte lucrări speciale de construcţii n.c.a.</w:t>
                  </w: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jc w:val="center"/>
              </w:trPr>
              <w:tc>
                <w:tcPr>
                  <w:tcW w:w="201" w:type="pct"/>
                  <w:shd w:val="clear" w:color="auto" w:fill="D9D9D9"/>
                  <w:vAlign w:val="center"/>
                </w:tcPr>
                <w:p w:rsidR="006913C3" w:rsidRPr="006913C3" w:rsidRDefault="006913C3" w:rsidP="006913C3">
                  <w:pPr>
                    <w:spacing w:after="0" w:line="240" w:lineRule="auto"/>
                    <w:ind w:firstLine="136"/>
                    <w:jc w:val="center"/>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4.</w:t>
                  </w:r>
                </w:p>
              </w:tc>
              <w:tc>
                <w:tcPr>
                  <w:tcW w:w="717"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TOHUNIGEM SRL</w:t>
                  </w:r>
                </w:p>
              </w:tc>
              <w:tc>
                <w:tcPr>
                  <w:tcW w:w="814"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31, Judet Bihor</w:t>
                  </w:r>
                </w:p>
              </w:tc>
              <w:tc>
                <w:tcPr>
                  <w:tcW w:w="3268"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 xml:space="preserve">4690-Comerț cu ridicata nespecializat </w:t>
                  </w:r>
                </w:p>
                <w:p w:rsidR="006913C3" w:rsidRPr="006913C3" w:rsidRDefault="006913C3" w:rsidP="006913C3">
                  <w:pPr>
                    <w:spacing w:after="0" w:line="240" w:lineRule="auto"/>
                    <w:rPr>
                      <w:rFonts w:ascii="Times New Roman" w:hAnsi="Times New Roman"/>
                      <w:i/>
                      <w:noProof/>
                      <w:kern w:val="0"/>
                      <w:sz w:val="24"/>
                      <w:szCs w:val="24"/>
                      <w:lang w:val="ro-RO" w:eastAsia="ar-SA"/>
                    </w:rPr>
                  </w:pPr>
                </w:p>
              </w:tc>
            </w:tr>
            <w:tr w:rsidR="006913C3" w:rsidRPr="006913C3" w:rsidTr="00C83EDF">
              <w:trPr>
                <w:jc w:val="center"/>
              </w:trPr>
              <w:tc>
                <w:tcPr>
                  <w:tcW w:w="201" w:type="pct"/>
                  <w:shd w:val="clear" w:color="auto" w:fill="D9D9D9"/>
                  <w:vAlign w:val="center"/>
                </w:tcPr>
                <w:p w:rsidR="006913C3" w:rsidRPr="006913C3" w:rsidRDefault="006913C3" w:rsidP="006913C3">
                  <w:pPr>
                    <w:spacing w:after="0" w:line="240" w:lineRule="auto"/>
                    <w:ind w:firstLine="136"/>
                    <w:jc w:val="center"/>
                    <w:rPr>
                      <w:rFonts w:ascii="Times New Roman" w:hAnsi="Times New Roman"/>
                      <w:b/>
                      <w:noProof/>
                      <w:kern w:val="0"/>
                      <w:sz w:val="24"/>
                      <w:szCs w:val="24"/>
                      <w:lang w:val="ro-RO" w:eastAsia="ar-SA"/>
                    </w:rPr>
                  </w:pPr>
                  <w:r w:rsidRPr="006913C3">
                    <w:rPr>
                      <w:rFonts w:ascii="Times New Roman" w:hAnsi="Times New Roman"/>
                      <w:b/>
                      <w:noProof/>
                      <w:kern w:val="0"/>
                      <w:sz w:val="24"/>
                      <w:szCs w:val="24"/>
                      <w:lang w:val="ro-RO" w:eastAsia="ar-SA"/>
                    </w:rPr>
                    <w:t>5.</w:t>
                  </w:r>
                </w:p>
              </w:tc>
              <w:tc>
                <w:tcPr>
                  <w:tcW w:w="717"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WAN DA PERSONAL SRL</w:t>
                  </w:r>
                </w:p>
              </w:tc>
              <w:tc>
                <w:tcPr>
                  <w:tcW w:w="814"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Sat Hodoş, Comuna Sălard, Nr. 186, Judet Bihor</w:t>
                  </w:r>
                </w:p>
              </w:tc>
              <w:tc>
                <w:tcPr>
                  <w:tcW w:w="3268" w:type="pct"/>
                  <w:shd w:val="clear" w:color="auto" w:fill="auto"/>
                  <w:vAlign w:val="center"/>
                </w:tcPr>
                <w:p w:rsidR="006913C3" w:rsidRPr="006913C3" w:rsidRDefault="006913C3" w:rsidP="006913C3">
                  <w:pPr>
                    <w:spacing w:after="0" w:line="240" w:lineRule="auto"/>
                    <w:rPr>
                      <w:rFonts w:ascii="Times New Roman" w:hAnsi="Times New Roman"/>
                      <w:i/>
                      <w:noProof/>
                      <w:kern w:val="0"/>
                      <w:sz w:val="24"/>
                      <w:szCs w:val="24"/>
                      <w:lang w:val="ro-RO" w:eastAsia="ar-SA"/>
                    </w:rPr>
                  </w:pPr>
                  <w:r w:rsidRPr="006913C3">
                    <w:rPr>
                      <w:rFonts w:ascii="Times New Roman" w:hAnsi="Times New Roman"/>
                      <w:i/>
                      <w:noProof/>
                      <w:kern w:val="0"/>
                      <w:sz w:val="24"/>
                      <w:szCs w:val="24"/>
                      <w:lang w:val="ro-RO" w:eastAsia="ar-SA"/>
                    </w:rPr>
                    <w:t>7830-Servicii de furnizare si management a fortei de muncă</w:t>
                  </w:r>
                </w:p>
                <w:p w:rsidR="006913C3" w:rsidRPr="006913C3" w:rsidRDefault="006913C3" w:rsidP="006913C3">
                  <w:pPr>
                    <w:spacing w:after="0" w:line="240" w:lineRule="auto"/>
                    <w:rPr>
                      <w:rFonts w:ascii="Times New Roman" w:hAnsi="Times New Roman"/>
                      <w:i/>
                      <w:noProof/>
                      <w:kern w:val="0"/>
                      <w:sz w:val="24"/>
                      <w:szCs w:val="24"/>
                      <w:lang w:val="ro-RO" w:eastAsia="ar-SA"/>
                    </w:rPr>
                  </w:pPr>
                </w:p>
                <w:p w:rsidR="006913C3" w:rsidRPr="006913C3" w:rsidRDefault="006913C3" w:rsidP="006913C3">
                  <w:pPr>
                    <w:spacing w:after="0" w:line="240" w:lineRule="auto"/>
                    <w:rPr>
                      <w:rFonts w:ascii="Times New Roman" w:hAnsi="Times New Roman"/>
                      <w:i/>
                      <w:noProof/>
                      <w:kern w:val="0"/>
                      <w:sz w:val="24"/>
                      <w:szCs w:val="24"/>
                      <w:lang w:val="ro-RO" w:eastAsia="ar-SA"/>
                    </w:rPr>
                  </w:pPr>
                </w:p>
              </w:tc>
            </w:tr>
          </w:tbl>
          <w:p w:rsidR="006913C3" w:rsidRPr="006913C3" w:rsidRDefault="006913C3" w:rsidP="006913C3">
            <w:pPr>
              <w:spacing w:after="0" w:line="240" w:lineRule="auto"/>
              <w:ind w:firstLine="720"/>
              <w:jc w:val="both"/>
              <w:rPr>
                <w:rFonts w:ascii="Times New Roman" w:eastAsia="Liberation Serif" w:hAnsi="Times New Roman"/>
                <w:b/>
                <w:bCs/>
                <w:noProof/>
                <w:kern w:val="0"/>
                <w:sz w:val="24"/>
                <w:szCs w:val="24"/>
                <w:lang w:val="ro-RO" w:eastAsia="ar-SA"/>
              </w:rPr>
            </w:pPr>
          </w:p>
          <w:p w:rsidR="006913C3" w:rsidRPr="006913C3" w:rsidRDefault="006913C3" w:rsidP="006913C3">
            <w:pPr>
              <w:spacing w:after="0" w:line="240" w:lineRule="auto"/>
              <w:ind w:firstLine="720"/>
              <w:jc w:val="both"/>
              <w:rPr>
                <w:rFonts w:ascii="Times New Roman" w:eastAsia="Liberation Serif" w:hAnsi="Times New Roman"/>
                <w:b/>
                <w:bCs/>
                <w:noProof/>
                <w:kern w:val="0"/>
                <w:sz w:val="24"/>
                <w:szCs w:val="24"/>
                <w:lang w:val="ro-RO" w:eastAsia="ar-SA"/>
              </w:rPr>
            </w:pPr>
          </w:p>
          <w:p w:rsidR="006913C3" w:rsidRPr="006913C3" w:rsidRDefault="006913C3" w:rsidP="006913C3">
            <w:pPr>
              <w:spacing w:after="0" w:line="240" w:lineRule="auto"/>
              <w:ind w:firstLine="720"/>
              <w:jc w:val="both"/>
              <w:rPr>
                <w:rFonts w:ascii="Times New Roman" w:eastAsia="Liberation Serif" w:hAnsi="Times New Roman"/>
                <w:b/>
                <w:bCs/>
                <w:noProof/>
                <w:kern w:val="0"/>
                <w:sz w:val="24"/>
                <w:szCs w:val="24"/>
                <w:lang w:val="ro-RO" w:eastAsia="ar-SA"/>
              </w:rPr>
            </w:pPr>
          </w:p>
          <w:p w:rsidR="006913C3" w:rsidRPr="006913C3" w:rsidRDefault="006913C3" w:rsidP="006913C3">
            <w:pPr>
              <w:spacing w:after="0" w:line="240" w:lineRule="auto"/>
              <w:ind w:firstLine="720"/>
              <w:jc w:val="both"/>
              <w:rPr>
                <w:rFonts w:ascii="Times New Roman" w:eastAsia="Liberation Serif" w:hAnsi="Times New Roman"/>
                <w:b/>
                <w:bCs/>
                <w:noProof/>
                <w:kern w:val="0"/>
                <w:sz w:val="24"/>
                <w:szCs w:val="24"/>
                <w:lang w:val="ro-RO" w:eastAsia="ar-SA"/>
              </w:rPr>
            </w:pPr>
          </w:p>
          <w:p w:rsidR="006913C3" w:rsidRPr="006913C3" w:rsidRDefault="006913C3" w:rsidP="006913C3">
            <w:pPr>
              <w:widowControl w:val="0"/>
              <w:spacing w:after="0" w:line="240" w:lineRule="auto"/>
              <w:ind w:left="709" w:right="631" w:hanging="709"/>
              <w:rPr>
                <w:rFonts w:ascii="Times New Roman" w:eastAsia="Liberation Serif" w:hAnsi="Times New Roman"/>
                <w:b/>
                <w:bCs/>
                <w:color w:val="00000A"/>
                <w:sz w:val="24"/>
                <w:szCs w:val="24"/>
                <w:lang w:val="ro-RO" w:eastAsia="zh-CN" w:bidi="hi-IN"/>
              </w:rPr>
            </w:pPr>
            <w:r w:rsidRPr="006913C3">
              <w:rPr>
                <w:rFonts w:ascii="Times New Roman" w:eastAsia="Arial" w:hAnsi="Times New Roman"/>
                <w:b/>
                <w:bCs/>
                <w:color w:val="00000A"/>
                <w:sz w:val="24"/>
                <w:szCs w:val="24"/>
                <w:lang w:val="ro-RO" w:eastAsia="zh-CN" w:bidi="hi-IN"/>
              </w:rPr>
              <w:t xml:space="preserve">              PREŞEDINTE DE ŞEDINŢĂ,</w:t>
            </w:r>
            <w:r w:rsidRPr="006913C3">
              <w:rPr>
                <w:rFonts w:ascii="Times New Roman" w:eastAsia="Arial" w:hAnsi="Times New Roman"/>
                <w:b/>
                <w:bCs/>
                <w:color w:val="00000A"/>
                <w:sz w:val="24"/>
                <w:szCs w:val="24"/>
                <w:lang w:val="ro-RO" w:eastAsia="zh-CN" w:bidi="hi-IN"/>
              </w:rPr>
              <w:tab/>
              <w:t xml:space="preserve">                     </w:t>
            </w:r>
            <w:r w:rsidRPr="006913C3">
              <w:rPr>
                <w:rFonts w:ascii="Times New Roman" w:eastAsia="Liberation Serif" w:hAnsi="Times New Roman"/>
                <w:b/>
                <w:bCs/>
                <w:color w:val="00000A"/>
                <w:sz w:val="24"/>
                <w:szCs w:val="24"/>
                <w:lang w:val="ro-RO" w:eastAsia="zh-CN" w:bidi="hi-IN"/>
              </w:rPr>
              <w:t xml:space="preserve">  SECRETAR GENERAL UAT ,</w:t>
            </w:r>
          </w:p>
          <w:p w:rsidR="006913C3" w:rsidRPr="006913C3" w:rsidRDefault="006913C3" w:rsidP="006913C3">
            <w:pPr>
              <w:widowControl w:val="0"/>
              <w:spacing w:after="0" w:line="240" w:lineRule="auto"/>
              <w:ind w:left="709" w:right="631" w:hanging="709"/>
              <w:rPr>
                <w:rFonts w:ascii="Times New Roman" w:hAnsi="Times New Roman"/>
                <w:b/>
                <w:bCs/>
                <w:i/>
                <w:iCs/>
                <w:color w:val="000000"/>
                <w:kern w:val="0"/>
                <w:sz w:val="24"/>
                <w:szCs w:val="24"/>
              </w:rPr>
            </w:pPr>
            <w:r w:rsidRPr="006913C3">
              <w:rPr>
                <w:rFonts w:ascii="Times New Roman" w:eastAsia="Arial" w:hAnsi="Times New Roman"/>
                <w:b/>
                <w:bCs/>
                <w:color w:val="00000A"/>
                <w:sz w:val="24"/>
                <w:szCs w:val="24"/>
                <w:lang w:val="ro-RO" w:eastAsia="zh-CN" w:bidi="hi-IN"/>
              </w:rPr>
              <w:t xml:space="preserve">              JOZSEF-ROLLAND GUBA     </w:t>
            </w:r>
            <w:r w:rsidRPr="006913C3">
              <w:rPr>
                <w:rFonts w:ascii="Times New Roman" w:eastAsia="Liberation Serif" w:hAnsi="Times New Roman"/>
                <w:b/>
                <w:bCs/>
                <w:color w:val="00000A"/>
                <w:sz w:val="24"/>
                <w:szCs w:val="24"/>
                <w:lang w:val="ro-RO" w:eastAsia="zh-CN" w:bidi="hi-IN"/>
              </w:rPr>
              <w:tab/>
              <w:t xml:space="preserve">                    ADRIANA GABRIELA DAMIAN </w:t>
            </w:r>
          </w:p>
        </w:tc>
      </w:tr>
    </w:tbl>
    <w:p w:rsidR="006913C3" w:rsidRPr="006913C3" w:rsidRDefault="006913C3" w:rsidP="006913C3">
      <w:pPr>
        <w:widowControl w:val="0"/>
        <w:spacing w:after="0" w:line="240" w:lineRule="auto"/>
        <w:rPr>
          <w:rFonts w:ascii="Times New Roman" w:eastAsia="SimSun" w:hAnsi="Times New Roman"/>
          <w:sz w:val="24"/>
          <w:szCs w:val="24"/>
          <w:lang w:eastAsia="zh-CN" w:bidi="hi-IN"/>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A33B81" w:rsidP="00A33B81">
      <w:pPr>
        <w:rPr>
          <w:rFonts w:ascii="Times New Roman" w:eastAsia="Arial" w:hAnsi="Times New Roman"/>
          <w:b/>
          <w:bCs/>
          <w:iCs/>
          <w:color w:val="000000"/>
          <w:sz w:val="24"/>
          <w:szCs w:val="24"/>
          <w:lang w:val="ro-RO" w:eastAsia="ro-RO"/>
        </w:rPr>
      </w:pP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r>
      <w:r w:rsidRPr="001F2FF9">
        <w:rPr>
          <w:rFonts w:ascii="Times New Roman" w:eastAsia="Arial" w:hAnsi="Times New Roman"/>
          <w:b/>
          <w:bCs/>
          <w:iCs/>
          <w:color w:val="000000"/>
          <w:sz w:val="24"/>
          <w:szCs w:val="24"/>
          <w:lang w:val="ro-RO" w:eastAsia="ro-RO"/>
        </w:rPr>
        <w:tab/>
        <w:t xml:space="preserve">                               </w:t>
      </w: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A33B81">
      <w:pPr>
        <w:rPr>
          <w:rFonts w:ascii="Times New Roman" w:eastAsia="Arial" w:hAnsi="Times New Roman"/>
          <w:b/>
          <w:bCs/>
          <w:iCs/>
          <w:color w:val="000000"/>
          <w:sz w:val="24"/>
          <w:szCs w:val="24"/>
          <w:lang w:val="ro-RO" w:eastAsia="ro-RO"/>
        </w:rPr>
      </w:pPr>
    </w:p>
    <w:p w:rsidR="006913C3" w:rsidRPr="001F2FF9" w:rsidRDefault="006913C3" w:rsidP="006913C3">
      <w:pPr>
        <w:pStyle w:val="Style1"/>
        <w:rPr>
          <w:rFonts w:ascii="Times New Roman" w:hAnsi="Times New Roman" w:cs="Times New Roman"/>
          <w:bCs/>
          <w:color w:val="1C1C1C"/>
          <w:sz w:val="24"/>
          <w:szCs w:val="24"/>
        </w:rPr>
      </w:pPr>
      <w:bookmarkStart w:id="16" w:name="__DdeLink__2303_1751723386"/>
      <w:r w:rsidRPr="001F2FF9">
        <w:rPr>
          <w:rFonts w:ascii="Times New Roman" w:hAnsi="Times New Roman" w:cs="Times New Roman"/>
          <w:noProof/>
          <w:sz w:val="24"/>
          <w:szCs w:val="24"/>
          <w:lang w:val="ro-RO" w:eastAsia="ro-RO"/>
        </w:rPr>
        <w:lastRenderedPageBreak/>
        <w:drawing>
          <wp:anchor distT="0" distB="0" distL="114300" distR="114300" simplePos="0" relativeHeight="251716608" behindDoc="0" locked="0" layoutInCell="1" allowOverlap="1" wp14:anchorId="3EC779C7" wp14:editId="05979572">
            <wp:simplePos x="0" y="0"/>
            <wp:positionH relativeFrom="margin">
              <wp:posOffset>5635625</wp:posOffset>
            </wp:positionH>
            <wp:positionV relativeFrom="margin">
              <wp:posOffset>-259080</wp:posOffset>
            </wp:positionV>
            <wp:extent cx="1000125" cy="1272540"/>
            <wp:effectExtent l="0" t="0" r="9525" b="3810"/>
            <wp:wrapSquare wrapText="bothSides"/>
            <wp:docPr id="42" name="Imagine 4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FF9">
        <w:rPr>
          <w:rFonts w:ascii="Times New Roman" w:eastAsia="Arial" w:hAnsi="Times New Roman" w:cs="Times New Roman"/>
          <w:sz w:val="24"/>
          <w:szCs w:val="24"/>
          <w:lang w:eastAsia="ro-RO"/>
        </w:rPr>
        <w:t xml:space="preserve">  </w:t>
      </w:r>
      <w:r w:rsidRPr="001F2FF9">
        <w:rPr>
          <w:rFonts w:ascii="Times New Roman" w:hAnsi="Times New Roman" w:cs="Times New Roman"/>
          <w:noProof/>
          <w:sz w:val="24"/>
          <w:szCs w:val="24"/>
          <w:lang w:val="ro-RO" w:eastAsia="ro-RO"/>
        </w:rPr>
        <w:drawing>
          <wp:anchor distT="0" distB="0" distL="114935" distR="114935" simplePos="0" relativeHeight="251715584" behindDoc="0" locked="0" layoutInCell="1" allowOverlap="1" wp14:anchorId="234CFB33" wp14:editId="5B4DA3A0">
            <wp:simplePos x="0" y="0"/>
            <wp:positionH relativeFrom="column">
              <wp:posOffset>35560</wp:posOffset>
            </wp:positionH>
            <wp:positionV relativeFrom="paragraph">
              <wp:posOffset>36195</wp:posOffset>
            </wp:positionV>
            <wp:extent cx="638810" cy="810260"/>
            <wp:effectExtent l="0" t="0" r="8890" b="8890"/>
            <wp:wrapSquare wrapText="bothSides"/>
            <wp:docPr id="43"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2FF9">
        <w:rPr>
          <w:rFonts w:ascii="Times New Roman" w:eastAsia="Calibri" w:hAnsi="Times New Roman" w:cs="Times New Roman"/>
          <w:sz w:val="24"/>
          <w:szCs w:val="24"/>
        </w:rPr>
        <w:t xml:space="preserve"> </w:t>
      </w:r>
      <w:r w:rsidRPr="001F2FF9">
        <w:rPr>
          <w:rFonts w:ascii="Times New Roman" w:hAnsi="Times New Roman" w:cs="Times New Roman"/>
          <w:sz w:val="24"/>
          <w:szCs w:val="24"/>
        </w:rPr>
        <w:t xml:space="preserve">                     </w:t>
      </w:r>
      <w:r w:rsidRPr="001F2FF9">
        <w:rPr>
          <w:rFonts w:ascii="Times New Roman" w:hAnsi="Times New Roman" w:cs="Times New Roman"/>
          <w:sz w:val="24"/>
          <w:szCs w:val="24"/>
        </w:rPr>
        <w:tab/>
      </w:r>
      <w:r w:rsidRPr="001F2FF9">
        <w:rPr>
          <w:rFonts w:ascii="Times New Roman" w:hAnsi="Times New Roman" w:cs="Times New Roman"/>
          <w:sz w:val="24"/>
          <w:szCs w:val="24"/>
        </w:rPr>
        <w:tab/>
      </w:r>
      <w:r w:rsidRPr="001F2FF9">
        <w:rPr>
          <w:rFonts w:ascii="Times New Roman" w:hAnsi="Times New Roman" w:cs="Times New Roman"/>
          <w:b/>
          <w:sz w:val="24"/>
          <w:szCs w:val="24"/>
        </w:rPr>
        <w:t xml:space="preserve">               ROMÂNIA                                                                                                                </w:t>
      </w:r>
      <w:r w:rsidRPr="001F2FF9">
        <w:rPr>
          <w:rFonts w:ascii="Times New Roman" w:hAnsi="Times New Roman" w:cs="Times New Roman"/>
          <w:b/>
          <w:sz w:val="24"/>
          <w:szCs w:val="24"/>
        </w:rPr>
        <w:tab/>
      </w:r>
      <w:r w:rsidRPr="001F2FF9">
        <w:rPr>
          <w:rFonts w:ascii="Times New Roman" w:hAnsi="Times New Roman" w:cs="Times New Roman"/>
          <w:b/>
          <w:sz w:val="24"/>
          <w:szCs w:val="24"/>
        </w:rPr>
        <w:tab/>
      </w:r>
      <w:r w:rsidRPr="001F2FF9">
        <w:rPr>
          <w:rFonts w:ascii="Times New Roman" w:hAnsi="Times New Roman" w:cs="Times New Roman"/>
          <w:b/>
          <w:sz w:val="24"/>
          <w:szCs w:val="24"/>
        </w:rPr>
        <w:tab/>
        <w:t xml:space="preserve">                     JUDEŢUL BIHOR                                             </w:t>
      </w:r>
      <w:r w:rsidRPr="001F2FF9">
        <w:rPr>
          <w:rFonts w:ascii="Times New Roman" w:hAnsi="Times New Roman" w:cs="Times New Roman"/>
          <w:b/>
          <w:bCs/>
          <w:color w:val="1C1C1C"/>
          <w:sz w:val="24"/>
          <w:szCs w:val="24"/>
          <w:lang w:eastAsia="ro-RO"/>
        </w:rPr>
        <w:t xml:space="preserve">                                                                                           </w:t>
      </w:r>
      <w:r w:rsidRPr="001F2FF9">
        <w:rPr>
          <w:rFonts w:ascii="Times New Roman" w:hAnsi="Times New Roman" w:cs="Times New Roman"/>
          <w:b/>
          <w:bCs/>
          <w:color w:val="1C1C1C"/>
          <w:sz w:val="24"/>
          <w:szCs w:val="24"/>
          <w:lang w:eastAsia="ro-RO"/>
        </w:rPr>
        <w:tab/>
        <w:t xml:space="preserve">                           </w:t>
      </w:r>
      <w:r w:rsidRPr="001F2FF9">
        <w:rPr>
          <w:rFonts w:ascii="Times New Roman" w:hAnsi="Times New Roman" w:cs="Times New Roman"/>
          <w:b/>
          <w:bCs/>
          <w:color w:val="1C1C1C"/>
          <w:sz w:val="24"/>
          <w:szCs w:val="24"/>
          <w:lang w:val="ro-RO" w:eastAsia="ro-RO"/>
        </w:rPr>
        <w:t xml:space="preserve">CONSILIUL LOCAL AL COMUNEI SĂLARD                                        </w:t>
      </w:r>
      <w:r w:rsidRPr="001F2FF9">
        <w:rPr>
          <w:rFonts w:ascii="Times New Roman" w:eastAsia="Arial" w:hAnsi="Times New Roman" w:cs="Times New Roman"/>
          <w:b/>
          <w:bCs/>
          <w:color w:val="1C1C1C"/>
          <w:sz w:val="24"/>
          <w:szCs w:val="24"/>
          <w:lang w:val="pt-BR"/>
        </w:rPr>
        <w:t xml:space="preserve">                        </w:t>
      </w:r>
      <w:r w:rsidRPr="001F2FF9">
        <w:rPr>
          <w:rFonts w:ascii="Times New Roman" w:eastAsia="Arial" w:hAnsi="Times New Roman" w:cs="Times New Roman"/>
          <w:b/>
          <w:bCs/>
          <w:color w:val="1C1C1C"/>
          <w:sz w:val="24"/>
          <w:szCs w:val="24"/>
          <w:lang w:val="pt-BR"/>
        </w:rPr>
        <w:tab/>
      </w:r>
      <w:r w:rsidRPr="001F2FF9">
        <w:rPr>
          <w:rFonts w:ascii="Times New Roman" w:eastAsia="Arial" w:hAnsi="Times New Roman" w:cs="Times New Roman"/>
          <w:b/>
          <w:bCs/>
          <w:color w:val="1C1C1C"/>
          <w:sz w:val="24"/>
          <w:szCs w:val="24"/>
          <w:lang w:val="pt-BR"/>
        </w:rPr>
        <w:tab/>
        <w:t xml:space="preserve">               </w:t>
      </w:r>
      <w:r w:rsidRPr="001F2FF9">
        <w:rPr>
          <w:rFonts w:ascii="Times New Roman" w:hAnsi="Times New Roman" w:cs="Times New Roman"/>
          <w:bCs/>
          <w:color w:val="1C1C1C"/>
          <w:sz w:val="24"/>
          <w:szCs w:val="24"/>
          <w:lang w:val="pt-BR"/>
        </w:rPr>
        <w:t>Sălard, Nr .724,C.P. 417450, Judeţul Bihor</w:t>
      </w:r>
      <w:r w:rsidRPr="001F2FF9">
        <w:rPr>
          <w:rFonts w:ascii="Times New Roman" w:eastAsia="Arial" w:hAnsi="Times New Roman" w:cs="Times New Roman"/>
          <w:bCs/>
          <w:color w:val="1C1C1C"/>
          <w:sz w:val="24"/>
          <w:szCs w:val="24"/>
        </w:rPr>
        <w:t xml:space="preserve">                 </w:t>
      </w:r>
      <w:r w:rsidRPr="001F2FF9">
        <w:rPr>
          <w:rFonts w:ascii="Times New Roman" w:eastAsia="Arial" w:hAnsi="Times New Roman" w:cs="Times New Roman"/>
          <w:bCs/>
          <w:color w:val="1C1C1C"/>
          <w:sz w:val="24"/>
          <w:szCs w:val="24"/>
        </w:rPr>
        <w:tab/>
      </w:r>
      <w:r w:rsidRPr="001F2FF9">
        <w:rPr>
          <w:rFonts w:ascii="Times New Roman" w:eastAsia="Arial" w:hAnsi="Times New Roman" w:cs="Times New Roman"/>
          <w:bCs/>
          <w:color w:val="1C1C1C"/>
          <w:sz w:val="24"/>
          <w:szCs w:val="24"/>
        </w:rPr>
        <w:tab/>
        <w:t xml:space="preserve">     </w:t>
      </w:r>
      <w:r w:rsidRPr="001F2FF9">
        <w:rPr>
          <w:rFonts w:ascii="Times New Roman" w:eastAsia="Arial" w:hAnsi="Times New Roman" w:cs="Times New Roman"/>
          <w:bCs/>
          <w:color w:val="1C1C1C"/>
          <w:sz w:val="24"/>
          <w:szCs w:val="24"/>
        </w:rPr>
        <w:tab/>
        <w:t xml:space="preserve">                      </w:t>
      </w:r>
      <w:r w:rsidRPr="001F2FF9">
        <w:rPr>
          <w:rFonts w:ascii="Times New Roman" w:hAnsi="Times New Roman" w:cs="Times New Roman"/>
          <w:bCs/>
          <w:color w:val="1C1C1C"/>
          <w:sz w:val="24"/>
          <w:szCs w:val="24"/>
        </w:rPr>
        <w:t>C</w:t>
      </w:r>
      <w:r w:rsidRPr="001F2FF9">
        <w:rPr>
          <w:rFonts w:ascii="Times New Roman" w:hAnsi="Times New Roman" w:cs="Times New Roman"/>
          <w:bCs/>
          <w:color w:val="1C1C1C"/>
          <w:sz w:val="24"/>
          <w:szCs w:val="24"/>
          <w:lang w:val="ro-RO"/>
        </w:rPr>
        <w:t>ÎF:4641318,</w:t>
      </w:r>
      <w:r w:rsidRPr="001F2FF9">
        <w:rPr>
          <w:rFonts w:ascii="Times New Roman" w:hAnsi="Times New Roman" w:cs="Times New Roman"/>
          <w:bCs/>
          <w:color w:val="1C1C1C"/>
          <w:sz w:val="24"/>
          <w:szCs w:val="24"/>
        </w:rPr>
        <w:t xml:space="preserve"> Tel /Fax: 0259/441049                                                                                          </w:t>
      </w:r>
    </w:p>
    <w:p w:rsidR="006913C3" w:rsidRPr="001F2FF9" w:rsidRDefault="006913C3" w:rsidP="006913C3">
      <w:pPr>
        <w:pStyle w:val="Style1"/>
        <w:rPr>
          <w:rFonts w:ascii="Times New Roman" w:hAnsi="Times New Roman" w:cs="Times New Roman"/>
          <w:bCs/>
          <w:color w:val="1C1C1C"/>
          <w:sz w:val="24"/>
          <w:szCs w:val="24"/>
        </w:rPr>
      </w:pPr>
      <w:r w:rsidRPr="001F2FF9">
        <w:rPr>
          <w:rFonts w:ascii="Times New Roman" w:hAnsi="Times New Roman" w:cs="Times New Roman"/>
          <w:bCs/>
          <w:color w:val="1C1C1C"/>
          <w:sz w:val="24"/>
          <w:szCs w:val="24"/>
        </w:rPr>
        <w:t xml:space="preserve">                              </w:t>
      </w:r>
      <w:proofErr w:type="gramStart"/>
      <w:r w:rsidRPr="001F2FF9">
        <w:rPr>
          <w:rFonts w:ascii="Times New Roman" w:hAnsi="Times New Roman" w:cs="Times New Roman"/>
          <w:bCs/>
          <w:color w:val="1C1C1C"/>
          <w:sz w:val="24"/>
          <w:szCs w:val="24"/>
        </w:rPr>
        <w:t>e-mail</w:t>
      </w:r>
      <w:proofErr w:type="gramEnd"/>
      <w:r w:rsidRPr="001F2FF9">
        <w:rPr>
          <w:rFonts w:ascii="Times New Roman" w:hAnsi="Times New Roman" w:cs="Times New Roman"/>
          <w:bCs/>
          <w:color w:val="1C1C1C"/>
          <w:sz w:val="24"/>
          <w:szCs w:val="24"/>
        </w:rPr>
        <w:t xml:space="preserve">: </w:t>
      </w:r>
      <w:hyperlink r:id="rId58" w:history="1">
        <w:r w:rsidRPr="001F2FF9">
          <w:rPr>
            <w:rFonts w:ascii="Times New Roman" w:hAnsi="Times New Roman" w:cs="Times New Roman"/>
            <w:bCs/>
            <w:color w:val="1C1C1C"/>
            <w:sz w:val="24"/>
            <w:szCs w:val="24"/>
            <w:u w:val="single"/>
          </w:rPr>
          <w:t>primariasalard@yahoo.com</w:t>
        </w:r>
      </w:hyperlink>
      <w:r w:rsidRPr="001F2FF9">
        <w:rPr>
          <w:rFonts w:ascii="Times New Roman" w:hAnsi="Times New Roman" w:cs="Times New Roman"/>
          <w:bCs/>
          <w:color w:val="1C1C1C"/>
          <w:sz w:val="24"/>
          <w:szCs w:val="24"/>
        </w:rPr>
        <w:t xml:space="preserve"> ,</w:t>
      </w:r>
      <w:hyperlink r:id="rId59" w:history="1">
        <w:r w:rsidRPr="001F2FF9">
          <w:rPr>
            <w:rFonts w:ascii="Times New Roman" w:hAnsi="Times New Roman" w:cs="Times New Roman"/>
            <w:bCs/>
            <w:color w:val="1C1C1C"/>
            <w:sz w:val="24"/>
            <w:szCs w:val="24"/>
            <w:u w:val="single"/>
          </w:rPr>
          <w:t>comunasalardbh@gmail.com</w:t>
        </w:r>
      </w:hyperlink>
      <w:r w:rsidRPr="001F2FF9">
        <w:rPr>
          <w:rFonts w:ascii="Times New Roman" w:eastAsia="Arial" w:hAnsi="Times New Roman" w:cs="Times New Roman"/>
          <w:bCs/>
          <w:color w:val="1C1C1C"/>
          <w:sz w:val="24"/>
          <w:szCs w:val="24"/>
          <w:lang w:val="ro-RO" w:eastAsia="ro-RO"/>
        </w:rPr>
        <w:t xml:space="preserve">                                                                                                                   </w:t>
      </w:r>
      <w:r w:rsidRPr="001F2FF9">
        <w:rPr>
          <w:rFonts w:ascii="Times New Roman" w:eastAsia="Arial" w:hAnsi="Times New Roman" w:cs="Times New Roman"/>
          <w:bCs/>
          <w:color w:val="1C1C1C"/>
          <w:sz w:val="24"/>
          <w:szCs w:val="24"/>
          <w:lang w:val="ro-RO" w:eastAsia="ro-RO"/>
        </w:rPr>
        <w:tab/>
      </w:r>
      <w:r w:rsidRPr="001F2FF9">
        <w:rPr>
          <w:rFonts w:ascii="Times New Roman" w:eastAsia="Arial" w:hAnsi="Times New Roman" w:cs="Times New Roman"/>
          <w:bCs/>
          <w:color w:val="1C1C1C"/>
          <w:sz w:val="24"/>
          <w:szCs w:val="24"/>
          <w:lang w:val="ro-RO" w:eastAsia="ro-RO"/>
        </w:rPr>
        <w:tab/>
      </w:r>
      <w:r w:rsidRPr="001F2FF9">
        <w:rPr>
          <w:rFonts w:ascii="Times New Roman" w:eastAsia="Arial" w:hAnsi="Times New Roman" w:cs="Times New Roman"/>
          <w:bCs/>
          <w:color w:val="1C1C1C"/>
          <w:sz w:val="24"/>
          <w:szCs w:val="24"/>
          <w:lang w:val="ro-RO" w:eastAsia="ro-RO"/>
        </w:rPr>
        <w:tab/>
      </w:r>
      <w:r w:rsidRPr="001F2FF9">
        <w:rPr>
          <w:rFonts w:ascii="Times New Roman" w:eastAsia="Arial" w:hAnsi="Times New Roman" w:cs="Times New Roman"/>
          <w:bCs/>
          <w:color w:val="1C1C1C"/>
          <w:sz w:val="24"/>
          <w:szCs w:val="24"/>
          <w:lang w:val="ro-RO" w:eastAsia="ro-RO"/>
        </w:rPr>
        <w:tab/>
        <w:t xml:space="preserve">             </w:t>
      </w:r>
      <w:r w:rsidRPr="001F2FF9">
        <w:rPr>
          <w:rFonts w:ascii="Times New Roman" w:hAnsi="Times New Roman" w:cs="Times New Roman"/>
          <w:bCs/>
          <w:color w:val="1C1C1C"/>
          <w:sz w:val="24"/>
          <w:szCs w:val="24"/>
          <w:lang w:val="ro-RO" w:eastAsia="ro-RO"/>
        </w:rPr>
        <w:t xml:space="preserve">web.site: </w:t>
      </w:r>
      <w:hyperlink r:id="rId60" w:history="1">
        <w:r w:rsidRPr="001F2FF9">
          <w:rPr>
            <w:rFonts w:ascii="Times New Roman" w:hAnsi="Times New Roman" w:cs="Times New Roman"/>
            <w:bCs/>
            <w:color w:val="1C1C1C"/>
            <w:sz w:val="24"/>
            <w:szCs w:val="24"/>
            <w:u w:val="single"/>
            <w:lang w:val="ro-RO" w:eastAsia="ro-RO"/>
          </w:rPr>
          <w:t>www.salard.ro</w:t>
        </w:r>
      </w:hyperlink>
      <w:r w:rsidRPr="001F2FF9">
        <w:rPr>
          <w:rFonts w:ascii="Times New Roman" w:hAnsi="Times New Roman" w:cs="Times New Roman"/>
          <w:bCs/>
          <w:color w:val="1C1C1C"/>
          <w:sz w:val="24"/>
          <w:szCs w:val="24"/>
          <w:lang w:val="ro-RO" w:eastAsia="ro-RO"/>
        </w:rPr>
        <w:t xml:space="preserve"> </w:t>
      </w:r>
      <w:r w:rsidRPr="001F2FF9">
        <w:rPr>
          <w:rFonts w:ascii="Times New Roman" w:hAnsi="Times New Roman" w:cs="Times New Roman"/>
          <w:sz w:val="24"/>
          <w:szCs w:val="24"/>
        </w:rPr>
        <w:t>___________________________________________________________________________</w:t>
      </w:r>
    </w:p>
    <w:p w:rsidR="006913C3" w:rsidRPr="001F2FF9" w:rsidRDefault="006913C3" w:rsidP="006913C3">
      <w:pPr>
        <w:tabs>
          <w:tab w:val="left" w:pos="570"/>
        </w:tabs>
        <w:spacing w:line="240" w:lineRule="auto"/>
        <w:rPr>
          <w:rFonts w:ascii="Times New Roman" w:hAnsi="Times New Roman"/>
          <w:sz w:val="24"/>
          <w:szCs w:val="24"/>
        </w:rPr>
      </w:pPr>
      <w:r w:rsidRPr="001F2FF9">
        <w:rPr>
          <w:rFonts w:ascii="Times New Roman" w:eastAsia="Arial" w:hAnsi="Times New Roman"/>
          <w:b/>
          <w:sz w:val="24"/>
          <w:szCs w:val="24"/>
          <w:lang w:eastAsia="ro-RO"/>
        </w:rPr>
        <w:t xml:space="preserve"> </w:t>
      </w:r>
      <w:r w:rsidRPr="001F2FF9">
        <w:rPr>
          <w:rFonts w:ascii="Times New Roman" w:eastAsia="Arial" w:hAnsi="Times New Roman"/>
          <w:b/>
          <w:sz w:val="24"/>
          <w:szCs w:val="24"/>
          <w:lang w:eastAsia="ro-RO"/>
        </w:rPr>
        <w:tab/>
      </w:r>
      <w:r w:rsidRPr="001F2FF9">
        <w:rPr>
          <w:rFonts w:ascii="Times New Roman" w:eastAsia="Arial" w:hAnsi="Times New Roman"/>
          <w:b/>
          <w:sz w:val="24"/>
          <w:szCs w:val="24"/>
          <w:lang w:eastAsia="ro-RO"/>
        </w:rPr>
        <w:tab/>
      </w:r>
      <w:r w:rsidRPr="001F2FF9">
        <w:rPr>
          <w:rFonts w:ascii="Times New Roman" w:eastAsia="Arial" w:hAnsi="Times New Roman"/>
          <w:b/>
          <w:sz w:val="24"/>
          <w:szCs w:val="24"/>
          <w:lang w:eastAsia="ro-RO"/>
        </w:rPr>
        <w:tab/>
      </w:r>
      <w:r w:rsidRPr="001F2FF9">
        <w:rPr>
          <w:rFonts w:ascii="Times New Roman" w:eastAsia="Arial" w:hAnsi="Times New Roman"/>
          <w:b/>
          <w:sz w:val="24"/>
          <w:szCs w:val="24"/>
          <w:lang w:eastAsia="ro-RO"/>
        </w:rPr>
        <w:tab/>
        <w:t xml:space="preserve">            </w:t>
      </w:r>
    </w:p>
    <w:p w:rsidR="006913C3" w:rsidRPr="001F2FF9" w:rsidRDefault="006913C3" w:rsidP="006913C3">
      <w:pPr>
        <w:pStyle w:val="Style1"/>
        <w:jc w:val="center"/>
        <w:rPr>
          <w:rFonts w:ascii="Times New Roman" w:hAnsi="Times New Roman" w:cs="Times New Roman"/>
          <w:sz w:val="24"/>
          <w:szCs w:val="24"/>
          <w:lang w:val="ro-RO"/>
        </w:rPr>
      </w:pPr>
      <w:r w:rsidRPr="001F2FF9">
        <w:rPr>
          <w:rFonts w:ascii="Times New Roman" w:eastAsia="Arial" w:hAnsi="Times New Roman" w:cs="Times New Roman"/>
          <w:b/>
          <w:sz w:val="24"/>
          <w:szCs w:val="24"/>
          <w:u w:val="single"/>
          <w:lang w:eastAsia="ro-RO"/>
        </w:rPr>
        <w:t xml:space="preserve">H O T Ă R Â R E </w:t>
      </w:r>
      <w:proofErr w:type="gramStart"/>
      <w:r w:rsidRPr="001F2FF9">
        <w:rPr>
          <w:rFonts w:ascii="Times New Roman" w:eastAsia="Arial" w:hAnsi="Times New Roman" w:cs="Times New Roman"/>
          <w:b/>
          <w:sz w:val="24"/>
          <w:szCs w:val="24"/>
          <w:u w:val="single"/>
          <w:lang w:eastAsia="ro-RO"/>
        </w:rPr>
        <w:t>A  Nr</w:t>
      </w:r>
      <w:proofErr w:type="gramEnd"/>
      <w:r w:rsidRPr="001F2FF9">
        <w:rPr>
          <w:rFonts w:ascii="Times New Roman" w:eastAsia="Arial" w:hAnsi="Times New Roman" w:cs="Times New Roman"/>
          <w:b/>
          <w:sz w:val="24"/>
          <w:szCs w:val="24"/>
          <w:u w:val="single"/>
          <w:lang w:eastAsia="ro-RO"/>
        </w:rPr>
        <w:t>. 144</w:t>
      </w:r>
      <w:r w:rsidRPr="001F2FF9">
        <w:rPr>
          <w:rFonts w:ascii="Times New Roman" w:eastAsia="Arial" w:hAnsi="Times New Roman" w:cs="Times New Roman"/>
          <w:b/>
          <w:sz w:val="24"/>
          <w:szCs w:val="24"/>
          <w:lang w:eastAsia="ro-RO"/>
        </w:rPr>
        <w:t xml:space="preserve">                                                                                                            </w:t>
      </w:r>
      <w:r w:rsidRPr="001F2FF9">
        <w:rPr>
          <w:rFonts w:ascii="Times New Roman" w:eastAsia="Arial" w:hAnsi="Times New Roman" w:cs="Times New Roman"/>
          <w:b/>
          <w:sz w:val="24"/>
          <w:szCs w:val="24"/>
          <w:lang w:val="ro-RO" w:eastAsia="ro-RO"/>
        </w:rPr>
        <w:t xml:space="preserve">                                                                        din 28.12.2023                                                                                                                                                                </w:t>
      </w:r>
      <w:r w:rsidRPr="001F2FF9">
        <w:rPr>
          <w:rFonts w:ascii="Times New Roman" w:hAnsi="Times New Roman" w:cs="Times New Roman"/>
          <w:sz w:val="24"/>
          <w:szCs w:val="24"/>
        </w:rPr>
        <w:t>privind aprobarea Reţelei şcolare preuniversitare  de stat a Comunei S</w:t>
      </w:r>
      <w:r w:rsidRPr="001F2FF9">
        <w:rPr>
          <w:rFonts w:ascii="Times New Roman" w:hAnsi="Times New Roman" w:cs="Times New Roman"/>
          <w:sz w:val="24"/>
          <w:szCs w:val="24"/>
          <w:lang w:val="ro-RO"/>
        </w:rPr>
        <w:t>ă</w:t>
      </w:r>
      <w:r w:rsidRPr="001F2FF9">
        <w:rPr>
          <w:rFonts w:ascii="Times New Roman" w:hAnsi="Times New Roman" w:cs="Times New Roman"/>
          <w:sz w:val="24"/>
          <w:szCs w:val="24"/>
        </w:rPr>
        <w:t>lard pentru anul  şcolar 20</w:t>
      </w:r>
      <w:r w:rsidRPr="001F2FF9">
        <w:rPr>
          <w:rFonts w:ascii="Times New Roman" w:hAnsi="Times New Roman" w:cs="Times New Roman"/>
          <w:sz w:val="24"/>
          <w:szCs w:val="24"/>
          <w:lang w:val="ro-RO"/>
        </w:rPr>
        <w:t>24</w:t>
      </w:r>
      <w:r w:rsidRPr="001F2FF9">
        <w:rPr>
          <w:rFonts w:ascii="Times New Roman" w:hAnsi="Times New Roman" w:cs="Times New Roman"/>
          <w:sz w:val="24"/>
          <w:szCs w:val="24"/>
        </w:rPr>
        <w:t>-20</w:t>
      </w:r>
      <w:r w:rsidRPr="001F2FF9">
        <w:rPr>
          <w:rFonts w:ascii="Times New Roman" w:hAnsi="Times New Roman" w:cs="Times New Roman"/>
          <w:sz w:val="24"/>
          <w:szCs w:val="24"/>
          <w:lang w:val="ro-RO"/>
        </w:rPr>
        <w:t>25</w:t>
      </w:r>
    </w:p>
    <w:p w:rsidR="006913C3" w:rsidRPr="001F2FF9" w:rsidRDefault="006913C3" w:rsidP="006913C3">
      <w:pPr>
        <w:pStyle w:val="Style1"/>
        <w:jc w:val="center"/>
        <w:rPr>
          <w:rFonts w:ascii="Times New Roman" w:hAnsi="Times New Roman" w:cs="Times New Roman"/>
          <w:sz w:val="24"/>
          <w:szCs w:val="24"/>
        </w:rPr>
      </w:pPr>
    </w:p>
    <w:p w:rsidR="006913C3" w:rsidRPr="001F2FF9" w:rsidRDefault="006913C3" w:rsidP="006913C3">
      <w:pPr>
        <w:pStyle w:val="Style1"/>
        <w:rPr>
          <w:rFonts w:ascii="Times New Roman" w:hAnsi="Times New Roman" w:cs="Times New Roman"/>
          <w:sz w:val="24"/>
          <w:szCs w:val="24"/>
        </w:rPr>
      </w:pPr>
      <w:r w:rsidRPr="001F2FF9">
        <w:rPr>
          <w:rFonts w:ascii="Times New Roman" w:hAnsi="Times New Roman" w:cs="Times New Roman"/>
          <w:sz w:val="24"/>
          <w:szCs w:val="24"/>
        </w:rPr>
        <w:t xml:space="preserve">                 Având </w:t>
      </w:r>
      <w:r w:rsidRPr="001F2FF9">
        <w:rPr>
          <w:rFonts w:ascii="Times New Roman" w:hAnsi="Times New Roman" w:cs="Times New Roman"/>
          <w:sz w:val="24"/>
          <w:szCs w:val="24"/>
          <w:lang w:val="ro-RO"/>
        </w:rPr>
        <w:t>î</w:t>
      </w:r>
      <w:r w:rsidRPr="001F2FF9">
        <w:rPr>
          <w:rFonts w:ascii="Times New Roman" w:hAnsi="Times New Roman" w:cs="Times New Roman"/>
          <w:sz w:val="24"/>
          <w:szCs w:val="24"/>
        </w:rPr>
        <w:t xml:space="preserve">n </w:t>
      </w:r>
      <w:proofErr w:type="gramStart"/>
      <w:r w:rsidRPr="001F2FF9">
        <w:rPr>
          <w:rFonts w:ascii="Times New Roman" w:hAnsi="Times New Roman" w:cs="Times New Roman"/>
          <w:sz w:val="24"/>
          <w:szCs w:val="24"/>
        </w:rPr>
        <w:t xml:space="preserve">vedere  </w:t>
      </w:r>
      <w:r w:rsidRPr="001F2FF9">
        <w:rPr>
          <w:rFonts w:ascii="Times New Roman" w:hAnsi="Times New Roman" w:cs="Times New Roman"/>
          <w:color w:val="000000"/>
          <w:sz w:val="24"/>
          <w:szCs w:val="24"/>
        </w:rPr>
        <w:t>Proiectul</w:t>
      </w:r>
      <w:proofErr w:type="gramEnd"/>
      <w:r w:rsidRPr="001F2FF9">
        <w:rPr>
          <w:rFonts w:ascii="Times New Roman" w:hAnsi="Times New Roman" w:cs="Times New Roman"/>
          <w:color w:val="000000"/>
          <w:sz w:val="24"/>
          <w:szCs w:val="24"/>
        </w:rPr>
        <w:t xml:space="preserve"> de hotărâre inițiat de primarul comunei Sălard precum și</w:t>
      </w:r>
      <w:r w:rsidRPr="001F2FF9">
        <w:rPr>
          <w:rFonts w:ascii="Times New Roman" w:hAnsi="Times New Roman" w:cs="Times New Roman"/>
          <w:sz w:val="24"/>
          <w:szCs w:val="24"/>
        </w:rPr>
        <w:t xml:space="preserve"> Raportul de     specialitate nr.  8501 din   20.12.2023 întocmit de secretarul general al comunei </w:t>
      </w:r>
      <w:proofErr w:type="gramStart"/>
      <w:r w:rsidRPr="001F2FF9">
        <w:rPr>
          <w:rFonts w:ascii="Times New Roman" w:hAnsi="Times New Roman" w:cs="Times New Roman"/>
          <w:sz w:val="24"/>
          <w:szCs w:val="24"/>
        </w:rPr>
        <w:t xml:space="preserve">Sălard  </w:t>
      </w:r>
      <w:r w:rsidRPr="001F2FF9">
        <w:rPr>
          <w:rFonts w:ascii="Times New Roman" w:eastAsia="Times New Roman" w:hAnsi="Times New Roman" w:cs="Times New Roman"/>
          <w:color w:val="000000"/>
          <w:sz w:val="24"/>
          <w:szCs w:val="24"/>
        </w:rPr>
        <w:t>privind</w:t>
      </w:r>
      <w:proofErr w:type="gramEnd"/>
      <w:r w:rsidRPr="001F2FF9">
        <w:rPr>
          <w:rFonts w:ascii="Times New Roman" w:eastAsia="Times New Roman" w:hAnsi="Times New Roman" w:cs="Times New Roman"/>
          <w:color w:val="000000"/>
          <w:sz w:val="24"/>
          <w:szCs w:val="24"/>
        </w:rPr>
        <w:t xml:space="preserve"> aprobarea Reţelei  şcolare preuniversitare  de stat a Comunei S</w:t>
      </w:r>
      <w:r w:rsidRPr="001F2FF9">
        <w:rPr>
          <w:rFonts w:ascii="Times New Roman" w:eastAsia="Times New Roman" w:hAnsi="Times New Roman" w:cs="Times New Roman"/>
          <w:color w:val="000000"/>
          <w:sz w:val="24"/>
          <w:szCs w:val="24"/>
          <w:lang w:val="ro-RO"/>
        </w:rPr>
        <w:t>ă</w:t>
      </w:r>
      <w:r w:rsidRPr="001F2FF9">
        <w:rPr>
          <w:rFonts w:ascii="Times New Roman" w:eastAsia="Times New Roman" w:hAnsi="Times New Roman" w:cs="Times New Roman"/>
          <w:color w:val="000000"/>
          <w:sz w:val="24"/>
          <w:szCs w:val="24"/>
        </w:rPr>
        <w:t>lard pentru anul  şcolar  20</w:t>
      </w:r>
      <w:r w:rsidRPr="001F2FF9">
        <w:rPr>
          <w:rFonts w:ascii="Times New Roman" w:eastAsia="Times New Roman" w:hAnsi="Times New Roman" w:cs="Times New Roman"/>
          <w:color w:val="000000"/>
          <w:sz w:val="24"/>
          <w:szCs w:val="24"/>
          <w:lang w:val="ro-RO"/>
        </w:rPr>
        <w:t>24</w:t>
      </w:r>
      <w:r w:rsidRPr="001F2FF9">
        <w:rPr>
          <w:rFonts w:ascii="Times New Roman" w:eastAsia="Times New Roman" w:hAnsi="Times New Roman" w:cs="Times New Roman"/>
          <w:color w:val="000000"/>
          <w:sz w:val="24"/>
          <w:szCs w:val="24"/>
        </w:rPr>
        <w:t>-20</w:t>
      </w:r>
      <w:r w:rsidRPr="001F2FF9">
        <w:rPr>
          <w:rFonts w:ascii="Times New Roman" w:eastAsia="Times New Roman" w:hAnsi="Times New Roman" w:cs="Times New Roman"/>
          <w:color w:val="000000"/>
          <w:sz w:val="24"/>
          <w:szCs w:val="24"/>
          <w:lang w:val="ro-RO"/>
        </w:rPr>
        <w:t>25</w:t>
      </w:r>
      <w:r w:rsidRPr="001F2FF9">
        <w:rPr>
          <w:rFonts w:ascii="Times New Roman" w:hAnsi="Times New Roman" w:cs="Times New Roman"/>
          <w:sz w:val="24"/>
          <w:szCs w:val="24"/>
        </w:rPr>
        <w:t xml:space="preserve">   ,                                               </w:t>
      </w:r>
    </w:p>
    <w:p w:rsidR="006913C3" w:rsidRPr="001F2FF9" w:rsidRDefault="006913C3" w:rsidP="006913C3">
      <w:pPr>
        <w:pStyle w:val="Style1"/>
        <w:rPr>
          <w:rStyle w:val="BodyTextChar"/>
          <w:rFonts w:ascii="Times New Roman" w:eastAsia="SimSun" w:hAnsi="Times New Roman" w:cs="Times New Roman"/>
          <w:sz w:val="24"/>
        </w:rPr>
      </w:pPr>
      <w:r w:rsidRPr="001F2FF9">
        <w:rPr>
          <w:rFonts w:ascii="Times New Roman" w:hAnsi="Times New Roman" w:cs="Times New Roman"/>
          <w:sz w:val="24"/>
          <w:szCs w:val="24"/>
        </w:rPr>
        <w:t xml:space="preserve">                 Tinând cont de :                                                                                                                                                                                      </w:t>
      </w:r>
      <w:r w:rsidRPr="001F2FF9">
        <w:rPr>
          <w:rFonts w:ascii="Times New Roman" w:eastAsia="Arial" w:hAnsi="Times New Roman" w:cs="Times New Roman"/>
          <w:sz w:val="24"/>
          <w:szCs w:val="24"/>
          <w:shd w:val="clear" w:color="auto" w:fill="FFFFFF"/>
          <w:lang w:val="fr-FR"/>
        </w:rPr>
        <w:t>-</w:t>
      </w:r>
      <w:r w:rsidRPr="001F2FF9">
        <w:rPr>
          <w:rFonts w:ascii="Times New Roman" w:eastAsia="Arial" w:hAnsi="Times New Roman" w:cs="Times New Roman"/>
          <w:sz w:val="24"/>
          <w:szCs w:val="24"/>
          <w:shd w:val="clear" w:color="auto" w:fill="FFFFFF"/>
          <w:lang w:val="ro-RO"/>
        </w:rPr>
        <w:t xml:space="preserve">avizul consultativ  al Comisiei de specialitate din cadrul Consiliului Local  Sălard                                                                                                                                                   -referatul de aprobare a primarului comunei Sălard,in calitate de initiator al proiectului   de hotărâre                                                                                                                                                         </w:t>
      </w:r>
      <w:bookmarkEnd w:id="16"/>
      <w:r w:rsidRPr="001F2FF9">
        <w:rPr>
          <w:rFonts w:ascii="Times New Roman" w:hAnsi="Times New Roman" w:cs="Times New Roman"/>
          <w:sz w:val="24"/>
          <w:szCs w:val="24"/>
          <w:lang w:val="ro-RO"/>
        </w:rPr>
        <w:t>-adresa nr. 1130 /15.12.2023  a Inspectoratului Şcolar Judeţean Bihor înregistrată sub nr. 8417  /18.12.2023 privind avizul conform al Consiliului de administratie al Inspectoratului Școlar Jud.Bihor,</w:t>
      </w:r>
      <w:r w:rsidRPr="001F2FF9">
        <w:rPr>
          <w:rFonts w:ascii="Times New Roman" w:hAnsi="Times New Roman" w:cs="Times New Roman"/>
          <w:sz w:val="24"/>
          <w:szCs w:val="24"/>
        </w:rPr>
        <w:t xml:space="preserve">                                                  -adresa nr.3297  din 18.12.2023  </w:t>
      </w:r>
      <w:r w:rsidRPr="001F2FF9">
        <w:rPr>
          <w:rFonts w:ascii="Times New Roman" w:hAnsi="Times New Roman" w:cs="Times New Roman"/>
          <w:sz w:val="24"/>
          <w:szCs w:val="24"/>
          <w:lang w:val="ro-RO" w:eastAsia="ro-RO"/>
        </w:rPr>
        <w:t xml:space="preserve">trimisă de Școala Gimnazială Szalardi Janos Sălard ,  inregistrată sub nr.     8500/19.12.2023                                                                                                                                                                             - </w:t>
      </w:r>
      <w:r w:rsidRPr="001F2FF9">
        <w:rPr>
          <w:rFonts w:ascii="Times New Roman" w:hAnsi="Times New Roman" w:cs="Times New Roman"/>
          <w:sz w:val="24"/>
          <w:szCs w:val="24"/>
          <w:lang w:val="ro-RO"/>
        </w:rPr>
        <w:t>adresa nr.   21237/28.12.2023  a Inspectoratului Şcolar Judeţean Bihor , privind  acordarea avizul conform al Consiliului de administratie al Inspectoratului Școlar Jud.Bihor,</w:t>
      </w:r>
      <w:r w:rsidRPr="001F2FF9">
        <w:rPr>
          <w:rFonts w:ascii="Times New Roman" w:hAnsi="Times New Roman" w:cs="Times New Roman"/>
          <w:sz w:val="24"/>
          <w:szCs w:val="24"/>
        </w:rPr>
        <w:t xml:space="preserve">                                                  </w:t>
      </w:r>
      <w:r w:rsidRPr="001F2FF9">
        <w:rPr>
          <w:rFonts w:ascii="Times New Roman" w:hAnsi="Times New Roman" w:cs="Times New Roman"/>
          <w:sz w:val="24"/>
          <w:szCs w:val="24"/>
          <w:lang w:val="ro-RO" w:eastAsia="ro-RO"/>
        </w:rPr>
        <w:t xml:space="preserve">    </w:t>
      </w:r>
      <w:r w:rsidRPr="001F2FF9">
        <w:rPr>
          <w:rFonts w:ascii="Times New Roman" w:hAnsi="Times New Roman" w:cs="Times New Roman"/>
          <w:sz w:val="24"/>
          <w:szCs w:val="24"/>
        </w:rPr>
        <w:t xml:space="preserve">                                                                                                                                                                                               </w:t>
      </w:r>
      <w:r w:rsidRPr="001F2FF9">
        <w:rPr>
          <w:rFonts w:ascii="Times New Roman" w:hAnsi="Times New Roman" w:cs="Times New Roman"/>
          <w:sz w:val="24"/>
          <w:szCs w:val="24"/>
          <w:lang w:val="ro-RO"/>
        </w:rPr>
        <w:t>-</w:t>
      </w:r>
      <w:r w:rsidRPr="001F2FF9">
        <w:rPr>
          <w:rFonts w:ascii="Times New Roman" w:hAnsi="Times New Roman" w:cs="Times New Roman"/>
          <w:sz w:val="24"/>
          <w:szCs w:val="24"/>
          <w:lang w:eastAsia="ro-RO"/>
        </w:rPr>
        <w:t xml:space="preserve"> prevederile art.19 din  Legea</w:t>
      </w:r>
      <w:r w:rsidRPr="001F2FF9">
        <w:rPr>
          <w:rFonts w:ascii="Times New Roman" w:hAnsi="Times New Roman" w:cs="Times New Roman"/>
          <w:sz w:val="24"/>
          <w:szCs w:val="24"/>
          <w:lang w:val="ro-RO" w:eastAsia="ro-RO"/>
        </w:rPr>
        <w:t xml:space="preserve">  învâțământului preuniversitar  nr.198/ 2023</w:t>
      </w:r>
      <w:r w:rsidRPr="001F2FF9">
        <w:rPr>
          <w:rFonts w:ascii="Times New Roman" w:hAnsi="Times New Roman" w:cs="Times New Roman"/>
          <w:sz w:val="24"/>
          <w:szCs w:val="24"/>
          <w:lang w:eastAsia="ro-RO"/>
        </w:rPr>
        <w:t xml:space="preserve">,    </w:t>
      </w:r>
      <w:r w:rsidRPr="001F2FF9">
        <w:rPr>
          <w:rFonts w:ascii="Times New Roman" w:hAnsi="Times New Roman" w:cs="Times New Roman"/>
          <w:sz w:val="24"/>
          <w:szCs w:val="24"/>
        </w:rPr>
        <w:t xml:space="preserve">                                                                -prevederile  art.3 ale  </w:t>
      </w:r>
      <w:r w:rsidRPr="001F2FF9">
        <w:rPr>
          <w:rFonts w:ascii="Times New Roman" w:hAnsi="Times New Roman" w:cs="Times New Roman"/>
          <w:sz w:val="24"/>
          <w:szCs w:val="24"/>
          <w:lang w:val="ro-RO" w:eastAsia="ro-RO"/>
        </w:rPr>
        <w:t xml:space="preserve">Ordinului Ministrului Educaţiei Naționale Nr.  6800/2023 </w:t>
      </w:r>
      <w:r w:rsidRPr="001F2FF9">
        <w:rPr>
          <w:rFonts w:ascii="Times New Roman" w:eastAsia="Times New Roman" w:hAnsi="Times New Roman" w:cs="Times New Roman"/>
          <w:color w:val="auto"/>
          <w:sz w:val="24"/>
          <w:szCs w:val="24"/>
          <w:lang w:val="ro-RO" w:eastAsia="ro-RO"/>
        </w:rPr>
        <w:t xml:space="preserve">pentru aprobarea Metodologiei privind procesul de organizare a reţelei şcolare a unităţilor de învăţământ preuniversitar şi pentru aprobarea Calendarului operaţiunilor de organizare a reţelei şcolare pentru anul şcolar 2024 </w:t>
      </w:r>
      <w:r w:rsidRPr="001F2FF9">
        <w:rPr>
          <w:rFonts w:ascii="Times New Roman" w:hAnsi="Times New Roman" w:cs="Times New Roman"/>
          <w:sz w:val="24"/>
          <w:szCs w:val="24"/>
          <w:lang w:eastAsia="ro-RO"/>
        </w:rPr>
        <w:t>–</w:t>
      </w:r>
      <w:r w:rsidRPr="001F2FF9">
        <w:rPr>
          <w:rFonts w:ascii="Times New Roman" w:eastAsia="Times New Roman" w:hAnsi="Times New Roman" w:cs="Times New Roman"/>
          <w:color w:val="auto"/>
          <w:sz w:val="24"/>
          <w:szCs w:val="24"/>
          <w:lang w:val="ro-RO" w:eastAsia="ro-RO"/>
        </w:rPr>
        <w:t xml:space="preserve"> 2025</w:t>
      </w:r>
      <w:r w:rsidRPr="001F2FF9">
        <w:rPr>
          <w:rFonts w:ascii="Times New Roman" w:hAnsi="Times New Roman" w:cs="Times New Roman"/>
          <w:sz w:val="24"/>
          <w:szCs w:val="24"/>
        </w:rPr>
        <w:t xml:space="preserve">                                                                  </w:t>
      </w:r>
      <w:r w:rsidRPr="001F2FF9">
        <w:rPr>
          <w:rFonts w:ascii="Times New Roman" w:hAnsi="Times New Roman" w:cs="Times New Roman"/>
          <w:sz w:val="24"/>
          <w:szCs w:val="24"/>
        </w:rPr>
        <w:t xml:space="preserve">                                                                                                                      </w:t>
      </w:r>
      <w:r w:rsidRPr="001F2FF9">
        <w:rPr>
          <w:rFonts w:ascii="Times New Roman" w:hAnsi="Times New Roman" w:cs="Times New Roman"/>
          <w:sz w:val="24"/>
          <w:szCs w:val="24"/>
        </w:rPr>
        <w:t xml:space="preserve"> </w:t>
      </w:r>
      <w:r w:rsidRPr="001F2FF9">
        <w:rPr>
          <w:rFonts w:ascii="Times New Roman" w:eastAsia="Arial" w:hAnsi="Times New Roman" w:cs="Times New Roman"/>
          <w:bCs/>
          <w:sz w:val="24"/>
          <w:szCs w:val="24"/>
          <w:lang w:val="ro-RO"/>
        </w:rPr>
        <w:t>- a</w:t>
      </w:r>
      <w:r w:rsidRPr="001F2FF9">
        <w:rPr>
          <w:rFonts w:ascii="Times New Roman" w:hAnsi="Times New Roman" w:cs="Times New Roman"/>
          <w:sz w:val="24"/>
          <w:szCs w:val="24"/>
          <w:lang w:val="ro-RO" w:eastAsia="ro-RO"/>
        </w:rPr>
        <w:t>rt. 23, alin.1 din Legea nr.287/2009 privind Codul Civil, republicată,</w:t>
      </w:r>
      <w:r w:rsidRPr="001F2FF9">
        <w:rPr>
          <w:rFonts w:ascii="Times New Roman" w:eastAsia="Arial" w:hAnsi="Times New Roman" w:cs="Times New Roman"/>
          <w:bCs/>
          <w:sz w:val="24"/>
          <w:szCs w:val="24"/>
          <w:lang w:val="ro-RO"/>
        </w:rPr>
        <w:t xml:space="preserve"> cu modificări și completari ulterioare                                                                                                                                                                                </w:t>
      </w:r>
      <w:r w:rsidRPr="001F2FF9">
        <w:rPr>
          <w:rFonts w:ascii="Times New Roman" w:eastAsia="Arial" w:hAnsi="Times New Roman" w:cs="Times New Roman"/>
          <w:color w:val="000000"/>
          <w:sz w:val="24"/>
          <w:szCs w:val="24"/>
          <w:shd w:val="clear" w:color="auto" w:fill="FFFFFF"/>
          <w:lang w:val="ro-RO"/>
        </w:rPr>
        <w:t>-prevederile Legii nr. 24/2000, privind normele de tehnică legislativă pentru elaborarea actelor normative,  cu modificările şi completările ulterioare</w:t>
      </w:r>
      <w:r w:rsidRPr="001F2FF9">
        <w:rPr>
          <w:rFonts w:ascii="Times New Roman" w:eastAsia="Arial" w:hAnsi="Times New Roman" w:cs="Times New Roman"/>
          <w:sz w:val="24"/>
          <w:szCs w:val="24"/>
          <w:shd w:val="clear" w:color="auto" w:fill="FFFFFF"/>
          <w:lang w:val="ro-RO"/>
        </w:rPr>
        <w:t xml:space="preserve">                                                                                                                              </w:t>
      </w:r>
      <w:r w:rsidRPr="001F2FF9">
        <w:rPr>
          <w:rStyle w:val="apple-style-span"/>
          <w:rFonts w:ascii="Times New Roman" w:hAnsi="Times New Roman" w:cs="Times New Roman"/>
          <w:sz w:val="24"/>
          <w:szCs w:val="24"/>
        </w:rPr>
        <w:t xml:space="preserve">         </w:t>
      </w:r>
      <w:r w:rsidRPr="001F2FF9">
        <w:rPr>
          <w:rStyle w:val="BodyTextChar"/>
          <w:rFonts w:ascii="Times New Roman" w:eastAsia="SimSun" w:hAnsi="Times New Roman" w:cs="Times New Roman"/>
          <w:sz w:val="24"/>
        </w:rPr>
        <w:t xml:space="preserve">           </w:t>
      </w:r>
    </w:p>
    <w:p w:rsidR="006913C3" w:rsidRPr="001F2FF9" w:rsidRDefault="006913C3" w:rsidP="006913C3">
      <w:pPr>
        <w:pStyle w:val="Style1"/>
        <w:rPr>
          <w:rFonts w:ascii="Times New Roman" w:hAnsi="Times New Roman" w:cs="Times New Roman"/>
          <w:sz w:val="24"/>
          <w:szCs w:val="24"/>
        </w:rPr>
      </w:pPr>
      <w:r w:rsidRPr="001F2FF9">
        <w:rPr>
          <w:rStyle w:val="BodyTextChar"/>
          <w:rFonts w:ascii="Times New Roman" w:eastAsia="SimSun" w:hAnsi="Times New Roman" w:cs="Times New Roman"/>
          <w:sz w:val="24"/>
        </w:rPr>
        <w:t xml:space="preserve">             </w:t>
      </w:r>
      <w:r w:rsidRPr="001F2FF9">
        <w:rPr>
          <w:rFonts w:ascii="Times New Roman" w:eastAsia="Arial" w:hAnsi="Times New Roman" w:cs="Times New Roman"/>
          <w:bCs/>
          <w:color w:val="000000"/>
          <w:sz w:val="24"/>
          <w:szCs w:val="24"/>
          <w:highlight w:val="white"/>
          <w:shd w:val="clear" w:color="auto" w:fill="FFFFFF"/>
          <w:lang w:val="ro-RO" w:bidi="ar"/>
        </w:rPr>
        <w:t xml:space="preserve">În   temeiul 196, alin(1) , lit a)  din OUG  Nr.57/2019 privind Codul administrativ,cu modificările și completările ulterioare ,                         </w:t>
      </w:r>
      <w:r w:rsidRPr="001F2FF9">
        <w:rPr>
          <w:rFonts w:ascii="Times New Roman" w:eastAsia="Arial" w:hAnsi="Times New Roman" w:cs="Times New Roman"/>
          <w:b/>
          <w:sz w:val="24"/>
          <w:szCs w:val="24"/>
          <w:shd w:val="clear" w:color="auto" w:fill="FFFFFF"/>
          <w:lang w:val="ro-RO"/>
        </w:rPr>
        <w:t xml:space="preserve">                    </w:t>
      </w:r>
      <w:r w:rsidRPr="001F2FF9">
        <w:rPr>
          <w:rFonts w:ascii="Times New Roman" w:eastAsia="Arial" w:hAnsi="Times New Roman" w:cs="Times New Roman"/>
          <w:b/>
          <w:sz w:val="24"/>
          <w:szCs w:val="24"/>
          <w:shd w:val="clear" w:color="auto" w:fill="FFFFFF"/>
          <w:lang w:val="ro-RO"/>
        </w:rPr>
        <w:tab/>
      </w:r>
      <w:r w:rsidRPr="001F2FF9">
        <w:rPr>
          <w:rFonts w:ascii="Times New Roman" w:eastAsia="Arial" w:hAnsi="Times New Roman" w:cs="Times New Roman"/>
          <w:b/>
          <w:sz w:val="24"/>
          <w:szCs w:val="24"/>
          <w:shd w:val="clear" w:color="auto" w:fill="FFFFFF"/>
          <w:lang w:val="ro-RO"/>
        </w:rPr>
        <w:tab/>
        <w:t xml:space="preserve">    </w:t>
      </w:r>
      <w:r w:rsidRPr="001F2FF9">
        <w:rPr>
          <w:rFonts w:ascii="Times New Roman" w:eastAsia="Arial" w:hAnsi="Times New Roman" w:cs="Times New Roman"/>
          <w:b/>
          <w:sz w:val="24"/>
          <w:szCs w:val="24"/>
          <w:shd w:val="clear" w:color="auto" w:fill="FFFFFF"/>
          <w:lang w:val="ro-RO"/>
        </w:rPr>
        <w:tab/>
      </w:r>
      <w:r w:rsidRPr="001F2FF9">
        <w:rPr>
          <w:rFonts w:ascii="Times New Roman" w:eastAsia="Arial" w:hAnsi="Times New Roman" w:cs="Times New Roman"/>
          <w:b/>
          <w:sz w:val="24"/>
          <w:szCs w:val="24"/>
          <w:shd w:val="clear" w:color="auto" w:fill="FFFFFF"/>
          <w:lang w:val="ro-RO"/>
        </w:rPr>
        <w:tab/>
      </w:r>
      <w:r w:rsidRPr="001F2FF9">
        <w:rPr>
          <w:rFonts w:ascii="Times New Roman" w:eastAsia="Arial" w:hAnsi="Times New Roman" w:cs="Times New Roman"/>
          <w:b/>
          <w:sz w:val="24"/>
          <w:szCs w:val="24"/>
          <w:shd w:val="clear" w:color="auto" w:fill="FFFFFF"/>
          <w:lang w:val="ro-RO"/>
        </w:rPr>
        <w:tab/>
      </w:r>
      <w:r w:rsidRPr="001F2FF9">
        <w:rPr>
          <w:rFonts w:ascii="Times New Roman" w:eastAsia="Arial" w:hAnsi="Times New Roman" w:cs="Times New Roman"/>
          <w:b/>
          <w:sz w:val="24"/>
          <w:szCs w:val="24"/>
          <w:shd w:val="clear" w:color="auto" w:fill="FFFFFF"/>
          <w:lang w:val="ro-RO"/>
        </w:rPr>
        <w:tab/>
      </w:r>
      <w:r w:rsidRPr="001F2FF9">
        <w:rPr>
          <w:rFonts w:ascii="Times New Roman" w:eastAsia="Arial" w:hAnsi="Times New Roman" w:cs="Times New Roman"/>
          <w:b/>
          <w:sz w:val="24"/>
          <w:szCs w:val="24"/>
          <w:shd w:val="clear" w:color="auto" w:fill="FFFFFF"/>
          <w:lang w:val="ro-RO"/>
        </w:rPr>
        <w:tab/>
      </w:r>
      <w:r w:rsidRPr="001F2FF9">
        <w:rPr>
          <w:rFonts w:ascii="Times New Roman" w:eastAsia="Arial" w:hAnsi="Times New Roman" w:cs="Times New Roman"/>
          <w:b/>
          <w:sz w:val="24"/>
          <w:szCs w:val="24"/>
          <w:shd w:val="clear" w:color="auto" w:fill="FFFFFF"/>
          <w:lang w:val="ro-RO"/>
        </w:rPr>
        <w:tab/>
      </w:r>
      <w:r w:rsidRPr="001F2FF9">
        <w:rPr>
          <w:rFonts w:ascii="Times New Roman" w:eastAsia="Arial" w:hAnsi="Times New Roman" w:cs="Times New Roman"/>
          <w:b/>
          <w:sz w:val="24"/>
          <w:szCs w:val="24"/>
          <w:shd w:val="clear" w:color="auto" w:fill="FFFFFF"/>
          <w:lang w:val="ro-RO"/>
        </w:rPr>
        <w:tab/>
        <w:t xml:space="preserve">          </w:t>
      </w:r>
      <w:r w:rsidRPr="001F2FF9">
        <w:rPr>
          <w:rFonts w:ascii="Times New Roman" w:eastAsia="Arial" w:hAnsi="Times New Roman" w:cs="Times New Roman"/>
          <w:b/>
          <w:bCs/>
          <w:iCs/>
          <w:color w:val="000000"/>
          <w:sz w:val="24"/>
          <w:szCs w:val="24"/>
          <w:highlight w:val="white"/>
          <w:shd w:val="clear" w:color="auto" w:fill="FFFFFF"/>
          <w:lang w:val="ro-RO" w:bidi="ar"/>
        </w:rPr>
        <w:t xml:space="preserve">CONSILIUL LOCAL AL COMUNEI SĂLARD   </w:t>
      </w:r>
      <w:r w:rsidRPr="001F2FF9">
        <w:rPr>
          <w:rFonts w:ascii="Times New Roman" w:eastAsia="Arial" w:hAnsi="Times New Roman" w:cs="Times New Roman"/>
          <w:b/>
          <w:bCs/>
          <w:iCs/>
          <w:color w:val="000000"/>
          <w:sz w:val="24"/>
          <w:szCs w:val="24"/>
          <w:highlight w:val="white"/>
          <w:shd w:val="clear" w:color="auto" w:fill="FFFFFF"/>
          <w:lang w:val="ro-RO" w:bidi="ar"/>
        </w:rPr>
        <w:tab/>
      </w:r>
      <w:r w:rsidRPr="001F2FF9">
        <w:rPr>
          <w:rFonts w:ascii="Times New Roman" w:eastAsia="Arial" w:hAnsi="Times New Roman" w:cs="Times New Roman"/>
          <w:b/>
          <w:bCs/>
          <w:iCs/>
          <w:color w:val="000000"/>
          <w:sz w:val="24"/>
          <w:szCs w:val="24"/>
          <w:highlight w:val="white"/>
          <w:shd w:val="clear" w:color="auto" w:fill="FFFFFF"/>
          <w:lang w:val="ro-RO" w:bidi="ar"/>
        </w:rPr>
        <w:tab/>
      </w:r>
      <w:r w:rsidRPr="001F2FF9">
        <w:rPr>
          <w:rFonts w:ascii="Times New Roman" w:eastAsia="Arial" w:hAnsi="Times New Roman" w:cs="Times New Roman"/>
          <w:b/>
          <w:bCs/>
          <w:iCs/>
          <w:color w:val="000000"/>
          <w:sz w:val="24"/>
          <w:szCs w:val="24"/>
          <w:highlight w:val="white"/>
          <w:shd w:val="clear" w:color="auto" w:fill="FFFFFF"/>
          <w:lang w:val="ro-RO" w:bidi="ar"/>
        </w:rPr>
        <w:tab/>
      </w:r>
      <w:r w:rsidRPr="001F2FF9">
        <w:rPr>
          <w:rFonts w:ascii="Times New Roman" w:eastAsia="Arial" w:hAnsi="Times New Roman" w:cs="Times New Roman"/>
          <w:b/>
          <w:bCs/>
          <w:iCs/>
          <w:color w:val="000000"/>
          <w:sz w:val="24"/>
          <w:szCs w:val="24"/>
          <w:highlight w:val="white"/>
          <w:shd w:val="clear" w:color="auto" w:fill="FFFFFF"/>
          <w:lang w:val="ro-RO" w:bidi="ar"/>
        </w:rPr>
        <w:tab/>
        <w:t xml:space="preserve">   </w:t>
      </w:r>
      <w:r w:rsidRPr="001F2FF9">
        <w:rPr>
          <w:rFonts w:ascii="Times New Roman" w:eastAsia="Arial" w:hAnsi="Times New Roman" w:cs="Times New Roman"/>
          <w:b/>
          <w:bCs/>
          <w:iCs/>
          <w:color w:val="000000"/>
          <w:sz w:val="24"/>
          <w:szCs w:val="24"/>
          <w:highlight w:val="white"/>
          <w:shd w:val="clear" w:color="auto" w:fill="FFFFFF"/>
          <w:lang w:val="ro-RO" w:bidi="ar"/>
        </w:rPr>
        <w:tab/>
      </w:r>
      <w:r w:rsidRPr="001F2FF9">
        <w:rPr>
          <w:rFonts w:ascii="Times New Roman" w:eastAsia="Arial" w:hAnsi="Times New Roman" w:cs="Times New Roman"/>
          <w:b/>
          <w:bCs/>
          <w:iCs/>
          <w:color w:val="000000"/>
          <w:sz w:val="24"/>
          <w:szCs w:val="24"/>
          <w:highlight w:val="white"/>
          <w:shd w:val="clear" w:color="auto" w:fill="FFFFFF"/>
          <w:lang w:val="ro-RO" w:bidi="ar"/>
        </w:rPr>
        <w:tab/>
      </w:r>
      <w:r w:rsidRPr="001F2FF9">
        <w:rPr>
          <w:rFonts w:ascii="Times New Roman" w:eastAsia="Arial" w:hAnsi="Times New Roman" w:cs="Times New Roman"/>
          <w:b/>
          <w:bCs/>
          <w:iCs/>
          <w:color w:val="000000"/>
          <w:sz w:val="24"/>
          <w:szCs w:val="24"/>
          <w:highlight w:val="white"/>
          <w:shd w:val="clear" w:color="auto" w:fill="FFFFFF"/>
          <w:lang w:val="ro-RO" w:bidi="ar"/>
        </w:rPr>
        <w:tab/>
      </w:r>
      <w:r w:rsidRPr="001F2FF9">
        <w:rPr>
          <w:rFonts w:ascii="Times New Roman" w:eastAsia="Arial" w:hAnsi="Times New Roman" w:cs="Times New Roman"/>
          <w:b/>
          <w:bCs/>
          <w:iCs/>
          <w:color w:val="000000"/>
          <w:sz w:val="24"/>
          <w:szCs w:val="24"/>
          <w:highlight w:val="white"/>
          <w:shd w:val="clear" w:color="auto" w:fill="FFFFFF"/>
          <w:lang w:val="ro-RO" w:bidi="ar"/>
        </w:rPr>
        <w:tab/>
        <w:t xml:space="preserve">         HOTĂRĂȘTE:</w:t>
      </w:r>
      <w:r w:rsidRPr="001F2FF9">
        <w:rPr>
          <w:rFonts w:ascii="Times New Roman" w:hAnsi="Times New Roman" w:cs="Times New Roman"/>
          <w:sz w:val="24"/>
          <w:szCs w:val="24"/>
          <w:lang w:eastAsia="ro-RO"/>
        </w:rPr>
        <w:t xml:space="preserve">         </w:t>
      </w:r>
      <w:r w:rsidRPr="001F2FF9">
        <w:rPr>
          <w:rFonts w:ascii="Times New Roman" w:hAnsi="Times New Roman" w:cs="Times New Roman"/>
          <w:bCs/>
          <w:sz w:val="24"/>
          <w:szCs w:val="24"/>
          <w:lang w:val="ro-RO"/>
        </w:rPr>
        <w:t xml:space="preserve">                                                                                                                                                      </w:t>
      </w:r>
      <w:r w:rsidRPr="001F2FF9">
        <w:rPr>
          <w:rFonts w:ascii="Times New Roman" w:eastAsia="Times New Roman" w:hAnsi="Times New Roman" w:cs="Times New Roman"/>
          <w:color w:val="2F2F2F"/>
          <w:sz w:val="24"/>
          <w:szCs w:val="24"/>
        </w:rPr>
        <w:tab/>
      </w:r>
      <w:r w:rsidRPr="001F2FF9">
        <w:rPr>
          <w:rFonts w:ascii="Times New Roman" w:eastAsia="Times New Roman" w:hAnsi="Times New Roman" w:cs="Times New Roman"/>
          <w:b/>
          <w:sz w:val="24"/>
          <w:szCs w:val="24"/>
        </w:rPr>
        <w:t>Art. 1.</w:t>
      </w:r>
      <w:r w:rsidRPr="001F2FF9">
        <w:rPr>
          <w:rFonts w:ascii="Times New Roman" w:eastAsia="Times New Roman" w:hAnsi="Times New Roman" w:cs="Times New Roman"/>
          <w:sz w:val="24"/>
          <w:szCs w:val="24"/>
        </w:rPr>
        <w:t xml:space="preserve"> Se aprob</w:t>
      </w:r>
      <w:r w:rsidRPr="001F2FF9">
        <w:rPr>
          <w:rFonts w:ascii="Times New Roman" w:eastAsia="Times New Roman" w:hAnsi="Times New Roman" w:cs="Times New Roman"/>
          <w:sz w:val="24"/>
          <w:szCs w:val="24"/>
          <w:lang w:val="ro-RO"/>
        </w:rPr>
        <w:t>ă</w:t>
      </w:r>
      <w:bookmarkStart w:id="17" w:name="__DdeLink__1002_3209845647"/>
      <w:r w:rsidRPr="001F2FF9">
        <w:rPr>
          <w:rFonts w:ascii="Times New Roman" w:eastAsia="Times New Roman" w:hAnsi="Times New Roman" w:cs="Times New Roman"/>
          <w:color w:val="000000"/>
          <w:sz w:val="24"/>
          <w:szCs w:val="24"/>
        </w:rPr>
        <w:t xml:space="preserve"> Reţeaua şcolară </w:t>
      </w:r>
      <w:proofErr w:type="gramStart"/>
      <w:r w:rsidRPr="001F2FF9">
        <w:rPr>
          <w:rFonts w:ascii="Times New Roman" w:eastAsia="Times New Roman" w:hAnsi="Times New Roman" w:cs="Times New Roman"/>
          <w:color w:val="000000"/>
          <w:sz w:val="24"/>
          <w:szCs w:val="24"/>
        </w:rPr>
        <w:t>preuniversitară  de</w:t>
      </w:r>
      <w:proofErr w:type="gramEnd"/>
      <w:r w:rsidRPr="001F2FF9">
        <w:rPr>
          <w:rFonts w:ascii="Times New Roman" w:eastAsia="Times New Roman" w:hAnsi="Times New Roman" w:cs="Times New Roman"/>
          <w:color w:val="000000"/>
          <w:sz w:val="24"/>
          <w:szCs w:val="24"/>
        </w:rPr>
        <w:t xml:space="preserve"> stat a Comunei S</w:t>
      </w:r>
      <w:r w:rsidRPr="001F2FF9">
        <w:rPr>
          <w:rFonts w:ascii="Times New Roman" w:eastAsia="Times New Roman" w:hAnsi="Times New Roman" w:cs="Times New Roman"/>
          <w:color w:val="000000"/>
          <w:sz w:val="24"/>
          <w:szCs w:val="24"/>
          <w:lang w:val="ro-RO"/>
        </w:rPr>
        <w:t>ă</w:t>
      </w:r>
      <w:r w:rsidRPr="001F2FF9">
        <w:rPr>
          <w:rFonts w:ascii="Times New Roman" w:eastAsia="Times New Roman" w:hAnsi="Times New Roman" w:cs="Times New Roman"/>
          <w:color w:val="000000"/>
          <w:sz w:val="24"/>
          <w:szCs w:val="24"/>
        </w:rPr>
        <w:t>lard pentru anul   şcolar   20</w:t>
      </w:r>
      <w:r w:rsidRPr="001F2FF9">
        <w:rPr>
          <w:rFonts w:ascii="Times New Roman" w:eastAsia="Times New Roman" w:hAnsi="Times New Roman" w:cs="Times New Roman"/>
          <w:color w:val="000000"/>
          <w:sz w:val="24"/>
          <w:szCs w:val="24"/>
          <w:lang w:val="ro-RO"/>
        </w:rPr>
        <w:t>24</w:t>
      </w:r>
      <w:r w:rsidRPr="001F2FF9">
        <w:rPr>
          <w:rFonts w:ascii="Times New Roman" w:eastAsia="Times New Roman" w:hAnsi="Times New Roman" w:cs="Times New Roman"/>
          <w:color w:val="000000"/>
          <w:sz w:val="24"/>
          <w:szCs w:val="24"/>
        </w:rPr>
        <w:t>-20</w:t>
      </w:r>
      <w:r w:rsidRPr="001F2FF9">
        <w:rPr>
          <w:rFonts w:ascii="Times New Roman" w:eastAsia="Times New Roman" w:hAnsi="Times New Roman" w:cs="Times New Roman"/>
          <w:color w:val="000000"/>
          <w:sz w:val="24"/>
          <w:szCs w:val="24"/>
          <w:lang w:val="ro-RO"/>
        </w:rPr>
        <w:t>25</w:t>
      </w:r>
      <w:r w:rsidRPr="001F2FF9">
        <w:rPr>
          <w:rFonts w:ascii="Times New Roman" w:eastAsia="Times New Roman" w:hAnsi="Times New Roman" w:cs="Times New Roman"/>
          <w:sz w:val="24"/>
          <w:szCs w:val="24"/>
        </w:rPr>
        <w:t xml:space="preserve"> ,</w:t>
      </w:r>
      <w:r w:rsidRPr="001F2FF9">
        <w:rPr>
          <w:rFonts w:ascii="Times New Roman" w:eastAsia="Times New Roman" w:hAnsi="Times New Roman" w:cs="Times New Roman"/>
          <w:sz w:val="24"/>
          <w:szCs w:val="24"/>
          <w:lang w:val="ro-RO"/>
        </w:rPr>
        <w:t xml:space="preserve">ce va funcționa la nivelul unității administrativ teritoriale Sălard </w:t>
      </w:r>
      <w:bookmarkEnd w:id="17"/>
      <w:r w:rsidRPr="001F2FF9">
        <w:rPr>
          <w:rFonts w:ascii="Times New Roman" w:eastAsia="Times New Roman" w:hAnsi="Times New Roman" w:cs="Times New Roman"/>
          <w:sz w:val="24"/>
          <w:szCs w:val="24"/>
          <w:lang w:val="ro-RO"/>
        </w:rPr>
        <w:t xml:space="preserve">,astfel: </w:t>
      </w:r>
    </w:p>
    <w:tbl>
      <w:tblPr>
        <w:tblW w:w="10374" w:type="dxa"/>
        <w:tblInd w:w="-26" w:type="dxa"/>
        <w:tblLayout w:type="fixed"/>
        <w:tblCellMar>
          <w:left w:w="113" w:type="dxa"/>
        </w:tblCellMar>
        <w:tblLook w:val="04A0" w:firstRow="1" w:lastRow="0" w:firstColumn="1" w:lastColumn="0" w:noHBand="0" w:noVBand="1"/>
      </w:tblPr>
      <w:tblGrid>
        <w:gridCol w:w="241"/>
        <w:gridCol w:w="570"/>
        <w:gridCol w:w="1058"/>
        <w:gridCol w:w="992"/>
        <w:gridCol w:w="3828"/>
        <w:gridCol w:w="2835"/>
        <w:gridCol w:w="850"/>
      </w:tblGrid>
      <w:tr w:rsidR="006913C3" w:rsidRPr="001F2FF9" w:rsidTr="00C83EDF">
        <w:trPr>
          <w:trHeight w:val="494"/>
        </w:trPr>
        <w:tc>
          <w:tcPr>
            <w:tcW w:w="241" w:type="dxa"/>
            <w:shd w:val="clear" w:color="auto" w:fill="auto"/>
          </w:tcPr>
          <w:p w:rsidR="006913C3" w:rsidRPr="001F2FF9" w:rsidRDefault="006913C3" w:rsidP="00C83EDF">
            <w:pPr>
              <w:spacing w:line="360" w:lineRule="auto"/>
              <w:ind w:firstLine="720"/>
              <w:jc w:val="both"/>
              <w:rPr>
                <w:rFonts w:ascii="Times New Roman" w:hAnsi="Times New Roman"/>
                <w:sz w:val="24"/>
                <w:szCs w:val="24"/>
                <w:lang w:val="ro-RO"/>
              </w:rPr>
            </w:pPr>
            <w:r w:rsidRPr="001F2FF9">
              <w:rPr>
                <w:rFonts w:ascii="Times New Roman" w:hAnsi="Times New Roman"/>
                <w:sz w:val="24"/>
                <w:szCs w:val="24"/>
                <w:lang w:val="ro-RO" w:eastAsia="ro-RO"/>
              </w:rPr>
              <w:tab/>
            </w:r>
          </w:p>
        </w:tc>
        <w:tc>
          <w:tcPr>
            <w:tcW w:w="10133" w:type="dxa"/>
            <w:gridSpan w:val="6"/>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REȚEA PROPUSĂ 2024-2025</w:t>
            </w:r>
          </w:p>
        </w:tc>
      </w:tr>
      <w:tr w:rsidR="006913C3" w:rsidRPr="001F2FF9" w:rsidTr="00C83EDF">
        <w:trPr>
          <w:trHeight w:val="2098"/>
        </w:trPr>
        <w:tc>
          <w:tcPr>
            <w:tcW w:w="241" w:type="dxa"/>
            <w:shd w:val="clear" w:color="auto" w:fill="auto"/>
          </w:tcPr>
          <w:p w:rsidR="006913C3" w:rsidRPr="001F2FF9" w:rsidRDefault="006913C3" w:rsidP="00C83EDF">
            <w:pPr>
              <w:rPr>
                <w:rFonts w:ascii="Times New Roman" w:hAnsi="Times New Roman"/>
                <w:sz w:val="24"/>
                <w:szCs w:val="24"/>
              </w:rPr>
            </w:pP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Nr.</w:t>
            </w:r>
          </w:p>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crt.</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Județ</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Mediu  Urban/Rural</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Denumirea unității de învățământ cu personalitate juridică-Adresa Nr. telefon/fax/e-mail</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Denumirea unității de învățământ fara  personalitate juridică  (arondată)-Adresa Nr. telefon/fax/e-mail</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sz w:val="24"/>
                <w:szCs w:val="24"/>
              </w:rPr>
            </w:pPr>
            <w:r w:rsidRPr="001F2FF9">
              <w:rPr>
                <w:rFonts w:ascii="Times New Roman" w:hAnsi="Times New Roman"/>
                <w:b/>
                <w:sz w:val="24"/>
                <w:szCs w:val="24"/>
                <w:lang w:val="ro-RO" w:eastAsia="ro-RO"/>
              </w:rPr>
              <w:t>Observații</w:t>
            </w:r>
          </w:p>
        </w:tc>
      </w:tr>
      <w:tr w:rsidR="006913C3" w:rsidRPr="001F2FF9" w:rsidTr="00C83EDF">
        <w:trPr>
          <w:trHeight w:val="531"/>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1</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 xml:space="preserve">ȘCOALA GIMNAZIALĂ SZALÁRDI JÁNOS </w:t>
            </w:r>
          </w:p>
        </w:tc>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ind w:right="3581"/>
              <w:jc w:val="center"/>
              <w:rPr>
                <w:rFonts w:ascii="Times New Roman" w:hAnsi="Times New Roman"/>
                <w:color w:val="000000"/>
                <w:sz w:val="24"/>
                <w:szCs w:val="24"/>
              </w:rPr>
            </w:pP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p w:rsidR="006913C3" w:rsidRPr="001F2FF9" w:rsidRDefault="006913C3" w:rsidP="00C83EDF">
            <w:pPr>
              <w:jc w:val="center"/>
              <w:rPr>
                <w:rFonts w:ascii="Times New Roman" w:hAnsi="Times New Roman"/>
                <w:color w:val="000000"/>
                <w:sz w:val="24"/>
                <w:szCs w:val="24"/>
              </w:rPr>
            </w:pPr>
          </w:p>
          <w:p w:rsidR="006913C3" w:rsidRPr="001F2FF9" w:rsidRDefault="006913C3" w:rsidP="00C83EDF">
            <w:pPr>
              <w:jc w:val="center"/>
              <w:rPr>
                <w:rFonts w:ascii="Times New Roman" w:hAnsi="Times New Roman"/>
                <w:color w:val="000000"/>
                <w:sz w:val="24"/>
                <w:szCs w:val="24"/>
              </w:rPr>
            </w:pPr>
          </w:p>
          <w:p w:rsidR="006913C3" w:rsidRPr="001F2FF9" w:rsidRDefault="006913C3" w:rsidP="00C83EDF">
            <w:pPr>
              <w:jc w:val="center"/>
              <w:rPr>
                <w:rFonts w:ascii="Times New Roman" w:hAnsi="Times New Roman"/>
                <w:color w:val="000000"/>
                <w:sz w:val="24"/>
                <w:szCs w:val="24"/>
              </w:rPr>
            </w:pPr>
          </w:p>
          <w:p w:rsidR="006913C3" w:rsidRPr="001F2FF9" w:rsidRDefault="006913C3" w:rsidP="00C83EDF">
            <w:pPr>
              <w:jc w:val="both"/>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Sălard</w:t>
            </w: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PRE/PRI/GIM</w:t>
            </w: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114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tabs>
                <w:tab w:val="left" w:pos="3080"/>
              </w:tabs>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Sat.Sălard, nr.430, comuna Sălard, cod poştal 417450 tel/fax 0259-440985,                  e-mail: scoalasalard</w:t>
            </w:r>
            <w:r w:rsidRPr="001F2FF9">
              <w:rPr>
                <w:rFonts w:ascii="Times New Roman" w:hAnsi="Times New Roman"/>
                <w:color w:val="000000"/>
                <w:sz w:val="24"/>
                <w:szCs w:val="24"/>
                <w:lang w:val="ro-RO" w:eastAsia="zh-CN" w:bidi="ar"/>
              </w:rPr>
              <w:t>17</w:t>
            </w:r>
            <w:r w:rsidRPr="001F2FF9">
              <w:rPr>
                <w:rFonts w:ascii="Times New Roman" w:hAnsi="Times New Roman"/>
                <w:color w:val="000000"/>
                <w:sz w:val="24"/>
                <w:szCs w:val="24"/>
                <w:lang w:eastAsia="zh-CN" w:bidi="ar"/>
              </w:rPr>
              <w:t>@</w:t>
            </w:r>
            <w:r w:rsidRPr="001F2FF9">
              <w:rPr>
                <w:rFonts w:ascii="Times New Roman" w:hAnsi="Times New Roman"/>
                <w:color w:val="000000"/>
                <w:sz w:val="24"/>
                <w:szCs w:val="24"/>
                <w:lang w:val="ro-RO" w:eastAsia="zh-CN" w:bidi="ar"/>
              </w:rPr>
              <w:t>gmail</w:t>
            </w:r>
            <w:r w:rsidRPr="001F2FF9">
              <w:rPr>
                <w:rFonts w:ascii="Times New Roman" w:hAnsi="Times New Roman"/>
                <w:color w:val="000000"/>
                <w:sz w:val="24"/>
                <w:szCs w:val="24"/>
                <w:lang w:eastAsia="zh-CN" w:bidi="ar"/>
              </w:rPr>
              <w:t xml:space="preserve">.com </w:t>
            </w: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2</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ŞCOALA PRIMARĂ NR.1</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Hodoş</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PRI</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sat Hodoş, nr.137, comuna Sălard, cod poştal 417451</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3</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ŞCOALA PRIMARĂ NR.2</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Sântimreu</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PRI</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sat Sântimreu, Nr.282, comuna Sălard, cod poştal 417452</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4</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GRĂDINIŢA CU PROGRAM NORMAL NR.1</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Sălard</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PRE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sat Sălard, nr.34, comuna Sălard, cod poştal 417450</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5</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GRĂDINIŢA CU PROGRAM PRELUNGIT Nr.2</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color w:val="000000"/>
                <w:sz w:val="24"/>
                <w:szCs w:val="24"/>
                <w:lang w:eastAsia="zh-CN" w:bidi="ar"/>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color w:val="000000"/>
                <w:sz w:val="24"/>
                <w:szCs w:val="24"/>
                <w:lang w:eastAsia="zh-CN" w:bidi="ar"/>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color w:val="000000"/>
                <w:sz w:val="24"/>
                <w:szCs w:val="24"/>
                <w:lang w:eastAsia="zh-CN" w:bidi="ar"/>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Sălard</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PRE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sat Sălard, nr.730, comuna Sălard, cod poştal 417450</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color w:val="000000"/>
                <w:sz w:val="24"/>
                <w:szCs w:val="24"/>
                <w:lang w:eastAsia="zh-CN" w:bidi="ar"/>
              </w:rPr>
            </w:pPr>
            <w:r w:rsidRPr="001F2FF9">
              <w:rPr>
                <w:rFonts w:ascii="Times New Roman" w:hAnsi="Times New Roman"/>
                <w:sz w:val="24"/>
                <w:szCs w:val="24"/>
              </w:rPr>
              <w:t>ANTE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color w:val="000000"/>
                <w:sz w:val="24"/>
                <w:szCs w:val="24"/>
                <w:lang w:val="ro-RO" w:eastAsia="zh-CN" w:bidi="ar"/>
              </w:rPr>
            </w:pPr>
            <w:r w:rsidRPr="001F2FF9">
              <w:rPr>
                <w:rFonts w:ascii="Times New Roman" w:hAnsi="Times New Roman"/>
                <w:color w:val="000000"/>
                <w:sz w:val="24"/>
                <w:szCs w:val="24"/>
                <w:lang w:eastAsia="zh-CN" w:bidi="ar"/>
              </w:rPr>
              <w:t>CRE</w:t>
            </w:r>
            <w:r w:rsidRPr="001F2FF9">
              <w:rPr>
                <w:rFonts w:ascii="Times New Roman" w:hAnsi="Times New Roman"/>
                <w:color w:val="000000"/>
                <w:sz w:val="24"/>
                <w:szCs w:val="24"/>
                <w:lang w:val="ro-RO" w:eastAsia="zh-CN" w:bidi="ar"/>
              </w:rPr>
              <w:t>ȘA</w:t>
            </w:r>
            <w:r w:rsidRPr="001F2FF9">
              <w:rPr>
                <w:rFonts w:ascii="Times New Roman" w:hAnsi="Times New Roman"/>
                <w:color w:val="000000"/>
                <w:sz w:val="24"/>
                <w:szCs w:val="24"/>
                <w:lang w:eastAsia="zh-CN" w:bidi="ar"/>
              </w:rPr>
              <w:t>”</w:t>
            </w:r>
            <w:r w:rsidRPr="001F2FF9">
              <w:rPr>
                <w:rFonts w:ascii="Times New Roman" w:hAnsi="Times New Roman"/>
                <w:color w:val="000000"/>
                <w:sz w:val="24"/>
                <w:szCs w:val="24"/>
                <w:lang w:val="ro-RO" w:eastAsia="zh-CN" w:bidi="ar"/>
              </w:rPr>
              <w:t>FELTON SZERETO”</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sat Sălard, nr.637, comuna Sălard, cod poştal 417450</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lastRenderedPageBreak/>
              <w:t>6</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GRĂDINIŢA CU PROGRAM NORMAL PRICHINDEL</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Sălard</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PRE</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sat Sălard, nr.444/B, comuna Sălard, cod poştal 417450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rPr>
                <w:rFonts w:ascii="Times New Roman" w:hAnsi="Times New Roman"/>
                <w:color w:val="000000"/>
                <w:sz w:val="24"/>
                <w:szCs w:val="24"/>
              </w:rPr>
            </w:pPr>
          </w:p>
        </w:tc>
      </w:tr>
      <w:tr w:rsidR="006913C3" w:rsidRPr="001F2FF9" w:rsidTr="00C83EDF">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7</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GRĂDINIŢA CU PROGRAM NORMAL Nr.3</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Hodoş</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PRE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sat Hodoş, nr.137, comuna Sălard, cod poştal 417451</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8</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keepNext/>
              <w:jc w:val="center"/>
              <w:textAlignment w:val="center"/>
              <w:rPr>
                <w:rFonts w:ascii="Times New Roman" w:hAnsi="Times New Roman"/>
                <w:sz w:val="24"/>
                <w:szCs w:val="24"/>
              </w:rPr>
            </w:pPr>
            <w:r w:rsidRPr="001F2FF9">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GRĂDINIŢA CU PROGRAM NORMAL Nr.4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Sântimreu</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PRE</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jc w:val="center"/>
              <w:rPr>
                <w:rFonts w:ascii="Times New Roman" w:hAnsi="Times New Roman"/>
                <w:color w:val="000000"/>
                <w:sz w:val="24"/>
                <w:szCs w:val="24"/>
              </w:rPr>
            </w:pPr>
          </w:p>
        </w:tc>
      </w:tr>
      <w:tr w:rsidR="006913C3" w:rsidRPr="001F2FF9" w:rsidTr="00C83EDF">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6913C3" w:rsidRPr="001F2FF9" w:rsidRDefault="006913C3" w:rsidP="00C83EDF">
            <w:pPr>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keepNext/>
              <w:jc w:val="center"/>
              <w:textAlignment w:val="bottom"/>
              <w:rPr>
                <w:rFonts w:ascii="Times New Roman" w:hAnsi="Times New Roman"/>
                <w:sz w:val="24"/>
                <w:szCs w:val="24"/>
              </w:rPr>
            </w:pPr>
            <w:r w:rsidRPr="001F2FF9">
              <w:rPr>
                <w:rFonts w:ascii="Times New Roman" w:hAnsi="Times New Roman"/>
                <w:color w:val="000000"/>
                <w:sz w:val="24"/>
                <w:szCs w:val="24"/>
                <w:lang w:eastAsia="zh-CN" w:bidi="ar"/>
              </w:rPr>
              <w:t>sat Sântimreu, nr.282, comuna Sălard, cod poştal 417452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6913C3" w:rsidRPr="001F2FF9" w:rsidRDefault="006913C3" w:rsidP="00C83EDF">
            <w:pPr>
              <w:rPr>
                <w:rFonts w:ascii="Times New Roman" w:hAnsi="Times New Roman"/>
                <w:color w:val="000000"/>
                <w:sz w:val="24"/>
                <w:szCs w:val="24"/>
              </w:rPr>
            </w:pPr>
          </w:p>
        </w:tc>
      </w:tr>
    </w:tbl>
    <w:p w:rsidR="006913C3" w:rsidRPr="001F2FF9" w:rsidRDefault="006913C3" w:rsidP="006913C3">
      <w:pPr>
        <w:ind w:right="-809" w:firstLine="709"/>
        <w:rPr>
          <w:rFonts w:ascii="Times New Roman" w:eastAsia="Arial" w:hAnsi="Times New Roman"/>
          <w:sz w:val="24"/>
          <w:szCs w:val="24"/>
        </w:rPr>
      </w:pPr>
    </w:p>
    <w:p w:rsidR="006913C3" w:rsidRPr="001F2FF9" w:rsidRDefault="006913C3" w:rsidP="006913C3">
      <w:pPr>
        <w:pStyle w:val="Style1"/>
        <w:rPr>
          <w:rFonts w:ascii="Times New Roman" w:hAnsi="Times New Roman" w:cs="Times New Roman"/>
          <w:sz w:val="24"/>
          <w:szCs w:val="24"/>
          <w:lang w:val="ro-RO"/>
        </w:rPr>
      </w:pPr>
      <w:r w:rsidRPr="001F2FF9">
        <w:rPr>
          <w:rFonts w:ascii="Times New Roman" w:hAnsi="Times New Roman" w:cs="Times New Roman"/>
          <w:b/>
          <w:bCs/>
          <w:sz w:val="24"/>
          <w:szCs w:val="24"/>
          <w:lang w:val="ro-RO"/>
        </w:rPr>
        <w:t xml:space="preserve">        Art.2.</w:t>
      </w:r>
      <w:r w:rsidRPr="001F2FF9">
        <w:rPr>
          <w:rFonts w:ascii="Times New Roman" w:hAnsi="Times New Roman" w:cs="Times New Roman"/>
          <w:sz w:val="24"/>
          <w:szCs w:val="24"/>
          <w:lang w:val="ro-RO"/>
        </w:rPr>
        <w:t xml:space="preserve">Cu ducerea la îndeplinire a prezentei hotărâri se încredințează primarul comunei Salard                                      </w:t>
      </w:r>
    </w:p>
    <w:p w:rsidR="006913C3" w:rsidRPr="001F2FF9" w:rsidRDefault="006913C3" w:rsidP="006913C3">
      <w:pPr>
        <w:pStyle w:val="Style1"/>
        <w:rPr>
          <w:rStyle w:val="apple-style-span"/>
          <w:rFonts w:ascii="Times New Roman" w:eastAsia="Arial" w:hAnsi="Times New Roman" w:cs="Times New Roman"/>
          <w:iCs/>
          <w:color w:val="000000"/>
          <w:sz w:val="24"/>
          <w:szCs w:val="24"/>
          <w:shd w:val="clear" w:color="auto" w:fill="FFFFFF"/>
          <w:lang w:val="ro-RO" w:eastAsia="ro-RO"/>
        </w:rPr>
      </w:pPr>
      <w:r w:rsidRPr="001F2FF9">
        <w:rPr>
          <w:rFonts w:ascii="Times New Roman" w:hAnsi="Times New Roman" w:cs="Times New Roman"/>
          <w:sz w:val="24"/>
          <w:szCs w:val="24"/>
          <w:lang w:val="ro-RO"/>
        </w:rPr>
        <w:t xml:space="preserve">        </w:t>
      </w:r>
      <w:r w:rsidRPr="001F2FF9">
        <w:rPr>
          <w:rStyle w:val="apple-style-span"/>
          <w:rFonts w:ascii="Times New Roman" w:eastAsia="Arial" w:hAnsi="Times New Roman" w:cs="Times New Roman"/>
          <w:b/>
          <w:iCs/>
          <w:color w:val="000000"/>
          <w:sz w:val="24"/>
          <w:szCs w:val="24"/>
          <w:shd w:val="clear" w:color="auto" w:fill="FFFFFF"/>
          <w:lang w:val="ro-RO" w:eastAsia="ro-RO"/>
        </w:rPr>
        <w:t xml:space="preserve">Art.3. </w:t>
      </w:r>
      <w:r w:rsidRPr="001F2FF9">
        <w:rPr>
          <w:rStyle w:val="apple-style-span"/>
          <w:rFonts w:ascii="Times New Roman" w:eastAsia="Arial" w:hAnsi="Times New Roman" w:cs="Times New Roman"/>
          <w:iCs/>
          <w:color w:val="000000"/>
          <w:sz w:val="24"/>
          <w:szCs w:val="24"/>
          <w:shd w:val="clear" w:color="auto" w:fill="FFFFFF"/>
          <w:lang w:val="ro-RO" w:eastAsia="ro-RO"/>
        </w:rPr>
        <w:t xml:space="preserve"> Prezenta hotărâre se  </w:t>
      </w:r>
      <w:r w:rsidRPr="001F2FF9">
        <w:rPr>
          <w:rFonts w:ascii="Times New Roman" w:hAnsi="Times New Roman" w:cs="Times New Roman"/>
          <w:sz w:val="24"/>
          <w:szCs w:val="24"/>
          <w:lang w:val="ro-RO"/>
        </w:rPr>
        <w:t xml:space="preserve">comunică prin grija secretarului general  </w:t>
      </w:r>
      <w:r w:rsidRPr="001F2FF9">
        <w:rPr>
          <w:rStyle w:val="apple-style-span"/>
          <w:rFonts w:ascii="Times New Roman" w:eastAsia="Arial" w:hAnsi="Times New Roman" w:cs="Times New Roman"/>
          <w:iCs/>
          <w:color w:val="000000"/>
          <w:sz w:val="24"/>
          <w:szCs w:val="24"/>
          <w:shd w:val="clear" w:color="auto" w:fill="FFFFFF"/>
          <w:lang w:val="ro-RO" w:eastAsia="ro-RO"/>
        </w:rPr>
        <w:t xml:space="preserve">cu :                                                                                                                       - Institutia Prefectului - judetul Bihor                                                                                                                         - Primarul comunei Salard                                                                                                                                                                                                                                                                                                                        - Inspectoratul  Şcolar Judeţean Bihor                                                                        </w:t>
      </w:r>
      <w:r w:rsidRPr="001F2FF9">
        <w:rPr>
          <w:rStyle w:val="apple-style-span"/>
          <w:rFonts w:ascii="Times New Roman" w:eastAsia="Arial" w:hAnsi="Times New Roman" w:cs="Times New Roman"/>
          <w:iCs/>
          <w:color w:val="000000"/>
          <w:sz w:val="24"/>
          <w:szCs w:val="24"/>
          <w:shd w:val="clear" w:color="auto" w:fill="FFFFFF"/>
          <w:lang w:val="ro-RO" w:eastAsia="ro-RO"/>
        </w:rPr>
        <w:tab/>
        <w:t xml:space="preserve">                                                - Şcoala Gimnazială “Szalardi Janos” Sălard      </w:t>
      </w:r>
    </w:p>
    <w:p w:rsidR="006913C3" w:rsidRPr="001F2FF9" w:rsidRDefault="006913C3" w:rsidP="006913C3">
      <w:pPr>
        <w:pStyle w:val="Style1"/>
        <w:rPr>
          <w:rFonts w:ascii="Times New Roman" w:hAnsi="Times New Roman" w:cs="Times New Roman"/>
          <w:sz w:val="24"/>
          <w:szCs w:val="24"/>
          <w:lang w:val="ro-RO"/>
        </w:rPr>
      </w:pPr>
      <w:r w:rsidRPr="001F2FF9">
        <w:rPr>
          <w:rStyle w:val="apple-style-span"/>
          <w:rFonts w:ascii="Times New Roman" w:eastAsia="Arial" w:hAnsi="Times New Roman" w:cs="Times New Roman"/>
          <w:iCs/>
          <w:color w:val="000000"/>
          <w:sz w:val="24"/>
          <w:szCs w:val="24"/>
          <w:shd w:val="clear" w:color="auto" w:fill="FFFFFF"/>
          <w:lang w:val="ro-RO" w:eastAsia="ro-RO"/>
        </w:rPr>
        <w:t xml:space="preserve">                                                                                                         </w:t>
      </w:r>
      <w:r w:rsidRPr="001F2FF9">
        <w:rPr>
          <w:rFonts w:ascii="Times New Roman" w:eastAsia="Arial" w:hAnsi="Times New Roman" w:cs="Times New Roman"/>
          <w:b/>
          <w:bCs/>
          <w:iCs/>
          <w:color w:val="000000"/>
          <w:sz w:val="24"/>
          <w:szCs w:val="24"/>
          <w:lang w:val="ro-RO" w:eastAsia="ro-RO"/>
        </w:rPr>
        <w:t xml:space="preserve">                                                                                                      </w:t>
      </w:r>
      <w:r w:rsidRPr="001F2FF9">
        <w:rPr>
          <w:rFonts w:ascii="Times New Roman" w:eastAsia="Arial" w:hAnsi="Times New Roman" w:cs="Times New Roman"/>
          <w:b/>
          <w:bCs/>
          <w:sz w:val="24"/>
          <w:szCs w:val="24"/>
        </w:rPr>
        <w:t xml:space="preserve">   </w:t>
      </w:r>
      <w:r w:rsidRPr="001F2FF9">
        <w:rPr>
          <w:rFonts w:ascii="Times New Roman" w:eastAsia="Arial" w:hAnsi="Times New Roman" w:cs="Times New Roman"/>
          <w:b/>
          <w:bCs/>
          <w:sz w:val="24"/>
          <w:szCs w:val="24"/>
          <w:lang w:val="ro-RO"/>
        </w:rPr>
        <w:t xml:space="preserve"> </w:t>
      </w:r>
      <w:r w:rsidRPr="001F2FF9">
        <w:rPr>
          <w:rFonts w:ascii="Times New Roman" w:eastAsia="Arial" w:hAnsi="Times New Roman" w:cs="Times New Roman"/>
          <w:b/>
          <w:bCs/>
          <w:sz w:val="24"/>
          <w:szCs w:val="24"/>
          <w:lang w:val="ro-RO"/>
        </w:rPr>
        <w:tab/>
      </w:r>
    </w:p>
    <w:p w:rsidR="006913C3" w:rsidRPr="00B60EAF" w:rsidRDefault="006913C3" w:rsidP="006913C3">
      <w:pPr>
        <w:numPr>
          <w:ilvl w:val="2"/>
          <w:numId w:val="1"/>
        </w:numPr>
        <w:spacing w:line="240" w:lineRule="auto"/>
        <w:ind w:left="0"/>
        <w:rPr>
          <w:rFonts w:ascii="Times New Roman" w:hAnsi="Times New Roman"/>
          <w:b/>
          <w:bCs/>
          <w:sz w:val="24"/>
          <w:szCs w:val="24"/>
          <w:lang w:val="ro-RO"/>
        </w:rPr>
      </w:pPr>
      <w:r w:rsidRPr="001F2FF9">
        <w:rPr>
          <w:rFonts w:ascii="Times New Roman" w:hAnsi="Times New Roman"/>
          <w:b/>
          <w:bCs/>
          <w:sz w:val="24"/>
          <w:szCs w:val="24"/>
          <w:lang w:val="ro-RO"/>
        </w:rPr>
        <w:t xml:space="preserve">               </w:t>
      </w:r>
      <w:r w:rsidRPr="001F2FF9">
        <w:rPr>
          <w:rFonts w:ascii="Times New Roman" w:eastAsia="Arial" w:hAnsi="Times New Roman"/>
          <w:b/>
          <w:bCs/>
          <w:sz w:val="24"/>
          <w:szCs w:val="24"/>
          <w:lang w:val="ro-RO"/>
        </w:rPr>
        <w:t>PREŞEDINTE DE ŞEDINŢĂ,</w:t>
      </w:r>
      <w:r w:rsidRPr="001F2FF9">
        <w:rPr>
          <w:rFonts w:ascii="Times New Roman" w:eastAsia="Arial" w:hAnsi="Times New Roman"/>
          <w:b/>
          <w:bCs/>
          <w:sz w:val="24"/>
          <w:szCs w:val="24"/>
          <w:lang w:val="ro-RO"/>
        </w:rPr>
        <w:tab/>
        <w:t xml:space="preserve">                                                                                                                        </w:t>
      </w:r>
      <w:r w:rsidRPr="001F2FF9">
        <w:rPr>
          <w:rFonts w:ascii="Times New Roman" w:eastAsia="Arial" w:hAnsi="Times New Roman"/>
          <w:b/>
          <w:bCs/>
          <w:sz w:val="24"/>
          <w:szCs w:val="24"/>
          <w:lang w:val="ro-RO"/>
        </w:rPr>
        <w:tab/>
        <w:t xml:space="preserve">   JOZSEF-ROLLAND GUBA</w:t>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CONTRASEMNEAZĂ,</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t xml:space="preserve">              </w:t>
      </w:r>
      <w:r w:rsidR="00DB3891" w:rsidRPr="001F2FF9">
        <w:rPr>
          <w:rFonts w:ascii="Times New Roman" w:hAnsi="Times New Roman"/>
          <w:b/>
          <w:bCs/>
          <w:sz w:val="24"/>
          <w:szCs w:val="24"/>
          <w:lang w:val="ro-RO"/>
        </w:rPr>
        <w:t xml:space="preserve">      </w:t>
      </w:r>
      <w:r w:rsidRPr="001F2FF9">
        <w:rPr>
          <w:rFonts w:ascii="Times New Roman" w:hAnsi="Times New Roman"/>
          <w:b/>
          <w:bCs/>
          <w:sz w:val="24"/>
          <w:szCs w:val="24"/>
          <w:lang w:val="ro-RO"/>
        </w:rPr>
        <w:t>SECRETAR GENE</w:t>
      </w:r>
      <w:r w:rsidRPr="001F2FF9">
        <w:rPr>
          <w:rFonts w:ascii="Times New Roman" w:hAnsi="Times New Roman"/>
          <w:b/>
          <w:bCs/>
          <w:sz w:val="24"/>
          <w:szCs w:val="24"/>
          <w:lang w:val="ro-RO"/>
        </w:rPr>
        <w:t>RAL UAT</w:t>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r>
      <w:r w:rsidRPr="001F2FF9">
        <w:rPr>
          <w:rFonts w:ascii="Times New Roman" w:hAnsi="Times New Roman"/>
          <w:b/>
          <w:bCs/>
          <w:sz w:val="24"/>
          <w:szCs w:val="24"/>
          <w:lang w:val="ro-RO"/>
        </w:rPr>
        <w:tab/>
        <w:t xml:space="preserve">                  </w:t>
      </w:r>
      <w:r w:rsidRPr="001F2FF9">
        <w:rPr>
          <w:rFonts w:ascii="Times New Roman" w:hAnsi="Times New Roman"/>
          <w:b/>
          <w:bCs/>
          <w:sz w:val="24"/>
          <w:szCs w:val="24"/>
          <w:lang w:val="ro-RO"/>
        </w:rPr>
        <w:tab/>
      </w:r>
      <w:r w:rsidR="008B2C94" w:rsidRPr="001F2FF9">
        <w:rPr>
          <w:rFonts w:ascii="Times New Roman" w:hAnsi="Times New Roman"/>
          <w:b/>
          <w:bCs/>
          <w:sz w:val="24"/>
          <w:szCs w:val="24"/>
          <w:lang w:val="ro-RO"/>
        </w:rPr>
        <w:t xml:space="preserve">                      </w:t>
      </w:r>
      <w:r w:rsidR="00DB3891" w:rsidRPr="001F2FF9">
        <w:rPr>
          <w:rFonts w:ascii="Times New Roman" w:hAnsi="Times New Roman"/>
          <w:b/>
          <w:bCs/>
          <w:sz w:val="24"/>
          <w:szCs w:val="24"/>
          <w:lang w:val="ro-RO"/>
        </w:rPr>
        <w:t xml:space="preserve">           </w:t>
      </w:r>
      <w:r w:rsidRPr="001F2FF9">
        <w:rPr>
          <w:rFonts w:ascii="Times New Roman" w:hAnsi="Times New Roman"/>
          <w:b/>
          <w:bCs/>
          <w:sz w:val="24"/>
          <w:szCs w:val="24"/>
          <w:lang w:val="ro-RO"/>
        </w:rPr>
        <w:t>ADRIANA-GABRIELA DAMIAN</w:t>
      </w:r>
    </w:p>
    <w:p w:rsidR="006913C3" w:rsidRPr="001F2FF9" w:rsidRDefault="006913C3" w:rsidP="006913C3">
      <w:pPr>
        <w:spacing w:line="240" w:lineRule="auto"/>
        <w:rPr>
          <w:rFonts w:ascii="Times New Roman" w:hAnsi="Times New Roman"/>
          <w:b/>
          <w:bCs/>
          <w:sz w:val="24"/>
          <w:szCs w:val="24"/>
          <w:lang w:val="ro-RO"/>
        </w:rPr>
      </w:pPr>
    </w:p>
    <w:p w:rsidR="006913C3" w:rsidRPr="001F2FF9" w:rsidRDefault="006913C3" w:rsidP="006913C3">
      <w:pPr>
        <w:spacing w:line="240" w:lineRule="auto"/>
        <w:rPr>
          <w:rFonts w:ascii="Times New Roman" w:hAnsi="Times New Roman"/>
          <w:b/>
          <w:bCs/>
          <w:sz w:val="24"/>
          <w:szCs w:val="24"/>
          <w:lang w:val="ro-RO"/>
        </w:rPr>
      </w:pPr>
    </w:p>
    <w:p w:rsidR="00A33B81" w:rsidRPr="00B60EAF" w:rsidRDefault="006913C3" w:rsidP="008A0E30">
      <w:pPr>
        <w:spacing w:before="57" w:after="257" w:line="240" w:lineRule="auto"/>
        <w:rPr>
          <w:rFonts w:ascii="Times New Roman" w:hAnsi="Times New Roman"/>
        </w:rPr>
      </w:pPr>
      <w:r w:rsidRPr="00B60EAF">
        <w:rPr>
          <w:rFonts w:ascii="Times New Roman" w:eastAsia="Arial" w:hAnsi="Times New Roman"/>
          <w:b/>
          <w:bCs/>
          <w:iCs/>
          <w:color w:val="000000"/>
          <w:lang w:val="ro-RO" w:eastAsia="ro-RO"/>
        </w:rPr>
        <w:t xml:space="preserve">Cvorum:13 voturi “pentru”,0 voturi ”împotrivă”,0“abtineri”,din totalul de 13 consilieri în funcție </w:t>
      </w:r>
    </w:p>
    <w:sectPr w:rsidR="00A33B81" w:rsidRPr="00B60EAF" w:rsidSect="00AE23CC">
      <w:footerReference w:type="default" r:id="rId61"/>
      <w:pgSz w:w="11906" w:h="16838"/>
      <w:pgMar w:top="284" w:right="567" w:bottom="170"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font>
  <w:font w:name="Liberation Serif">
    <w:altName w:val="Times New Roman"/>
    <w:charset w:val="00"/>
    <w:family w:val="roman"/>
    <w:pitch w:val="variable"/>
  </w:font>
  <w:font w:name="PMingLiU">
    <w:altName w:val="Arial Unicode MS"/>
    <w:panose1 w:val="02010601000101010101"/>
    <w:charset w:val="88"/>
    <w:family w:val="auto"/>
    <w:notTrueType/>
    <w:pitch w:val="variable"/>
    <w:sig w:usb0="00000000" w:usb1="08080000" w:usb2="00000010" w:usb3="00000000" w:csb0="00100000" w:csb1="00000000"/>
  </w:font>
  <w:font w:name="Liberation Serif;Times New Roma">
    <w:panose1 w:val="00000000000000000000"/>
    <w:charset w:val="00"/>
    <w:family w:val="roman"/>
    <w:notTrueType/>
    <w:pitch w:val="default"/>
  </w:font>
  <w:font w:name="ArialMT">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66" w:rsidRDefault="00A23C53">
    <w:pPr>
      <w:pStyle w:val="Subsol"/>
      <w:jc w:val="right"/>
    </w:pPr>
    <w:r>
      <w:fldChar w:fldCharType="begin"/>
    </w:r>
    <w:r>
      <w:instrText>PAGE   \* MERGEFORMAT</w:instrText>
    </w:r>
    <w:r>
      <w:fldChar w:fldCharType="separate"/>
    </w:r>
    <w:r w:rsidRPr="00A23C53">
      <w:rPr>
        <w:noProof/>
        <w:lang w:val="ro-RO"/>
      </w:rPr>
      <w:t>36</w:t>
    </w:r>
    <w:r>
      <w:fldChar w:fldCharType="end"/>
    </w:r>
  </w:p>
  <w:p w:rsidR="00BD2C2E" w:rsidRDefault="00A23C53">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abstractNum w:abstractNumId="2" w15:restartNumberingAfterBreak="0">
    <w:nsid w:val="00000015"/>
    <w:multiLevelType w:val="multilevel"/>
    <w:tmpl w:val="00000015"/>
    <w:name w:val="WW8Num21"/>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3" w15:restartNumberingAfterBreak="0">
    <w:nsid w:val="0A411D6F"/>
    <w:multiLevelType w:val="multilevel"/>
    <w:tmpl w:val="CE5C2FDC"/>
    <w:lvl w:ilvl="0">
      <w:start w:val="1"/>
      <w:numFmt w:val="none"/>
      <w:suff w:val="nothing"/>
      <w:lvlText w:val="%1"/>
      <w:lvlJc w:val="left"/>
      <w:pPr>
        <w:ind w:left="5400" w:firstLine="0"/>
      </w:pPr>
      <w:rPr>
        <w:rFonts w:ascii="Arial" w:hAnsi="Arial" w:cs="Arial"/>
        <w:b/>
        <w:bCs/>
        <w:i w:val="0"/>
        <w:iCs w:val="0"/>
        <w:sz w:val="22"/>
        <w:szCs w:val="22"/>
        <w:lang w:val="en-GB"/>
      </w:rPr>
    </w:lvl>
    <w:lvl w:ilvl="1">
      <w:start w:val="1"/>
      <w:numFmt w:val="none"/>
      <w:suff w:val="nothing"/>
      <w:lvlText w:val="%2"/>
      <w:lvlJc w:val="left"/>
      <w:pPr>
        <w:ind w:left="5400" w:firstLine="0"/>
      </w:pPr>
      <w:rPr>
        <w:rFonts w:ascii="Arial" w:hAnsi="Arial" w:cs="Arial"/>
        <w:b/>
        <w:bCs/>
        <w:i w:val="0"/>
        <w:iCs w:val="0"/>
        <w:sz w:val="24"/>
        <w:szCs w:val="24"/>
        <w:lang w:val="ro-RO"/>
      </w:rPr>
    </w:lvl>
    <w:lvl w:ilvl="2">
      <w:start w:val="1"/>
      <w:numFmt w:val="none"/>
      <w:suff w:val="nothing"/>
      <w:lvlText w:val="%3"/>
      <w:lvlJc w:val="left"/>
      <w:pPr>
        <w:ind w:left="5400" w:firstLine="0"/>
      </w:pPr>
      <w:rPr>
        <w:rFonts w:ascii="Arial" w:hAnsi="Arial" w:cs="Arial"/>
        <w:b/>
        <w:bCs w:val="0"/>
        <w:i w:val="0"/>
        <w:iCs w:val="0"/>
        <w:sz w:val="24"/>
        <w:szCs w:val="24"/>
        <w:lang w:val="en-US"/>
      </w:rPr>
    </w:lvl>
    <w:lvl w:ilvl="3">
      <w:start w:val="1"/>
      <w:numFmt w:val="none"/>
      <w:suff w:val="nothing"/>
      <w:lvlText w:val="%4"/>
      <w:lvlJc w:val="left"/>
      <w:pPr>
        <w:ind w:left="5400" w:firstLine="0"/>
      </w:pPr>
      <w:rPr>
        <w:rFonts w:ascii="Arial" w:hAnsi="Arial" w:cs="Arial"/>
        <w:sz w:val="24"/>
        <w:szCs w:val="24"/>
        <w:lang w:val="ro-RO"/>
      </w:rPr>
    </w:lvl>
    <w:lvl w:ilvl="4">
      <w:start w:val="1"/>
      <w:numFmt w:val="none"/>
      <w:suff w:val="nothing"/>
      <w:lvlText w:val="%5"/>
      <w:lvlJc w:val="left"/>
      <w:pPr>
        <w:ind w:left="5400" w:firstLine="0"/>
      </w:pPr>
    </w:lvl>
    <w:lvl w:ilvl="5">
      <w:start w:val="1"/>
      <w:numFmt w:val="none"/>
      <w:suff w:val="nothing"/>
      <w:lvlText w:val="%6"/>
      <w:lvlJc w:val="left"/>
      <w:pPr>
        <w:ind w:left="5400" w:firstLine="0"/>
      </w:pPr>
    </w:lvl>
    <w:lvl w:ilvl="6">
      <w:start w:val="1"/>
      <w:numFmt w:val="none"/>
      <w:suff w:val="nothing"/>
      <w:lvlText w:val="%7"/>
      <w:lvlJc w:val="left"/>
      <w:pPr>
        <w:ind w:left="5400" w:firstLine="0"/>
      </w:pPr>
    </w:lvl>
    <w:lvl w:ilvl="7">
      <w:start w:val="1"/>
      <w:numFmt w:val="none"/>
      <w:suff w:val="nothing"/>
      <w:lvlText w:val="%8"/>
      <w:lvlJc w:val="left"/>
      <w:pPr>
        <w:ind w:left="5400" w:firstLine="0"/>
      </w:pPr>
    </w:lvl>
    <w:lvl w:ilvl="8">
      <w:start w:val="1"/>
      <w:numFmt w:val="none"/>
      <w:suff w:val="nothing"/>
      <w:lvlText w:val="%9"/>
      <w:lvlJc w:val="left"/>
      <w:pPr>
        <w:ind w:left="5400" w:firstLine="0"/>
      </w:pPr>
      <w:rPr>
        <w:rFonts w:ascii="Arial" w:hAnsi="Arial" w:cs="Arial"/>
        <w:b w:val="0"/>
        <w:bCs w:val="0"/>
        <w:i/>
        <w:sz w:val="24"/>
        <w:szCs w:val="24"/>
        <w:lang w:val="ro-RO"/>
      </w:rPr>
    </w:lvl>
  </w:abstractNum>
  <w:abstractNum w:abstractNumId="4"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A10E3"/>
    <w:multiLevelType w:val="hybridMultilevel"/>
    <w:tmpl w:val="331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65813"/>
    <w:multiLevelType w:val="hybridMultilevel"/>
    <w:tmpl w:val="651A3238"/>
    <w:lvl w:ilvl="0" w:tplc="F86AB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1F"/>
    <w:rsid w:val="00114D0D"/>
    <w:rsid w:val="001F2FF9"/>
    <w:rsid w:val="002972A4"/>
    <w:rsid w:val="00353D0D"/>
    <w:rsid w:val="00675C22"/>
    <w:rsid w:val="006913C3"/>
    <w:rsid w:val="007E6724"/>
    <w:rsid w:val="008251E8"/>
    <w:rsid w:val="008A0E30"/>
    <w:rsid w:val="008B2C94"/>
    <w:rsid w:val="009913A8"/>
    <w:rsid w:val="009F7553"/>
    <w:rsid w:val="00A23C53"/>
    <w:rsid w:val="00A33B81"/>
    <w:rsid w:val="00AA75F0"/>
    <w:rsid w:val="00AB37AA"/>
    <w:rsid w:val="00AC1AE4"/>
    <w:rsid w:val="00AE27CA"/>
    <w:rsid w:val="00B60EAF"/>
    <w:rsid w:val="00B81C9D"/>
    <w:rsid w:val="00C3061F"/>
    <w:rsid w:val="00D94FFC"/>
    <w:rsid w:val="00DB3891"/>
    <w:rsid w:val="00F13CD9"/>
    <w:rsid w:val="00FA6D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7769F-B158-4A73-8E04-458C8DC8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A8"/>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9913A8"/>
    <w:pPr>
      <w:tabs>
        <w:tab w:val="center" w:pos="4320"/>
        <w:tab w:val="right" w:pos="8640"/>
      </w:tabs>
      <w:spacing w:after="0" w:line="240" w:lineRule="auto"/>
    </w:pPr>
    <w:rPr>
      <w:rFonts w:ascii="Times New Roman" w:hAnsi="Times New Roman"/>
      <w:sz w:val="24"/>
      <w:szCs w:val="24"/>
    </w:rPr>
  </w:style>
  <w:style w:type="character" w:customStyle="1" w:styleId="SubsolCaracter">
    <w:name w:val="Subsol Caracter"/>
    <w:basedOn w:val="Fontdeparagrafimplicit"/>
    <w:link w:val="Subsol"/>
    <w:uiPriority w:val="99"/>
    <w:rsid w:val="009913A8"/>
    <w:rPr>
      <w:rFonts w:ascii="Times New Roman" w:eastAsia="Times New Roman" w:hAnsi="Times New Roman" w:cs="Times New Roman"/>
      <w:kern w:val="1"/>
      <w:sz w:val="24"/>
      <w:szCs w:val="24"/>
      <w:lang w:val="en-US"/>
    </w:rPr>
  </w:style>
  <w:style w:type="paragraph" w:styleId="Legend">
    <w:name w:val="caption"/>
    <w:basedOn w:val="Normal"/>
    <w:qFormat/>
    <w:rsid w:val="009913A8"/>
    <w:pPr>
      <w:widowControl w:val="0"/>
      <w:suppressLineNumbers/>
      <w:spacing w:before="120" w:after="120" w:line="240" w:lineRule="auto"/>
    </w:pPr>
    <w:rPr>
      <w:rFonts w:ascii="Times New Roman" w:eastAsia="SimSun" w:hAnsi="Times New Roman" w:cs="Arial"/>
      <w:i/>
      <w:iCs/>
      <w:sz w:val="24"/>
      <w:szCs w:val="24"/>
      <w:lang w:eastAsia="zh-CN" w:bidi="hi-IN"/>
    </w:rPr>
  </w:style>
  <w:style w:type="character" w:customStyle="1" w:styleId="Bodytext4">
    <w:name w:val="Body text (4)_"/>
    <w:qFormat/>
    <w:rsid w:val="00114D0D"/>
    <w:rPr>
      <w:rFonts w:ascii="Times New Roman" w:hAnsi="Times New Roman" w:cs="Times New Roman"/>
      <w:b/>
      <w:sz w:val="20"/>
    </w:rPr>
  </w:style>
  <w:style w:type="paragraph" w:styleId="Corptext">
    <w:name w:val="Body Text"/>
    <w:basedOn w:val="Normal"/>
    <w:link w:val="CorptextCaracter"/>
    <w:rsid w:val="00114D0D"/>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rsid w:val="00114D0D"/>
    <w:rPr>
      <w:rFonts w:ascii="Arial" w:eastAsia="Times New Roman" w:hAnsi="Arial" w:cs="Arial"/>
      <w:kern w:val="1"/>
      <w:sz w:val="28"/>
      <w:szCs w:val="24"/>
    </w:rPr>
  </w:style>
  <w:style w:type="character" w:styleId="Robust">
    <w:name w:val="Strong"/>
    <w:qFormat/>
    <w:rsid w:val="00AC1AE4"/>
    <w:rPr>
      <w:b/>
      <w:bCs/>
    </w:rPr>
  </w:style>
  <w:style w:type="paragraph" w:customStyle="1" w:styleId="NoSpacing">
    <w:name w:val="No Spacing"/>
    <w:rsid w:val="00AB37AA"/>
    <w:pPr>
      <w:suppressAutoHyphens/>
      <w:spacing w:after="0" w:line="240" w:lineRule="auto"/>
    </w:pPr>
    <w:rPr>
      <w:rFonts w:ascii="Calibri" w:eastAsia="Times New Roman" w:hAnsi="Calibri" w:cs="Times New Roman"/>
      <w:kern w:val="1"/>
      <w:lang w:val="en-US"/>
    </w:rPr>
  </w:style>
  <w:style w:type="character" w:styleId="Hyperlink">
    <w:name w:val="Hyperlink"/>
    <w:rsid w:val="00353D0D"/>
    <w:rPr>
      <w:color w:val="000080"/>
      <w:u w:val="single"/>
      <w:lang/>
    </w:rPr>
  </w:style>
  <w:style w:type="paragraph" w:styleId="Frspaiere">
    <w:name w:val="No Spacing"/>
    <w:uiPriority w:val="1"/>
    <w:qFormat/>
    <w:rsid w:val="00353D0D"/>
    <w:pPr>
      <w:spacing w:after="0" w:line="240" w:lineRule="auto"/>
    </w:pPr>
    <w:rPr>
      <w:rFonts w:ascii="Calibri" w:eastAsia="Calibri" w:hAnsi="Calibri" w:cs="Times New Roman"/>
      <w:lang w:val="en-US"/>
    </w:rPr>
  </w:style>
  <w:style w:type="paragraph" w:customStyle="1" w:styleId="Standard">
    <w:name w:val="Standard"/>
    <w:rsid w:val="00353D0D"/>
    <w:pPr>
      <w:widowControl w:val="0"/>
      <w:suppressAutoHyphens/>
      <w:autoSpaceDE w:val="0"/>
      <w:autoSpaceDN w:val="0"/>
      <w:spacing w:after="0" w:line="240" w:lineRule="auto"/>
      <w:textAlignment w:val="baseline"/>
    </w:pPr>
    <w:rPr>
      <w:rFonts w:ascii="Times New Roman" w:eastAsia="SimSun, 宋体" w:hAnsi="Times New Roman" w:cs="Times New Roman"/>
      <w:kern w:val="3"/>
      <w:sz w:val="20"/>
      <w:szCs w:val="20"/>
      <w:lang w:val="en-US" w:eastAsia="zh-CN"/>
    </w:rPr>
  </w:style>
  <w:style w:type="character" w:customStyle="1" w:styleId="apple-style-span">
    <w:name w:val="apple-style-span"/>
    <w:basedOn w:val="Fontdeparagrafimplicit"/>
    <w:qFormat/>
    <w:rsid w:val="006913C3"/>
  </w:style>
  <w:style w:type="character" w:customStyle="1" w:styleId="BodyTextChar">
    <w:name w:val="Body Text Char"/>
    <w:basedOn w:val="Fontdeparagrafimplicit"/>
    <w:qFormat/>
    <w:rsid w:val="006913C3"/>
    <w:rPr>
      <w:rFonts w:ascii="Arial" w:eastAsia="Times New Roman" w:hAnsi="Arial" w:cs="Arial"/>
      <w:sz w:val="28"/>
      <w:szCs w:val="24"/>
    </w:rPr>
  </w:style>
  <w:style w:type="paragraph" w:customStyle="1" w:styleId="Style1">
    <w:name w:val="_Style 1"/>
    <w:qFormat/>
    <w:rsid w:val="006913C3"/>
    <w:pPr>
      <w:spacing w:after="0" w:line="240" w:lineRule="auto"/>
    </w:pPr>
    <w:rPr>
      <w:rFonts w:ascii="Calibri" w:eastAsia="SimSun" w:hAnsi="Calibri" w:cs="Arial"/>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asalardbh@gmail.com" TargetMode="External"/><Relationship Id="rId18" Type="http://schemas.openxmlformats.org/officeDocument/2006/relationships/hyperlink" Target="mailto:primariasalard@yahoo.com" TargetMode="External"/><Relationship Id="rId26" Type="http://schemas.openxmlformats.org/officeDocument/2006/relationships/hyperlink" Target="http://www.salard.ro/" TargetMode="External"/><Relationship Id="rId39" Type="http://schemas.openxmlformats.org/officeDocument/2006/relationships/hyperlink" Target="mailto:comunasalardbh@gmail.com" TargetMode="External"/><Relationship Id="rId21" Type="http://schemas.openxmlformats.org/officeDocument/2006/relationships/hyperlink" Target="mailto:primariasalard@yahoo.com" TargetMode="External"/><Relationship Id="rId34" Type="http://schemas.openxmlformats.org/officeDocument/2006/relationships/hyperlink" Target="unsaved://LexNavigator.htm/DB0;LexAct%20108941" TargetMode="External"/><Relationship Id="rId42" Type="http://schemas.openxmlformats.org/officeDocument/2006/relationships/hyperlink" Target="mailto:comunasalardbh@gmail.com" TargetMode="External"/><Relationship Id="rId47" Type="http://schemas.openxmlformats.org/officeDocument/2006/relationships/hyperlink" Target="https://legislatie.just.ro/Public/DetaliiDocumentAfis/243452" TargetMode="External"/><Relationship Id="rId50" Type="http://schemas.openxmlformats.org/officeDocument/2006/relationships/hyperlink" Target="mailto:comunasalardbh@gmail.com" TargetMode="External"/><Relationship Id="rId55" Type="http://schemas.openxmlformats.org/officeDocument/2006/relationships/hyperlink" Target="mailto:primariasalard@yahoo.com"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comunasalardbh@gmail.com" TargetMode="External"/><Relationship Id="rId20" Type="http://schemas.openxmlformats.org/officeDocument/2006/relationships/hyperlink" Target="http://www.salard.ro/" TargetMode="External"/><Relationship Id="rId29" Type="http://schemas.openxmlformats.org/officeDocument/2006/relationships/hyperlink" Target="http://www.salard.ro/" TargetMode="External"/><Relationship Id="rId41" Type="http://schemas.openxmlformats.org/officeDocument/2006/relationships/hyperlink" Target="mailto:primariasalard@yahoo.com" TargetMode="External"/><Relationship Id="rId54" Type="http://schemas.openxmlformats.org/officeDocument/2006/relationships/hyperlink" Target="http://www.salard.r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lard.ro/" TargetMode="External"/><Relationship Id="rId24" Type="http://schemas.openxmlformats.org/officeDocument/2006/relationships/hyperlink" Target="mailto:primariasalard@yahoo.com" TargetMode="External"/><Relationship Id="rId32" Type="http://schemas.openxmlformats.org/officeDocument/2006/relationships/hyperlink" Target="http://www.salard.ro/" TargetMode="External"/><Relationship Id="rId37" Type="http://schemas.openxmlformats.org/officeDocument/2006/relationships/hyperlink" Target="http://www.salard.ro/" TargetMode="External"/><Relationship Id="rId40" Type="http://schemas.openxmlformats.org/officeDocument/2006/relationships/hyperlink" Target="http://www.salard.ro/" TargetMode="External"/><Relationship Id="rId45" Type="http://schemas.openxmlformats.org/officeDocument/2006/relationships/hyperlink" Target="http://www.lege-online.ro/lr-HOT&#258;R&#194;RE-251%20-2016-(177574)-(1).html" TargetMode="External"/><Relationship Id="rId53" Type="http://schemas.openxmlformats.org/officeDocument/2006/relationships/hyperlink" Target="mailto:comunasalardbh@gmail.com" TargetMode="External"/><Relationship Id="rId58" Type="http://schemas.openxmlformats.org/officeDocument/2006/relationships/hyperlink" Target="mailto:primariasalard@yahoo.com" TargetMode="External"/><Relationship Id="rId5" Type="http://schemas.openxmlformats.org/officeDocument/2006/relationships/webSettings" Target="webSettings.xml"/><Relationship Id="rId15" Type="http://schemas.openxmlformats.org/officeDocument/2006/relationships/hyperlink" Target="mailto:primariasalard@yahoo.com" TargetMode="External"/><Relationship Id="rId23" Type="http://schemas.openxmlformats.org/officeDocument/2006/relationships/hyperlink" Target="http://www.salard.ro/" TargetMode="External"/><Relationship Id="rId28" Type="http://schemas.openxmlformats.org/officeDocument/2006/relationships/hyperlink" Target="mailto:comunasalardbh@gmail.com" TargetMode="External"/><Relationship Id="rId36" Type="http://schemas.openxmlformats.org/officeDocument/2006/relationships/hyperlink" Target="mailto:comunasalardbh@gmail.com" TargetMode="External"/><Relationship Id="rId49" Type="http://schemas.openxmlformats.org/officeDocument/2006/relationships/hyperlink" Target="mailto:primariasalard@yahoo.com" TargetMode="External"/><Relationship Id="rId57" Type="http://schemas.openxmlformats.org/officeDocument/2006/relationships/hyperlink" Target="http://www.salard.ro/" TargetMode="External"/><Relationship Id="rId61" Type="http://schemas.openxmlformats.org/officeDocument/2006/relationships/footer" Target="footer1.xml"/><Relationship Id="rId10" Type="http://schemas.openxmlformats.org/officeDocument/2006/relationships/hyperlink" Target="mailto:comunasalardbh@gmail.com" TargetMode="External"/><Relationship Id="rId19" Type="http://schemas.openxmlformats.org/officeDocument/2006/relationships/hyperlink" Target="mailto:comunasalardbh@gmail.com" TargetMode="External"/><Relationship Id="rId31" Type="http://schemas.openxmlformats.org/officeDocument/2006/relationships/hyperlink" Target="mailto:comunasalardbh@gmail.com" TargetMode="External"/><Relationship Id="rId44" Type="http://schemas.openxmlformats.org/officeDocument/2006/relationships/hyperlink" Target="http://www.lege-online.ro/lr-HOT&#258;R&#194;RE-251%20-2016-(177574)-(1).html" TargetMode="External"/><Relationship Id="rId52" Type="http://schemas.openxmlformats.org/officeDocument/2006/relationships/hyperlink" Target="mailto:primariasalard@yahoo.com" TargetMode="External"/><Relationship Id="rId60" Type="http://schemas.openxmlformats.org/officeDocument/2006/relationships/hyperlink" Target="http://www.salard.ro/" TargetMode="External"/><Relationship Id="rId4" Type="http://schemas.openxmlformats.org/officeDocument/2006/relationships/settings" Target="settings.xml"/><Relationship Id="rId9" Type="http://schemas.openxmlformats.org/officeDocument/2006/relationships/hyperlink" Target="mailto:primariasalard@yahoo.com" TargetMode="External"/><Relationship Id="rId14" Type="http://schemas.openxmlformats.org/officeDocument/2006/relationships/hyperlink" Target="http://www.salard.ro/" TargetMode="External"/><Relationship Id="rId22" Type="http://schemas.openxmlformats.org/officeDocument/2006/relationships/hyperlink" Target="mailto:comunasalardbh@gmail.com" TargetMode="External"/><Relationship Id="rId27" Type="http://schemas.openxmlformats.org/officeDocument/2006/relationships/hyperlink" Target="mailto:primariasalard@yahoo.com" TargetMode="External"/><Relationship Id="rId30" Type="http://schemas.openxmlformats.org/officeDocument/2006/relationships/hyperlink" Target="mailto:primariasalard@yahoo.com" TargetMode="External"/><Relationship Id="rId35" Type="http://schemas.openxmlformats.org/officeDocument/2006/relationships/hyperlink" Target="mailto:primariasalard@yahoo.com" TargetMode="External"/><Relationship Id="rId43" Type="http://schemas.openxmlformats.org/officeDocument/2006/relationships/hyperlink" Target="http://www.salard.ro/" TargetMode="External"/><Relationship Id="rId48" Type="http://schemas.openxmlformats.org/officeDocument/2006/relationships/hyperlink" Target="https://legislatie.just.ro/Public/DetaliiDocumentAfis/240498" TargetMode="External"/><Relationship Id="rId56" Type="http://schemas.openxmlformats.org/officeDocument/2006/relationships/hyperlink" Target="mailto:comunasalardbh@gmail.com" TargetMode="External"/><Relationship Id="rId8" Type="http://schemas.openxmlformats.org/officeDocument/2006/relationships/image" Target="media/image3.png"/><Relationship Id="rId51" Type="http://schemas.openxmlformats.org/officeDocument/2006/relationships/hyperlink" Target="http://www.salard.ro/" TargetMode="External"/><Relationship Id="rId3" Type="http://schemas.openxmlformats.org/officeDocument/2006/relationships/styles" Target="styles.xml"/><Relationship Id="rId12" Type="http://schemas.openxmlformats.org/officeDocument/2006/relationships/hyperlink" Target="mailto:primariasalard@yahoo.com" TargetMode="External"/><Relationship Id="rId17" Type="http://schemas.openxmlformats.org/officeDocument/2006/relationships/hyperlink" Target="http://www.salard.ro/" TargetMode="External"/><Relationship Id="rId25" Type="http://schemas.openxmlformats.org/officeDocument/2006/relationships/hyperlink" Target="mailto:comunasalardbh@gmail.com" TargetMode="External"/><Relationship Id="rId33" Type="http://schemas.openxmlformats.org/officeDocument/2006/relationships/hyperlink" Target="unsaved://LexNavigator.htm/DB0;LexAct%20108941" TargetMode="External"/><Relationship Id="rId38" Type="http://schemas.openxmlformats.org/officeDocument/2006/relationships/hyperlink" Target="mailto:primariasalard@yahoo.com" TargetMode="External"/><Relationship Id="rId46" Type="http://schemas.openxmlformats.org/officeDocument/2006/relationships/hyperlink" Target="https://legislatie.just.ro/Public/DetaliiDocumentAfis/240499" TargetMode="External"/><Relationship Id="rId59" Type="http://schemas.openxmlformats.org/officeDocument/2006/relationships/hyperlink" Target="mailto:comunasalardbh@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FE1E-154C-4B2B-8710-92B15894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17596</Words>
  <Characters>102063</Characters>
  <Application>Microsoft Office Word</Application>
  <DocSecurity>0</DocSecurity>
  <Lines>850</Lines>
  <Paragraphs>238</Paragraphs>
  <ScaleCrop>false</ScaleCrop>
  <Company/>
  <LinksUpToDate>false</LinksUpToDate>
  <CharactersWithSpaces>119421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24</cp:revision>
  <dcterms:created xsi:type="dcterms:W3CDTF">2024-02-02T18:27:00Z</dcterms:created>
  <dcterms:modified xsi:type="dcterms:W3CDTF">2024-02-02T19:06:00Z</dcterms:modified>
</cp:coreProperties>
</file>